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Times New Roman"/>
          <w:color w:val="auto"/>
          <w:sz w:val="24"/>
          <w:szCs w:val="20"/>
          <w:lang w:val="en-CA" w:eastAsia="en-CA"/>
        </w:rPr>
        <w:id w:val="-1994403037"/>
        <w:docPartObj>
          <w:docPartGallery w:val="Table of Contents"/>
          <w:docPartUnique/>
        </w:docPartObj>
      </w:sdtPr>
      <w:sdtEndPr>
        <w:rPr>
          <w:b/>
          <w:bCs/>
          <w:noProof/>
        </w:rPr>
      </w:sdtEndPr>
      <w:sdtContent>
        <w:p w:rsidR="00174CAA" w:rsidRPr="005A6E41" w:rsidRDefault="00174CAA" w:rsidP="00174CAA">
          <w:pPr>
            <w:pStyle w:val="TOCHeading"/>
            <w:jc w:val="center"/>
            <w:rPr>
              <w:rFonts w:ascii="Arial" w:eastAsia="Times New Roman" w:hAnsi="Arial" w:cs="Times New Roman"/>
              <w:b/>
              <w:color w:val="auto"/>
              <w:sz w:val="28"/>
              <w:szCs w:val="28"/>
              <w:lang w:val="en-CA" w:eastAsia="en-CA"/>
            </w:rPr>
          </w:pPr>
          <w:r w:rsidRPr="005A6E41">
            <w:rPr>
              <w:rFonts w:ascii="Arial" w:eastAsia="Times New Roman" w:hAnsi="Arial" w:cs="Times New Roman"/>
              <w:b/>
              <w:color w:val="auto"/>
              <w:sz w:val="28"/>
              <w:szCs w:val="28"/>
              <w:lang w:val="en-CA" w:eastAsia="en-CA"/>
            </w:rPr>
            <w:t xml:space="preserve">FAMILY PICKLISTS TABLE OF CONTENTS </w:t>
          </w:r>
        </w:p>
        <w:p w:rsidR="00F17995" w:rsidRPr="005A6E41" w:rsidRDefault="00174CAA" w:rsidP="00174CAA">
          <w:pPr>
            <w:pStyle w:val="TOCHeading"/>
            <w:jc w:val="center"/>
            <w:rPr>
              <w:rFonts w:ascii="Arial" w:eastAsia="Times New Roman" w:hAnsi="Arial" w:cs="Times New Roman"/>
              <w:b/>
              <w:color w:val="auto"/>
              <w:sz w:val="28"/>
              <w:szCs w:val="28"/>
              <w:lang w:val="en-CA" w:eastAsia="en-CA"/>
            </w:rPr>
          </w:pPr>
          <w:r w:rsidRPr="005A6E41">
            <w:rPr>
              <w:rFonts w:ascii="Arial" w:eastAsia="Times New Roman" w:hAnsi="Arial" w:cs="Times New Roman"/>
              <w:b/>
              <w:color w:val="auto"/>
              <w:sz w:val="28"/>
              <w:szCs w:val="28"/>
              <w:lang w:val="en-CA" w:eastAsia="en-CA"/>
            </w:rPr>
            <w:t>(</w:t>
          </w:r>
          <w:r w:rsidR="0031116C" w:rsidRPr="005A6E41">
            <w:rPr>
              <w:rFonts w:ascii="Arial" w:eastAsia="Times New Roman" w:hAnsi="Arial" w:cs="Times New Roman"/>
              <w:b/>
              <w:color w:val="auto"/>
              <w:sz w:val="28"/>
              <w:szCs w:val="28"/>
              <w:lang w:val="en-CA" w:eastAsia="en-CA"/>
            </w:rPr>
            <w:t>January 2022</w:t>
          </w:r>
          <w:r w:rsidRPr="005A6E41">
            <w:rPr>
              <w:rFonts w:ascii="Arial" w:eastAsia="Times New Roman" w:hAnsi="Arial" w:cs="Times New Roman"/>
              <w:b/>
              <w:color w:val="auto"/>
              <w:sz w:val="28"/>
              <w:szCs w:val="28"/>
              <w:lang w:val="en-CA" w:eastAsia="en-CA"/>
            </w:rPr>
            <w:t>)</w:t>
          </w:r>
        </w:p>
        <w:p w:rsidR="00174CAA" w:rsidRPr="005A6E41" w:rsidRDefault="00174CAA" w:rsidP="00174CAA"/>
        <w:p w:rsidR="00E20F44" w:rsidRPr="005A6E41" w:rsidRDefault="00F17995">
          <w:pPr>
            <w:pStyle w:val="TOC1"/>
            <w:rPr>
              <w:rFonts w:asciiTheme="minorHAnsi" w:eastAsiaTheme="minorEastAsia" w:hAnsiTheme="minorHAnsi" w:cstheme="minorBidi"/>
              <w:bCs w:val="0"/>
              <w:sz w:val="22"/>
              <w:szCs w:val="22"/>
              <w:lang w:val="en-CA" w:eastAsia="en-CA"/>
            </w:rPr>
          </w:pPr>
          <w:r w:rsidRPr="005A6E41">
            <w:fldChar w:fldCharType="begin"/>
          </w:r>
          <w:r w:rsidRPr="005A6E41">
            <w:instrText xml:space="preserve"> TOC \o "1-3" \h \z \u </w:instrText>
          </w:r>
          <w:r w:rsidRPr="005A6E41">
            <w:fldChar w:fldCharType="separate"/>
          </w:r>
          <w:hyperlink w:anchor="_Toc92377366" w:history="1">
            <w:r w:rsidR="00E20F44" w:rsidRPr="005A6E41">
              <w:rPr>
                <w:rStyle w:val="Hyperlink"/>
                <w:color w:val="auto"/>
                <w:sz w:val="22"/>
                <w:szCs w:val="22"/>
              </w:rPr>
              <w:t>A.</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RECITALS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_Toc92377366 \h </w:instrText>
            </w:r>
            <w:r w:rsidR="00E20F44" w:rsidRPr="005A6E41">
              <w:rPr>
                <w:webHidden/>
                <w:sz w:val="22"/>
                <w:szCs w:val="22"/>
              </w:rPr>
            </w:r>
            <w:r w:rsidR="00E20F44" w:rsidRPr="005A6E41">
              <w:rPr>
                <w:webHidden/>
                <w:sz w:val="22"/>
                <w:szCs w:val="22"/>
              </w:rPr>
              <w:fldChar w:fldCharType="separate"/>
            </w:r>
            <w:r w:rsidR="00795324">
              <w:rPr>
                <w:webHidden/>
                <w:sz w:val="22"/>
                <w:szCs w:val="22"/>
              </w:rPr>
              <w:t>3</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67" w:history="1">
            <w:r w:rsidR="00E20F44" w:rsidRPr="005A6E41">
              <w:rPr>
                <w:rStyle w:val="Hyperlink"/>
                <w:color w:val="auto"/>
                <w:sz w:val="22"/>
                <w:szCs w:val="22"/>
              </w:rPr>
              <w:t>B.</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APPLICATION ABOUT A FAMILY LAW MATTER</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_Toc92377367 \h </w:instrText>
            </w:r>
            <w:r w:rsidR="00E20F44" w:rsidRPr="005A6E41">
              <w:rPr>
                <w:webHidden/>
                <w:sz w:val="22"/>
                <w:szCs w:val="22"/>
              </w:rPr>
            </w:r>
            <w:r w:rsidR="00E20F44" w:rsidRPr="005A6E41">
              <w:rPr>
                <w:webHidden/>
                <w:sz w:val="22"/>
                <w:szCs w:val="22"/>
              </w:rPr>
              <w:fldChar w:fldCharType="separate"/>
            </w:r>
            <w:r w:rsidR="00795324">
              <w:rPr>
                <w:webHidden/>
                <w:sz w:val="22"/>
                <w:szCs w:val="22"/>
              </w:rPr>
              <w:t>4</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68" w:history="1">
            <w:r w:rsidR="00E20F44" w:rsidRPr="005A6E41">
              <w:rPr>
                <w:rStyle w:val="Hyperlink"/>
                <w:color w:val="auto"/>
                <w:sz w:val="22"/>
                <w:szCs w:val="22"/>
              </w:rPr>
              <w:t>Guardianship (ss. 39 &amp; 51, Rule 51)</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_Toc92377368 \h </w:instrText>
            </w:r>
            <w:r w:rsidR="00E20F44" w:rsidRPr="005A6E41">
              <w:rPr>
                <w:webHidden/>
                <w:sz w:val="22"/>
                <w:szCs w:val="22"/>
              </w:rPr>
            </w:r>
            <w:r w:rsidR="00E20F44" w:rsidRPr="005A6E41">
              <w:rPr>
                <w:webHidden/>
                <w:sz w:val="22"/>
                <w:szCs w:val="22"/>
              </w:rPr>
              <w:fldChar w:fldCharType="separate"/>
            </w:r>
            <w:r w:rsidR="00795324">
              <w:rPr>
                <w:webHidden/>
                <w:sz w:val="22"/>
                <w:szCs w:val="22"/>
              </w:rPr>
              <w:t>4</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69" w:history="1">
            <w:r w:rsidR="00E20F44" w:rsidRPr="005A6E41">
              <w:rPr>
                <w:rStyle w:val="Hyperlink"/>
                <w:color w:val="auto"/>
                <w:sz w:val="22"/>
                <w:szCs w:val="22"/>
              </w:rPr>
              <w:t>Parental Responsibilities (ss. 40, 41 &amp; 45(1)(a))</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_Toc92377369 \h </w:instrText>
            </w:r>
            <w:r w:rsidR="00E20F44" w:rsidRPr="005A6E41">
              <w:rPr>
                <w:webHidden/>
                <w:sz w:val="22"/>
                <w:szCs w:val="22"/>
              </w:rPr>
            </w:r>
            <w:r w:rsidR="00E20F44" w:rsidRPr="005A6E41">
              <w:rPr>
                <w:webHidden/>
                <w:sz w:val="22"/>
                <w:szCs w:val="22"/>
              </w:rPr>
              <w:fldChar w:fldCharType="separate"/>
            </w:r>
            <w:r w:rsidR="00795324">
              <w:rPr>
                <w:webHidden/>
                <w:sz w:val="22"/>
                <w:szCs w:val="22"/>
              </w:rPr>
              <w:t>4</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0" w:history="1">
            <w:r w:rsidR="00E20F44" w:rsidRPr="005A6E41">
              <w:rPr>
                <w:rStyle w:val="Hyperlink"/>
                <w:color w:val="auto"/>
                <w:sz w:val="22"/>
                <w:szCs w:val="22"/>
              </w:rPr>
              <w:t>Parenting Time (s. 45)</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_Toc92377370 \h </w:instrText>
            </w:r>
            <w:r w:rsidR="00E20F44" w:rsidRPr="005A6E41">
              <w:rPr>
                <w:webHidden/>
                <w:sz w:val="22"/>
                <w:szCs w:val="22"/>
              </w:rPr>
            </w:r>
            <w:r w:rsidR="00E20F44" w:rsidRPr="005A6E41">
              <w:rPr>
                <w:webHidden/>
                <w:sz w:val="22"/>
                <w:szCs w:val="22"/>
              </w:rPr>
              <w:fldChar w:fldCharType="separate"/>
            </w:r>
            <w:r w:rsidR="00795324">
              <w:rPr>
                <w:webHidden/>
                <w:sz w:val="22"/>
                <w:szCs w:val="22"/>
              </w:rPr>
              <w:t>6</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1" w:history="1">
            <w:r w:rsidR="00E20F44" w:rsidRPr="005A6E41">
              <w:rPr>
                <w:rStyle w:val="Hyperlink"/>
                <w:color w:val="auto"/>
                <w:sz w:val="22"/>
                <w:szCs w:val="22"/>
              </w:rPr>
              <w:t>Contact (s. 59)</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_Toc92377371 \h </w:instrText>
            </w:r>
            <w:r w:rsidR="00E20F44" w:rsidRPr="005A6E41">
              <w:rPr>
                <w:webHidden/>
                <w:sz w:val="22"/>
                <w:szCs w:val="22"/>
              </w:rPr>
            </w:r>
            <w:r w:rsidR="00E20F44" w:rsidRPr="005A6E41">
              <w:rPr>
                <w:webHidden/>
                <w:sz w:val="22"/>
                <w:szCs w:val="22"/>
              </w:rPr>
              <w:fldChar w:fldCharType="separate"/>
            </w:r>
            <w:r w:rsidR="00795324">
              <w:rPr>
                <w:webHidden/>
                <w:sz w:val="22"/>
                <w:szCs w:val="22"/>
              </w:rPr>
              <w:t>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2" w:history="1">
            <w:r w:rsidR="00E20F44" w:rsidRPr="005A6E41">
              <w:rPr>
                <w:rStyle w:val="Hyperlink"/>
                <w:color w:val="auto"/>
                <w:sz w:val="22"/>
                <w:szCs w:val="22"/>
              </w:rPr>
              <w:t>Conditions Relating to Parenting Time / Contact (ss. 45 &amp; 59)</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_Toc92377372 \h </w:instrText>
            </w:r>
            <w:r w:rsidR="00E20F44" w:rsidRPr="005A6E41">
              <w:rPr>
                <w:webHidden/>
                <w:sz w:val="22"/>
                <w:szCs w:val="22"/>
              </w:rPr>
            </w:r>
            <w:r w:rsidR="00E20F44" w:rsidRPr="005A6E41">
              <w:rPr>
                <w:webHidden/>
                <w:sz w:val="22"/>
                <w:szCs w:val="22"/>
              </w:rPr>
              <w:fldChar w:fldCharType="separate"/>
            </w:r>
            <w:r w:rsidR="00795324">
              <w:rPr>
                <w:webHidden/>
                <w:sz w:val="22"/>
                <w:szCs w:val="22"/>
              </w:rPr>
              <w:t>8</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3" w:history="1">
            <w:r w:rsidR="00E20F44" w:rsidRPr="005A6E41">
              <w:rPr>
                <w:rStyle w:val="Hyperlink"/>
                <w:color w:val="auto"/>
                <w:sz w:val="22"/>
                <w:szCs w:val="22"/>
              </w:rPr>
              <w:t>Child Support and Special and Extraordinary Expenses s. 149, 152 &amp; 170 and Federal Child Support Guidelines)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_Toc92377373 \h </w:instrText>
            </w:r>
            <w:r w:rsidR="00E20F44" w:rsidRPr="005A6E41">
              <w:rPr>
                <w:webHidden/>
                <w:sz w:val="22"/>
                <w:szCs w:val="22"/>
              </w:rPr>
            </w:r>
            <w:r w:rsidR="00E20F44" w:rsidRPr="005A6E41">
              <w:rPr>
                <w:webHidden/>
                <w:sz w:val="22"/>
                <w:szCs w:val="22"/>
              </w:rPr>
              <w:fldChar w:fldCharType="separate"/>
            </w:r>
            <w:r w:rsidR="00795324">
              <w:rPr>
                <w:webHidden/>
                <w:sz w:val="22"/>
                <w:szCs w:val="22"/>
              </w:rPr>
              <w:t>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4" w:history="1">
            <w:r w:rsidR="00E20F44" w:rsidRPr="005A6E41">
              <w:rPr>
                <w:rStyle w:val="Hyperlink"/>
                <w:color w:val="auto"/>
                <w:sz w:val="22"/>
                <w:szCs w:val="22"/>
              </w:rPr>
              <w:t>Spousal Support (ss. 164, 165, 168 &amp; 170)</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_Toc92377374 \h </w:instrText>
            </w:r>
            <w:r w:rsidR="00E20F44" w:rsidRPr="005A6E41">
              <w:rPr>
                <w:webHidden/>
                <w:sz w:val="22"/>
                <w:szCs w:val="22"/>
              </w:rPr>
            </w:r>
            <w:r w:rsidR="00E20F44" w:rsidRPr="005A6E41">
              <w:rPr>
                <w:webHidden/>
                <w:sz w:val="22"/>
                <w:szCs w:val="22"/>
              </w:rPr>
              <w:fldChar w:fldCharType="separate"/>
            </w:r>
            <w:r w:rsidR="00795324">
              <w:rPr>
                <w:webHidden/>
                <w:sz w:val="22"/>
                <w:szCs w:val="22"/>
              </w:rPr>
              <w:t>10</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5" w:history="1">
            <w:r w:rsidR="00E20F44" w:rsidRPr="005A6E41">
              <w:rPr>
                <w:rStyle w:val="Hyperlink"/>
                <w:color w:val="auto"/>
                <w:sz w:val="22"/>
                <w:szCs w:val="22"/>
                <w:lang w:val="en-GB"/>
              </w:rPr>
              <w:t>Payment of Support Arrears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_Toc92377375 \h </w:instrText>
            </w:r>
            <w:r w:rsidR="00E20F44" w:rsidRPr="005A6E41">
              <w:rPr>
                <w:webHidden/>
                <w:sz w:val="22"/>
                <w:szCs w:val="22"/>
              </w:rPr>
            </w:r>
            <w:r w:rsidR="00E20F44" w:rsidRPr="005A6E41">
              <w:rPr>
                <w:webHidden/>
                <w:sz w:val="22"/>
                <w:szCs w:val="22"/>
              </w:rPr>
              <w:fldChar w:fldCharType="separate"/>
            </w:r>
            <w:r w:rsidR="00795324">
              <w:rPr>
                <w:webHidden/>
                <w:sz w:val="22"/>
                <w:szCs w:val="22"/>
              </w:rPr>
              <w:t>11</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6" w:history="1">
            <w:r w:rsidR="00E20F44" w:rsidRPr="005A6E41">
              <w:rPr>
                <w:rStyle w:val="Hyperlink"/>
                <w:color w:val="auto"/>
                <w:sz w:val="22"/>
                <w:szCs w:val="22"/>
              </w:rPr>
              <w:t xml:space="preserve">C. </w:t>
            </w:r>
            <w:r w:rsidR="00E20F44" w:rsidRPr="005A6E41">
              <w:rPr>
                <w:rStyle w:val="Hyperlink"/>
                <w:b/>
                <w:color w:val="auto"/>
                <w:sz w:val="22"/>
                <w:szCs w:val="22"/>
              </w:rPr>
              <w:t>APPLICATION ABOUT PRIORITY PARENTING MATTER</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_Toc92377376 \h </w:instrText>
            </w:r>
            <w:r w:rsidR="00E20F44" w:rsidRPr="005A6E41">
              <w:rPr>
                <w:webHidden/>
                <w:sz w:val="22"/>
                <w:szCs w:val="22"/>
              </w:rPr>
            </w:r>
            <w:r w:rsidR="00E20F44" w:rsidRPr="005A6E41">
              <w:rPr>
                <w:webHidden/>
                <w:sz w:val="22"/>
                <w:szCs w:val="22"/>
              </w:rPr>
              <w:fldChar w:fldCharType="separate"/>
            </w:r>
            <w:r w:rsidR="00795324">
              <w:rPr>
                <w:webHidden/>
                <w:sz w:val="22"/>
                <w:szCs w:val="22"/>
              </w:rPr>
              <w:t>12</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7" w:history="1">
            <w:r w:rsidR="00E20F44" w:rsidRPr="005A6E41">
              <w:rPr>
                <w:rStyle w:val="Hyperlink"/>
                <w:color w:val="auto"/>
                <w:sz w:val="22"/>
                <w:szCs w:val="22"/>
              </w:rPr>
              <w:t>Medical Treatment</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_Toc92377377 \h </w:instrText>
            </w:r>
            <w:r w:rsidR="00E20F44" w:rsidRPr="005A6E41">
              <w:rPr>
                <w:webHidden/>
                <w:sz w:val="22"/>
                <w:szCs w:val="22"/>
              </w:rPr>
            </w:r>
            <w:r w:rsidR="00E20F44" w:rsidRPr="005A6E41">
              <w:rPr>
                <w:webHidden/>
                <w:sz w:val="22"/>
                <w:szCs w:val="22"/>
              </w:rPr>
              <w:fldChar w:fldCharType="separate"/>
            </w:r>
            <w:r w:rsidR="00795324">
              <w:rPr>
                <w:webHidden/>
                <w:sz w:val="22"/>
                <w:szCs w:val="22"/>
              </w:rPr>
              <w:t>12</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8" w:history="1">
            <w:r w:rsidR="00E20F44" w:rsidRPr="005A6E41">
              <w:rPr>
                <w:rStyle w:val="Hyperlink"/>
                <w:color w:val="auto"/>
                <w:sz w:val="22"/>
                <w:szCs w:val="22"/>
              </w:rPr>
              <w:t>Travel and Passport (s. 41)</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_Toc92377378 \h </w:instrText>
            </w:r>
            <w:r w:rsidR="00E20F44" w:rsidRPr="005A6E41">
              <w:rPr>
                <w:webHidden/>
                <w:sz w:val="22"/>
                <w:szCs w:val="22"/>
              </w:rPr>
            </w:r>
            <w:r w:rsidR="00E20F44" w:rsidRPr="005A6E41">
              <w:rPr>
                <w:webHidden/>
                <w:sz w:val="22"/>
                <w:szCs w:val="22"/>
              </w:rPr>
              <w:fldChar w:fldCharType="separate"/>
            </w:r>
            <w:r w:rsidR="00795324">
              <w:rPr>
                <w:webHidden/>
                <w:sz w:val="22"/>
                <w:szCs w:val="22"/>
              </w:rPr>
              <w:t>12</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79" w:history="1">
            <w:r w:rsidR="00E20F44" w:rsidRPr="005A6E41">
              <w:rPr>
                <w:rStyle w:val="Hyperlink"/>
                <w:color w:val="auto"/>
                <w:sz w:val="22"/>
                <w:szCs w:val="22"/>
              </w:rPr>
              <w:t>Relocation where there is no agreement or order respecting parenting arrangements (ss. 46)</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_Toc92377379 \h </w:instrText>
            </w:r>
            <w:r w:rsidR="00E20F44" w:rsidRPr="005A6E41">
              <w:rPr>
                <w:webHidden/>
                <w:sz w:val="22"/>
                <w:szCs w:val="22"/>
              </w:rPr>
            </w:r>
            <w:r w:rsidR="00E20F44" w:rsidRPr="005A6E41">
              <w:rPr>
                <w:webHidden/>
                <w:sz w:val="22"/>
                <w:szCs w:val="22"/>
              </w:rPr>
              <w:fldChar w:fldCharType="separate"/>
            </w:r>
            <w:r w:rsidR="00795324">
              <w:rPr>
                <w:webHidden/>
                <w:sz w:val="22"/>
                <w:szCs w:val="22"/>
              </w:rPr>
              <w:t>13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0" w:history="1">
            <w:r w:rsidR="00E20F44" w:rsidRPr="005A6E41">
              <w:rPr>
                <w:rStyle w:val="Hyperlink"/>
                <w:color w:val="auto"/>
                <w:sz w:val="22"/>
                <w:szCs w:val="22"/>
              </w:rPr>
              <w:t>Non-Removal (s. 64)</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_Toc92377380 \h </w:instrText>
            </w:r>
            <w:r w:rsidR="00E20F44" w:rsidRPr="005A6E41">
              <w:rPr>
                <w:webHidden/>
                <w:sz w:val="22"/>
                <w:szCs w:val="22"/>
              </w:rPr>
            </w:r>
            <w:r w:rsidR="00E20F44" w:rsidRPr="005A6E41">
              <w:rPr>
                <w:webHidden/>
                <w:sz w:val="22"/>
                <w:szCs w:val="22"/>
              </w:rPr>
              <w:fldChar w:fldCharType="separate"/>
            </w:r>
            <w:r w:rsidR="00795324">
              <w:rPr>
                <w:webHidden/>
                <w:sz w:val="22"/>
                <w:szCs w:val="22"/>
              </w:rPr>
              <w:t>13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1" w:history="1">
            <w:r w:rsidR="00E20F44" w:rsidRPr="005A6E41">
              <w:rPr>
                <w:rStyle w:val="Hyperlink"/>
                <w:color w:val="auto"/>
                <w:sz w:val="22"/>
                <w:szCs w:val="22"/>
              </w:rPr>
              <w:t>Interjurisdictional Issues s. 74(2)(c)</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_Toc92377381 \h </w:instrText>
            </w:r>
            <w:r w:rsidR="00E20F44" w:rsidRPr="005A6E41">
              <w:rPr>
                <w:webHidden/>
                <w:sz w:val="22"/>
                <w:szCs w:val="22"/>
              </w:rPr>
            </w:r>
            <w:r w:rsidR="00E20F44" w:rsidRPr="005A6E41">
              <w:rPr>
                <w:webHidden/>
                <w:sz w:val="22"/>
                <w:szCs w:val="22"/>
              </w:rPr>
              <w:fldChar w:fldCharType="separate"/>
            </w:r>
            <w:r w:rsidR="00795324">
              <w:rPr>
                <w:webHidden/>
                <w:sz w:val="22"/>
                <w:szCs w:val="22"/>
              </w:rPr>
              <w:t>13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2" w:history="1">
            <w:r w:rsidR="00E20F44" w:rsidRPr="005A6E41">
              <w:rPr>
                <w:rStyle w:val="Hyperlink"/>
                <w:color w:val="auto"/>
                <w:sz w:val="22"/>
                <w:szCs w:val="22"/>
              </w:rPr>
              <w:t>Alleged Wrongful Removal of a Child to BC (s. 77(2))</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_Toc92377382 \h </w:instrText>
            </w:r>
            <w:r w:rsidR="00E20F44" w:rsidRPr="005A6E41">
              <w:rPr>
                <w:webHidden/>
                <w:sz w:val="22"/>
                <w:szCs w:val="22"/>
              </w:rPr>
            </w:r>
            <w:r w:rsidR="00E20F44" w:rsidRPr="005A6E41">
              <w:rPr>
                <w:webHidden/>
                <w:sz w:val="22"/>
                <w:szCs w:val="22"/>
              </w:rPr>
              <w:fldChar w:fldCharType="separate"/>
            </w:r>
            <w:r w:rsidR="00795324">
              <w:rPr>
                <w:webHidden/>
                <w:sz w:val="22"/>
                <w:szCs w:val="22"/>
              </w:rPr>
              <w:t>14</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3" w:history="1">
            <w:r w:rsidR="00E20F44" w:rsidRPr="005A6E41">
              <w:rPr>
                <w:rStyle w:val="Hyperlink"/>
                <w:rFonts w:eastAsia="Liberation Sans Narrow"/>
                <w:color w:val="auto"/>
                <w:sz w:val="22"/>
                <w:szCs w:val="22"/>
              </w:rPr>
              <w:t>D.</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rFonts w:eastAsia="Liberation Sans Narrow"/>
                <w:b/>
                <w:color w:val="auto"/>
                <w:sz w:val="22"/>
                <w:szCs w:val="22"/>
              </w:rPr>
              <w:t>APPLICATION FOR CASE MANAGEMENT ORDER</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_Toc92377383 \h </w:instrText>
            </w:r>
            <w:r w:rsidR="00E20F44" w:rsidRPr="005A6E41">
              <w:rPr>
                <w:webHidden/>
                <w:sz w:val="22"/>
                <w:szCs w:val="22"/>
              </w:rPr>
            </w:r>
            <w:r w:rsidR="00E20F44" w:rsidRPr="005A6E41">
              <w:rPr>
                <w:webHidden/>
                <w:sz w:val="22"/>
                <w:szCs w:val="22"/>
              </w:rPr>
              <w:fldChar w:fldCharType="separate"/>
            </w:r>
            <w:r w:rsidR="00795324">
              <w:rPr>
                <w:webHidden/>
                <w:sz w:val="22"/>
                <w:szCs w:val="22"/>
              </w:rPr>
              <w:t>15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4" w:history="1">
            <w:r w:rsidR="00E20F44" w:rsidRPr="005A6E41">
              <w:rPr>
                <w:rStyle w:val="Hyperlink"/>
                <w:color w:val="auto"/>
                <w:sz w:val="22"/>
                <w:szCs w:val="22"/>
              </w:rPr>
              <w:t>Alternative Service (Rules 62(i), 157, 177(f) and 182)</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_Toc92377384 \h </w:instrText>
            </w:r>
            <w:r w:rsidR="00E20F44" w:rsidRPr="005A6E41">
              <w:rPr>
                <w:webHidden/>
                <w:sz w:val="22"/>
                <w:szCs w:val="22"/>
              </w:rPr>
            </w:r>
            <w:r w:rsidR="00E20F44" w:rsidRPr="005A6E41">
              <w:rPr>
                <w:webHidden/>
                <w:sz w:val="22"/>
                <w:szCs w:val="22"/>
              </w:rPr>
              <w:fldChar w:fldCharType="separate"/>
            </w:r>
            <w:r w:rsidR="00795324">
              <w:rPr>
                <w:webHidden/>
                <w:sz w:val="22"/>
                <w:szCs w:val="22"/>
              </w:rPr>
              <w:t>15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5" w:history="1">
            <w:r w:rsidR="00E20F44" w:rsidRPr="005A6E41">
              <w:rPr>
                <w:rStyle w:val="Hyperlink"/>
                <w:color w:val="auto"/>
                <w:sz w:val="22"/>
                <w:szCs w:val="22"/>
              </w:rPr>
              <w:t>Appointment of Counsel for Children (s. 202 and 203, Rule 162)</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_Toc92377385 \h </w:instrText>
            </w:r>
            <w:r w:rsidR="00E20F44" w:rsidRPr="005A6E41">
              <w:rPr>
                <w:webHidden/>
                <w:sz w:val="22"/>
                <w:szCs w:val="22"/>
              </w:rPr>
            </w:r>
            <w:r w:rsidR="00E20F44" w:rsidRPr="005A6E41">
              <w:rPr>
                <w:webHidden/>
                <w:sz w:val="22"/>
                <w:szCs w:val="22"/>
              </w:rPr>
              <w:fldChar w:fldCharType="separate"/>
            </w:r>
            <w:r w:rsidR="00795324">
              <w:rPr>
                <w:webHidden/>
                <w:sz w:val="22"/>
                <w:szCs w:val="22"/>
              </w:rPr>
              <w:t>18</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6" w:history="1">
            <w:r w:rsidR="00E20F44" w:rsidRPr="005A6E41">
              <w:rPr>
                <w:rStyle w:val="Hyperlink"/>
                <w:color w:val="auto"/>
                <w:sz w:val="22"/>
                <w:szCs w:val="22"/>
              </w:rPr>
              <w:t>Attendance Using Electronic Communication (R. 164)</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_Toc92377386 \h </w:instrText>
            </w:r>
            <w:r w:rsidR="00E20F44" w:rsidRPr="005A6E41">
              <w:rPr>
                <w:webHidden/>
                <w:sz w:val="22"/>
                <w:szCs w:val="22"/>
              </w:rPr>
            </w:r>
            <w:r w:rsidR="00E20F44" w:rsidRPr="005A6E41">
              <w:rPr>
                <w:webHidden/>
                <w:sz w:val="22"/>
                <w:szCs w:val="22"/>
              </w:rPr>
              <w:fldChar w:fldCharType="separate"/>
            </w:r>
            <w:r w:rsidR="00795324">
              <w:rPr>
                <w:webHidden/>
                <w:sz w:val="22"/>
                <w:szCs w:val="22"/>
              </w:rPr>
              <w:t>19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7" w:history="1">
            <w:r w:rsidR="00E20F44" w:rsidRPr="005A6E41">
              <w:rPr>
                <w:rStyle w:val="Hyperlink"/>
                <w:color w:val="auto"/>
                <w:sz w:val="22"/>
                <w:szCs w:val="22"/>
              </w:rPr>
              <w:t>Conduct Orders (ss. 222 to 227)</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_Toc92377387 \h </w:instrText>
            </w:r>
            <w:r w:rsidR="00E20F44" w:rsidRPr="005A6E41">
              <w:rPr>
                <w:webHidden/>
                <w:sz w:val="22"/>
                <w:szCs w:val="22"/>
              </w:rPr>
            </w:r>
            <w:r w:rsidR="00E20F44" w:rsidRPr="005A6E41">
              <w:rPr>
                <w:webHidden/>
                <w:sz w:val="22"/>
                <w:szCs w:val="22"/>
              </w:rPr>
              <w:fldChar w:fldCharType="separate"/>
            </w:r>
            <w:r w:rsidR="00795324">
              <w:rPr>
                <w:webHidden/>
                <w:sz w:val="22"/>
                <w:szCs w:val="22"/>
              </w:rPr>
              <w:t>19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8" w:history="1">
            <w:r w:rsidR="00E20F44" w:rsidRPr="005A6E41">
              <w:rPr>
                <w:rStyle w:val="Hyperlink"/>
                <w:color w:val="auto"/>
                <w:sz w:val="22"/>
                <w:szCs w:val="22"/>
              </w:rPr>
              <w:t>Conduct Orders: Drug Testing and Abstention</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_Toc92377388 \h </w:instrText>
            </w:r>
            <w:r w:rsidR="00E20F44" w:rsidRPr="005A6E41">
              <w:rPr>
                <w:webHidden/>
                <w:sz w:val="22"/>
                <w:szCs w:val="22"/>
              </w:rPr>
            </w:r>
            <w:r w:rsidR="00E20F44" w:rsidRPr="005A6E41">
              <w:rPr>
                <w:webHidden/>
                <w:sz w:val="22"/>
                <w:szCs w:val="22"/>
              </w:rPr>
              <w:fldChar w:fldCharType="separate"/>
            </w:r>
            <w:r w:rsidR="00795324">
              <w:rPr>
                <w:webHidden/>
                <w:sz w:val="22"/>
                <w:szCs w:val="22"/>
              </w:rPr>
              <w:t>20</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89" w:history="1">
            <w:r w:rsidR="00E20F44" w:rsidRPr="005A6E41">
              <w:rPr>
                <w:rStyle w:val="Hyperlink"/>
                <w:color w:val="auto"/>
                <w:sz w:val="22"/>
                <w:szCs w:val="22"/>
              </w:rPr>
              <w:t>Correcting or Amending a filed Document (Rule 62(c))</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_Toc92377389 \h </w:instrText>
            </w:r>
            <w:r w:rsidR="00E20F44" w:rsidRPr="005A6E41">
              <w:rPr>
                <w:webHidden/>
                <w:sz w:val="22"/>
                <w:szCs w:val="22"/>
              </w:rPr>
            </w:r>
            <w:r w:rsidR="00E20F44" w:rsidRPr="005A6E41">
              <w:rPr>
                <w:webHidden/>
                <w:sz w:val="22"/>
                <w:szCs w:val="22"/>
              </w:rPr>
              <w:fldChar w:fldCharType="separate"/>
            </w:r>
            <w:r w:rsidR="00795324">
              <w:rPr>
                <w:webHidden/>
                <w:sz w:val="22"/>
                <w:szCs w:val="22"/>
              </w:rPr>
              <w:t>21</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0" w:history="1">
            <w:r w:rsidR="00E20F44" w:rsidRPr="005A6E41">
              <w:rPr>
                <w:rStyle w:val="Hyperlink"/>
                <w:color w:val="auto"/>
                <w:sz w:val="22"/>
                <w:szCs w:val="22"/>
              </w:rPr>
              <w:t>Disclosure:  Access to Searchable Information (s. 242 and Rule 62(g))</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_Toc92377390 \h </w:instrText>
            </w:r>
            <w:r w:rsidR="00E20F44" w:rsidRPr="005A6E41">
              <w:rPr>
                <w:webHidden/>
                <w:sz w:val="22"/>
                <w:szCs w:val="22"/>
              </w:rPr>
            </w:r>
            <w:r w:rsidR="00E20F44" w:rsidRPr="005A6E41">
              <w:rPr>
                <w:webHidden/>
                <w:sz w:val="22"/>
                <w:szCs w:val="22"/>
              </w:rPr>
              <w:fldChar w:fldCharType="separate"/>
            </w:r>
            <w:r w:rsidR="00795324">
              <w:rPr>
                <w:webHidden/>
                <w:sz w:val="22"/>
                <w:szCs w:val="22"/>
              </w:rPr>
              <w:t>21</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1" w:history="1">
            <w:r w:rsidR="00E20F44" w:rsidRPr="005A6E41">
              <w:rPr>
                <w:rStyle w:val="Hyperlink"/>
                <w:color w:val="auto"/>
                <w:sz w:val="22"/>
                <w:szCs w:val="22"/>
              </w:rPr>
              <w:t>Disclosure:  Information to be Disclosed by a Person Who is not a Party (Rule 62(e))</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_Toc92377391 \h </w:instrText>
            </w:r>
            <w:r w:rsidR="00E20F44" w:rsidRPr="005A6E41">
              <w:rPr>
                <w:webHidden/>
                <w:sz w:val="22"/>
                <w:szCs w:val="22"/>
              </w:rPr>
            </w:r>
            <w:r w:rsidR="00E20F44" w:rsidRPr="005A6E41">
              <w:rPr>
                <w:webHidden/>
                <w:sz w:val="22"/>
                <w:szCs w:val="22"/>
              </w:rPr>
              <w:fldChar w:fldCharType="separate"/>
            </w:r>
            <w:r w:rsidR="00795324">
              <w:rPr>
                <w:webHidden/>
                <w:sz w:val="22"/>
                <w:szCs w:val="22"/>
              </w:rPr>
              <w:t>21</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2" w:history="1">
            <w:r w:rsidR="00E20F44" w:rsidRPr="005A6E41">
              <w:rPr>
                <w:rStyle w:val="Hyperlink"/>
                <w:color w:val="auto"/>
                <w:sz w:val="22"/>
                <w:szCs w:val="22"/>
              </w:rPr>
              <w:t>Extraprovincial Orders:  Recognizing Order (not a Support Order)  (s. 75 and Rule 62(h))</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_Toc92377392 \h </w:instrText>
            </w:r>
            <w:r w:rsidR="00E20F44" w:rsidRPr="005A6E41">
              <w:rPr>
                <w:webHidden/>
                <w:sz w:val="22"/>
                <w:szCs w:val="22"/>
              </w:rPr>
            </w:r>
            <w:r w:rsidR="00E20F44" w:rsidRPr="005A6E41">
              <w:rPr>
                <w:webHidden/>
                <w:sz w:val="22"/>
                <w:szCs w:val="22"/>
              </w:rPr>
              <w:fldChar w:fldCharType="separate"/>
            </w:r>
            <w:r w:rsidR="00795324">
              <w:rPr>
                <w:webHidden/>
                <w:sz w:val="22"/>
                <w:szCs w:val="22"/>
              </w:rPr>
              <w:t>22</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3" w:history="1">
            <w:r w:rsidR="00E20F44" w:rsidRPr="005A6E41">
              <w:rPr>
                <w:rStyle w:val="Hyperlink"/>
                <w:color w:val="auto"/>
                <w:sz w:val="22"/>
                <w:szCs w:val="22"/>
              </w:rPr>
              <w:t>Financial Statement:  Filing and Exchange of Information (Rule 62(d))</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_Toc92377393 \h </w:instrText>
            </w:r>
            <w:r w:rsidR="00E20F44" w:rsidRPr="005A6E41">
              <w:rPr>
                <w:webHidden/>
                <w:sz w:val="22"/>
                <w:szCs w:val="22"/>
              </w:rPr>
            </w:r>
            <w:r w:rsidR="00E20F44" w:rsidRPr="005A6E41">
              <w:rPr>
                <w:webHidden/>
                <w:sz w:val="22"/>
                <w:szCs w:val="22"/>
              </w:rPr>
              <w:fldChar w:fldCharType="separate"/>
            </w:r>
            <w:r w:rsidR="00795324">
              <w:rPr>
                <w:webHidden/>
                <w:sz w:val="22"/>
                <w:szCs w:val="22"/>
              </w:rPr>
              <w:t>22</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4" w:history="1">
            <w:r w:rsidR="00E20F44" w:rsidRPr="005A6E41">
              <w:rPr>
                <w:rStyle w:val="Hyperlink"/>
                <w:color w:val="auto"/>
                <w:sz w:val="22"/>
                <w:szCs w:val="22"/>
              </w:rPr>
              <w:t>Financial Statement:  Waive or Defer Filing of Completed Financial Statement (Rule 62(j))</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_Toc92377394 \h </w:instrText>
            </w:r>
            <w:r w:rsidR="00E20F44" w:rsidRPr="005A6E41">
              <w:rPr>
                <w:webHidden/>
                <w:sz w:val="22"/>
                <w:szCs w:val="22"/>
              </w:rPr>
            </w:r>
            <w:r w:rsidR="00E20F44" w:rsidRPr="005A6E41">
              <w:rPr>
                <w:webHidden/>
                <w:sz w:val="22"/>
                <w:szCs w:val="22"/>
              </w:rPr>
              <w:fldChar w:fldCharType="separate"/>
            </w:r>
            <w:r w:rsidR="00795324">
              <w:rPr>
                <w:webHidden/>
                <w:sz w:val="22"/>
                <w:szCs w:val="22"/>
              </w:rPr>
              <w:t>23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5" w:history="1">
            <w:r w:rsidR="00E20F44" w:rsidRPr="005A6E41">
              <w:rPr>
                <w:rStyle w:val="Hyperlink"/>
                <w:color w:val="auto"/>
                <w:sz w:val="22"/>
                <w:szCs w:val="22"/>
              </w:rPr>
              <w:t>Guardianship Affidavit: Waive or Defer Filing Required Documents for Application about Guardianship</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_Toc92377395 \h </w:instrText>
            </w:r>
            <w:r w:rsidR="00E20F44" w:rsidRPr="005A6E41">
              <w:rPr>
                <w:webHidden/>
                <w:sz w:val="22"/>
                <w:szCs w:val="22"/>
              </w:rPr>
            </w:r>
            <w:r w:rsidR="00E20F44" w:rsidRPr="005A6E41">
              <w:rPr>
                <w:webHidden/>
                <w:sz w:val="22"/>
                <w:szCs w:val="22"/>
              </w:rPr>
              <w:fldChar w:fldCharType="separate"/>
            </w:r>
            <w:r w:rsidR="00795324">
              <w:rPr>
                <w:webHidden/>
                <w:sz w:val="22"/>
                <w:szCs w:val="22"/>
              </w:rPr>
              <w:t>23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6" w:history="1">
            <w:r w:rsidR="00E20F44" w:rsidRPr="005A6E41">
              <w:rPr>
                <w:rStyle w:val="Hyperlink"/>
                <w:color w:val="auto"/>
                <w:sz w:val="22"/>
                <w:szCs w:val="22"/>
              </w:rPr>
              <w:t>Orders: Settling or Correcting Terms of an Order (Rule 62(q))</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_Toc92377396 \h </w:instrText>
            </w:r>
            <w:r w:rsidR="00E20F44" w:rsidRPr="005A6E41">
              <w:rPr>
                <w:webHidden/>
                <w:sz w:val="22"/>
                <w:szCs w:val="22"/>
              </w:rPr>
            </w:r>
            <w:r w:rsidR="00E20F44" w:rsidRPr="005A6E41">
              <w:rPr>
                <w:webHidden/>
                <w:sz w:val="22"/>
                <w:szCs w:val="22"/>
              </w:rPr>
              <w:fldChar w:fldCharType="separate"/>
            </w:r>
            <w:r w:rsidR="00795324">
              <w:rPr>
                <w:webHidden/>
                <w:sz w:val="22"/>
                <w:szCs w:val="22"/>
              </w:rPr>
              <w:t>23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7" w:history="1">
            <w:r w:rsidR="00E20F44" w:rsidRPr="005A6E41">
              <w:rPr>
                <w:rStyle w:val="Hyperlink"/>
                <w:color w:val="auto"/>
                <w:sz w:val="22"/>
                <w:szCs w:val="22"/>
              </w:rPr>
              <w:t>Orders:  Modify a Time Limit set by Order or Direction (Rule 62(j))</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_Toc92377397 \h </w:instrText>
            </w:r>
            <w:r w:rsidR="00E20F44" w:rsidRPr="005A6E41">
              <w:rPr>
                <w:webHidden/>
                <w:sz w:val="22"/>
                <w:szCs w:val="22"/>
              </w:rPr>
            </w:r>
            <w:r w:rsidR="00E20F44" w:rsidRPr="005A6E41">
              <w:rPr>
                <w:webHidden/>
                <w:sz w:val="22"/>
                <w:szCs w:val="22"/>
              </w:rPr>
              <w:fldChar w:fldCharType="separate"/>
            </w:r>
            <w:r w:rsidR="00795324">
              <w:rPr>
                <w:webHidden/>
                <w:sz w:val="22"/>
                <w:szCs w:val="22"/>
              </w:rPr>
              <w:t>23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8" w:history="1">
            <w:r w:rsidR="00E20F44" w:rsidRPr="005A6E41">
              <w:rPr>
                <w:rStyle w:val="Hyperlink"/>
                <w:color w:val="auto"/>
                <w:sz w:val="22"/>
                <w:szCs w:val="22"/>
              </w:rPr>
              <w:t>Other Requirements under the Rules:  Waiving or Modifying (Rule 157)</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_Toc92377398 \h </w:instrText>
            </w:r>
            <w:r w:rsidR="00E20F44" w:rsidRPr="005A6E41">
              <w:rPr>
                <w:webHidden/>
                <w:sz w:val="22"/>
                <w:szCs w:val="22"/>
              </w:rPr>
            </w:r>
            <w:r w:rsidR="00E20F44" w:rsidRPr="005A6E41">
              <w:rPr>
                <w:webHidden/>
                <w:sz w:val="22"/>
                <w:szCs w:val="22"/>
              </w:rPr>
              <w:fldChar w:fldCharType="separate"/>
            </w:r>
            <w:r w:rsidR="00795324">
              <w:rPr>
                <w:webHidden/>
                <w:sz w:val="22"/>
                <w:szCs w:val="22"/>
              </w:rPr>
              <w:t>23</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399" w:history="1">
            <w:r w:rsidR="00E20F44" w:rsidRPr="005A6E41">
              <w:rPr>
                <w:rStyle w:val="Hyperlink"/>
                <w:color w:val="auto"/>
                <w:sz w:val="22"/>
                <w:szCs w:val="22"/>
              </w:rPr>
              <w:t>Parentage Test (s. 33 and Rule 62(f))</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_Toc92377399 \h </w:instrText>
            </w:r>
            <w:r w:rsidR="00E20F44" w:rsidRPr="005A6E41">
              <w:rPr>
                <w:webHidden/>
                <w:sz w:val="22"/>
                <w:szCs w:val="22"/>
              </w:rPr>
            </w:r>
            <w:r w:rsidR="00E20F44" w:rsidRPr="005A6E41">
              <w:rPr>
                <w:webHidden/>
                <w:sz w:val="22"/>
                <w:szCs w:val="22"/>
              </w:rPr>
              <w:fldChar w:fldCharType="separate"/>
            </w:r>
            <w:r w:rsidR="00795324">
              <w:rPr>
                <w:webHidden/>
                <w:sz w:val="22"/>
                <w:szCs w:val="22"/>
              </w:rPr>
              <w:t>24</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0" w:history="1">
            <w:r w:rsidR="00E20F44" w:rsidRPr="005A6E41">
              <w:rPr>
                <w:rStyle w:val="Hyperlink"/>
                <w:color w:val="auto"/>
                <w:sz w:val="22"/>
                <w:szCs w:val="22"/>
              </w:rPr>
              <w:t>Parenting Coordinator ss. 14 – 19, FLA Regulations s 6</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_Toc92377400 \h </w:instrText>
            </w:r>
            <w:r w:rsidR="00E20F44" w:rsidRPr="005A6E41">
              <w:rPr>
                <w:webHidden/>
                <w:sz w:val="22"/>
                <w:szCs w:val="22"/>
              </w:rPr>
            </w:r>
            <w:r w:rsidR="00E20F44" w:rsidRPr="005A6E41">
              <w:rPr>
                <w:webHidden/>
                <w:sz w:val="22"/>
                <w:szCs w:val="22"/>
              </w:rPr>
              <w:fldChar w:fldCharType="separate"/>
            </w:r>
            <w:r w:rsidR="00795324">
              <w:rPr>
                <w:webHidden/>
                <w:sz w:val="22"/>
                <w:szCs w:val="22"/>
              </w:rPr>
              <w:t>24</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1" w:history="1">
            <w:r w:rsidR="00E20F44" w:rsidRPr="005A6E41">
              <w:rPr>
                <w:rStyle w:val="Hyperlink"/>
                <w:color w:val="auto"/>
                <w:sz w:val="22"/>
                <w:szCs w:val="22"/>
              </w:rPr>
              <w:t>Parties:  Adding, removing, and leave to intervene (s. 204(2))</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_Toc92377401 \h </w:instrText>
            </w:r>
            <w:r w:rsidR="00E20F44" w:rsidRPr="005A6E41">
              <w:rPr>
                <w:webHidden/>
                <w:sz w:val="22"/>
                <w:szCs w:val="22"/>
              </w:rPr>
            </w:r>
            <w:r w:rsidR="00E20F44" w:rsidRPr="005A6E41">
              <w:rPr>
                <w:webHidden/>
                <w:sz w:val="22"/>
                <w:szCs w:val="22"/>
              </w:rPr>
              <w:fldChar w:fldCharType="separate"/>
            </w:r>
            <w:r w:rsidR="00795324">
              <w:rPr>
                <w:webHidden/>
                <w:sz w:val="22"/>
                <w:szCs w:val="22"/>
              </w:rPr>
              <w:t>25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2" w:history="1">
            <w:r w:rsidR="00E20F44" w:rsidRPr="005A6E41">
              <w:rPr>
                <w:rStyle w:val="Hyperlink"/>
                <w:color w:val="auto"/>
                <w:sz w:val="22"/>
                <w:szCs w:val="22"/>
              </w:rPr>
              <w:t>Pre-court Requirements: Waive or Defer ERP Requirements - Surrey and Victoria ERP Registry Only</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_Toc92377402 \h </w:instrText>
            </w:r>
            <w:r w:rsidR="00E20F44" w:rsidRPr="005A6E41">
              <w:rPr>
                <w:webHidden/>
                <w:sz w:val="22"/>
                <w:szCs w:val="22"/>
              </w:rPr>
            </w:r>
            <w:r w:rsidR="00E20F44" w:rsidRPr="005A6E41">
              <w:rPr>
                <w:webHidden/>
                <w:sz w:val="22"/>
                <w:szCs w:val="22"/>
              </w:rPr>
              <w:fldChar w:fldCharType="separate"/>
            </w:r>
            <w:r w:rsidR="00795324">
              <w:rPr>
                <w:webHidden/>
                <w:sz w:val="22"/>
                <w:szCs w:val="22"/>
              </w:rPr>
              <w:t>26</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3" w:history="1">
            <w:r w:rsidR="00E20F44" w:rsidRPr="005A6E41">
              <w:rPr>
                <w:rStyle w:val="Hyperlink"/>
                <w:color w:val="auto"/>
                <w:sz w:val="22"/>
                <w:szCs w:val="22"/>
              </w:rPr>
              <w:t>Pre-court Requirements:  Waive or Defer Family Justice Registry Requirements – Kelowna, Nanaimo, and Robson Square only</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_Toc92377403 \h </w:instrText>
            </w:r>
            <w:r w:rsidR="00E20F44" w:rsidRPr="005A6E41">
              <w:rPr>
                <w:webHidden/>
                <w:sz w:val="22"/>
                <w:szCs w:val="22"/>
              </w:rPr>
            </w:r>
            <w:r w:rsidR="00E20F44" w:rsidRPr="005A6E41">
              <w:rPr>
                <w:webHidden/>
                <w:sz w:val="22"/>
                <w:szCs w:val="22"/>
              </w:rPr>
              <w:fldChar w:fldCharType="separate"/>
            </w:r>
            <w:r w:rsidR="00795324">
              <w:rPr>
                <w:webHidden/>
                <w:sz w:val="22"/>
                <w:szCs w:val="22"/>
              </w:rPr>
              <w:t>26</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4" w:history="1">
            <w:r w:rsidR="00E20F44" w:rsidRPr="005A6E41">
              <w:rPr>
                <w:rStyle w:val="Hyperlink"/>
                <w:color w:val="auto"/>
                <w:sz w:val="22"/>
                <w:szCs w:val="22"/>
              </w:rPr>
              <w:t>Pre-court Requirements:  Waive or Defer Parenting Education Program – For all courts except Victoria, Surrey, Kelowna, Nanaimo and Robson Square</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_Toc92377404 \h </w:instrText>
            </w:r>
            <w:r w:rsidR="00E20F44" w:rsidRPr="005A6E41">
              <w:rPr>
                <w:webHidden/>
                <w:sz w:val="22"/>
                <w:szCs w:val="22"/>
              </w:rPr>
            </w:r>
            <w:r w:rsidR="00E20F44" w:rsidRPr="005A6E41">
              <w:rPr>
                <w:webHidden/>
                <w:sz w:val="22"/>
                <w:szCs w:val="22"/>
              </w:rPr>
              <w:fldChar w:fldCharType="separate"/>
            </w:r>
            <w:r w:rsidR="00795324">
              <w:rPr>
                <w:webHidden/>
                <w:sz w:val="22"/>
                <w:szCs w:val="22"/>
              </w:rPr>
              <w:t>27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5" w:history="1">
            <w:r w:rsidR="00E20F44" w:rsidRPr="005A6E41">
              <w:rPr>
                <w:rStyle w:val="Hyperlink"/>
                <w:color w:val="auto"/>
                <w:sz w:val="22"/>
                <w:szCs w:val="22"/>
              </w:rPr>
              <w:t>Reply:  Shorten or Extend Time to File Reply or Permission to File Late</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_Toc92377405 \h </w:instrText>
            </w:r>
            <w:r w:rsidR="00E20F44" w:rsidRPr="005A6E41">
              <w:rPr>
                <w:webHidden/>
                <w:sz w:val="22"/>
                <w:szCs w:val="22"/>
              </w:rPr>
            </w:r>
            <w:r w:rsidR="00E20F44" w:rsidRPr="005A6E41">
              <w:rPr>
                <w:webHidden/>
                <w:sz w:val="22"/>
                <w:szCs w:val="22"/>
              </w:rPr>
              <w:fldChar w:fldCharType="separate"/>
            </w:r>
            <w:r w:rsidR="00795324">
              <w:rPr>
                <w:webHidden/>
                <w:sz w:val="22"/>
                <w:szCs w:val="22"/>
              </w:rPr>
              <w:t>27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6" w:history="1">
            <w:r w:rsidR="00E20F44" w:rsidRPr="005A6E41">
              <w:rPr>
                <w:rStyle w:val="Hyperlink"/>
                <w:color w:val="auto"/>
                <w:sz w:val="22"/>
                <w:szCs w:val="22"/>
              </w:rPr>
              <w:t>Section 211 Reports and Non-Evaluative Views of the Child Reports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_Toc92377406 \h </w:instrText>
            </w:r>
            <w:r w:rsidR="00E20F44" w:rsidRPr="005A6E41">
              <w:rPr>
                <w:webHidden/>
                <w:sz w:val="22"/>
                <w:szCs w:val="22"/>
              </w:rPr>
            </w:r>
            <w:r w:rsidR="00E20F44" w:rsidRPr="005A6E41">
              <w:rPr>
                <w:webHidden/>
                <w:sz w:val="22"/>
                <w:szCs w:val="22"/>
              </w:rPr>
              <w:fldChar w:fldCharType="separate"/>
            </w:r>
            <w:r w:rsidR="00795324">
              <w:rPr>
                <w:webHidden/>
                <w:sz w:val="22"/>
                <w:szCs w:val="22"/>
              </w:rPr>
              <w:t>27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7" w:history="1">
            <w:r w:rsidR="00E20F44" w:rsidRPr="005A6E41">
              <w:rPr>
                <w:rStyle w:val="Hyperlink"/>
                <w:color w:val="auto"/>
                <w:sz w:val="22"/>
                <w:szCs w:val="22"/>
              </w:rPr>
              <w:t>Subpoena: Cancelling (Rule 62(r) and 118)</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_Toc92377407 \h </w:instrText>
            </w:r>
            <w:r w:rsidR="00E20F44" w:rsidRPr="005A6E41">
              <w:rPr>
                <w:webHidden/>
                <w:sz w:val="22"/>
                <w:szCs w:val="22"/>
              </w:rPr>
            </w:r>
            <w:r w:rsidR="00E20F44" w:rsidRPr="005A6E41">
              <w:rPr>
                <w:webHidden/>
                <w:sz w:val="22"/>
                <w:szCs w:val="22"/>
              </w:rPr>
              <w:fldChar w:fldCharType="separate"/>
            </w:r>
            <w:r w:rsidR="00795324">
              <w:rPr>
                <w:webHidden/>
                <w:sz w:val="22"/>
                <w:szCs w:val="22"/>
              </w:rPr>
              <w:t>28</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8" w:history="1">
            <w:r w:rsidR="00E20F44" w:rsidRPr="005A6E41">
              <w:rPr>
                <w:rStyle w:val="Hyperlink"/>
                <w:color w:val="auto"/>
                <w:sz w:val="22"/>
                <w:szCs w:val="22"/>
              </w:rPr>
              <w:t>Transferring Court File to another Registry (Rule 62(a))</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_Toc92377408 \h </w:instrText>
            </w:r>
            <w:r w:rsidR="00E20F44" w:rsidRPr="005A6E41">
              <w:rPr>
                <w:webHidden/>
                <w:sz w:val="22"/>
                <w:szCs w:val="22"/>
              </w:rPr>
            </w:r>
            <w:r w:rsidR="00E20F44" w:rsidRPr="005A6E41">
              <w:rPr>
                <w:webHidden/>
                <w:sz w:val="22"/>
                <w:szCs w:val="22"/>
              </w:rPr>
              <w:fldChar w:fldCharType="separate"/>
            </w:r>
            <w:r w:rsidR="00795324">
              <w:rPr>
                <w:webHidden/>
                <w:sz w:val="22"/>
                <w:szCs w:val="22"/>
              </w:rPr>
              <w:t>28</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09" w:history="1">
            <w:r w:rsidR="00E20F44" w:rsidRPr="005A6E41">
              <w:rPr>
                <w:rStyle w:val="Hyperlink"/>
                <w:color w:val="auto"/>
                <w:sz w:val="22"/>
                <w:szCs w:val="22"/>
              </w:rPr>
              <w:t>Trial Readiness Statement:  Dispense with Requirement (Rule 157)</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_Toc92377409 \h </w:instrText>
            </w:r>
            <w:r w:rsidR="00E20F44" w:rsidRPr="005A6E41">
              <w:rPr>
                <w:webHidden/>
                <w:sz w:val="22"/>
                <w:szCs w:val="22"/>
              </w:rPr>
            </w:r>
            <w:r w:rsidR="00E20F44" w:rsidRPr="005A6E41">
              <w:rPr>
                <w:webHidden/>
                <w:sz w:val="22"/>
                <w:szCs w:val="22"/>
              </w:rPr>
              <w:fldChar w:fldCharType="separate"/>
            </w:r>
            <w:r w:rsidR="00795324">
              <w:rPr>
                <w:webHidden/>
                <w:sz w:val="22"/>
                <w:szCs w:val="22"/>
              </w:rPr>
              <w:t>28</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0" w:history="1">
            <w:r w:rsidR="00E20F44" w:rsidRPr="005A6E41">
              <w:rPr>
                <w:rStyle w:val="Hyperlink"/>
                <w:color w:val="auto"/>
                <w:sz w:val="22"/>
                <w:szCs w:val="22"/>
              </w:rPr>
              <w:t>E.</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 xml:space="preserve">ORDERS MADE AT A TRIAL PREPARATION CONFERENCE </w:t>
            </w:r>
            <w:r w:rsidR="00E20F44" w:rsidRPr="005A6E41">
              <w:rPr>
                <w:rStyle w:val="Hyperlink"/>
                <w:color w:val="auto"/>
                <w:sz w:val="22"/>
                <w:szCs w:val="22"/>
              </w:rPr>
              <w:t>(Rule 112)</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_Toc92377410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1" w:history="1">
            <w:r w:rsidR="00E20F44" w:rsidRPr="005A6E41">
              <w:rPr>
                <w:rStyle w:val="Hyperlink"/>
                <w:color w:val="auto"/>
                <w:sz w:val="22"/>
                <w:szCs w:val="22"/>
              </w:rPr>
              <w:t>How Views of the Child will be Heard</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_Toc92377411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2" w:history="1">
            <w:r w:rsidR="00E20F44" w:rsidRPr="005A6E41">
              <w:rPr>
                <w:rStyle w:val="Hyperlink"/>
                <w:color w:val="auto"/>
                <w:sz w:val="22"/>
                <w:szCs w:val="22"/>
              </w:rPr>
              <w:t>Expert Witnesses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_Toc92377412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3" w:history="1">
            <w:r w:rsidR="00E20F44" w:rsidRPr="005A6E41">
              <w:rPr>
                <w:rStyle w:val="Hyperlink"/>
                <w:color w:val="auto"/>
                <w:sz w:val="22"/>
                <w:szCs w:val="22"/>
              </w:rPr>
              <w:t>Filing and Exchange of Documents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_Toc92377413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4" w:history="1">
            <w:r w:rsidR="00E20F44" w:rsidRPr="005A6E41">
              <w:rPr>
                <w:rStyle w:val="Hyperlink"/>
                <w:color w:val="auto"/>
                <w:sz w:val="22"/>
                <w:szCs w:val="22"/>
              </w:rPr>
              <w:t>Hearing of Applications before Trial</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_Toc92377414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5" w:history="1">
            <w:r w:rsidR="00E20F44" w:rsidRPr="005A6E41">
              <w:rPr>
                <w:rStyle w:val="Hyperlink"/>
                <w:color w:val="auto"/>
                <w:sz w:val="22"/>
                <w:szCs w:val="22"/>
              </w:rPr>
              <w:t>Filing an Agreed Statement of Facts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_Toc92377415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6" w:history="1">
            <w:r w:rsidR="00E20F44" w:rsidRPr="005A6E41">
              <w:rPr>
                <w:rStyle w:val="Hyperlink"/>
                <w:color w:val="auto"/>
                <w:sz w:val="22"/>
                <w:szCs w:val="22"/>
              </w:rPr>
              <w:t>Use of Affidavits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_Toc92377416 \h </w:instrText>
            </w:r>
            <w:r w:rsidR="00E20F44" w:rsidRPr="005A6E41">
              <w:rPr>
                <w:webHidden/>
                <w:sz w:val="22"/>
                <w:szCs w:val="22"/>
              </w:rPr>
            </w:r>
            <w:r w:rsidR="00E20F44" w:rsidRPr="005A6E41">
              <w:rPr>
                <w:webHidden/>
                <w:sz w:val="22"/>
                <w:szCs w:val="22"/>
              </w:rPr>
              <w:fldChar w:fldCharType="separate"/>
            </w:r>
            <w:r w:rsidR="00795324">
              <w:rPr>
                <w:webHidden/>
                <w:sz w:val="22"/>
                <w:szCs w:val="22"/>
              </w:rPr>
              <w:t>29</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7" w:history="1">
            <w:r w:rsidR="00E20F44" w:rsidRPr="005A6E41">
              <w:rPr>
                <w:rStyle w:val="Hyperlink"/>
                <w:color w:val="auto"/>
                <w:sz w:val="22"/>
                <w:szCs w:val="22"/>
              </w:rPr>
              <w:t>Will Say Statements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_Toc92377417 \h </w:instrText>
            </w:r>
            <w:r w:rsidR="00E20F44" w:rsidRPr="005A6E41">
              <w:rPr>
                <w:webHidden/>
                <w:sz w:val="22"/>
                <w:szCs w:val="22"/>
              </w:rPr>
            </w:r>
            <w:r w:rsidR="00E20F44" w:rsidRPr="005A6E41">
              <w:rPr>
                <w:webHidden/>
                <w:sz w:val="22"/>
                <w:szCs w:val="22"/>
              </w:rPr>
              <w:fldChar w:fldCharType="separate"/>
            </w:r>
            <w:r w:rsidR="00795324">
              <w:rPr>
                <w:webHidden/>
                <w:sz w:val="22"/>
                <w:szCs w:val="22"/>
              </w:rPr>
              <w:t>30</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8" w:history="1">
            <w:r w:rsidR="00E20F44" w:rsidRPr="005A6E41">
              <w:rPr>
                <w:rStyle w:val="Hyperlink"/>
                <w:color w:val="auto"/>
                <w:sz w:val="22"/>
                <w:szCs w:val="22"/>
              </w:rPr>
              <w:t>F.</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APPLICATION ABOUT A PROTECTION ORDER</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_Toc92377418 \h </w:instrText>
            </w:r>
            <w:r w:rsidR="00E20F44" w:rsidRPr="005A6E41">
              <w:rPr>
                <w:webHidden/>
                <w:sz w:val="22"/>
                <w:szCs w:val="22"/>
              </w:rPr>
            </w:r>
            <w:r w:rsidR="00E20F44" w:rsidRPr="005A6E41">
              <w:rPr>
                <w:webHidden/>
                <w:sz w:val="22"/>
                <w:szCs w:val="22"/>
              </w:rPr>
              <w:fldChar w:fldCharType="separate"/>
            </w:r>
            <w:r w:rsidR="00795324">
              <w:rPr>
                <w:webHidden/>
                <w:sz w:val="22"/>
                <w:szCs w:val="22"/>
              </w:rPr>
              <w:t>31</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19" w:history="1">
            <w:r w:rsidR="00E20F44" w:rsidRPr="005A6E41">
              <w:rPr>
                <w:rStyle w:val="Hyperlink"/>
                <w:color w:val="auto"/>
                <w:sz w:val="22"/>
                <w:szCs w:val="22"/>
              </w:rPr>
              <w:t>G.</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APPLICATION FOR ORDER PROHIBITING THE RELOCATION OF A CHILD</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_Toc92377419 \h </w:instrText>
            </w:r>
            <w:r w:rsidR="00E20F44" w:rsidRPr="005A6E41">
              <w:rPr>
                <w:webHidden/>
                <w:sz w:val="22"/>
                <w:szCs w:val="22"/>
              </w:rPr>
            </w:r>
            <w:r w:rsidR="00E20F44" w:rsidRPr="005A6E41">
              <w:rPr>
                <w:webHidden/>
                <w:sz w:val="22"/>
                <w:szCs w:val="22"/>
              </w:rPr>
              <w:fldChar w:fldCharType="separate"/>
            </w:r>
            <w:r w:rsidR="00795324">
              <w:rPr>
                <w:webHidden/>
                <w:sz w:val="22"/>
                <w:szCs w:val="22"/>
              </w:rPr>
              <w:t>34</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0" w:history="1">
            <w:r w:rsidR="00E20F44" w:rsidRPr="005A6E41">
              <w:rPr>
                <w:rStyle w:val="Hyperlink"/>
                <w:color w:val="auto"/>
                <w:sz w:val="22"/>
                <w:szCs w:val="22"/>
              </w:rPr>
              <w:t>H.</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APPLICATION ABOUT ENFORCEMENT</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_Toc92377420 \h </w:instrText>
            </w:r>
            <w:r w:rsidR="00E20F44" w:rsidRPr="005A6E41">
              <w:rPr>
                <w:webHidden/>
                <w:sz w:val="22"/>
                <w:szCs w:val="22"/>
              </w:rPr>
            </w:r>
            <w:r w:rsidR="00E20F44" w:rsidRPr="005A6E41">
              <w:rPr>
                <w:webHidden/>
                <w:sz w:val="22"/>
                <w:szCs w:val="22"/>
              </w:rPr>
              <w:fldChar w:fldCharType="separate"/>
            </w:r>
            <w:r w:rsidR="00795324">
              <w:rPr>
                <w:webHidden/>
                <w:sz w:val="22"/>
                <w:szCs w:val="22"/>
              </w:rPr>
              <w:t>35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1" w:history="1">
            <w:r w:rsidR="00E20F44" w:rsidRPr="005A6E41">
              <w:rPr>
                <w:rStyle w:val="Hyperlink"/>
                <w:color w:val="auto"/>
                <w:sz w:val="22"/>
                <w:szCs w:val="22"/>
              </w:rPr>
              <w:t>Denial of Parenting Time or Contact (s. 61)</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_Toc92377421 \h </w:instrText>
            </w:r>
            <w:r w:rsidR="00E20F44" w:rsidRPr="005A6E41">
              <w:rPr>
                <w:webHidden/>
                <w:sz w:val="22"/>
                <w:szCs w:val="22"/>
              </w:rPr>
            </w:r>
            <w:r w:rsidR="00E20F44" w:rsidRPr="005A6E41">
              <w:rPr>
                <w:webHidden/>
                <w:sz w:val="22"/>
                <w:szCs w:val="22"/>
              </w:rPr>
              <w:fldChar w:fldCharType="separate"/>
            </w:r>
            <w:r w:rsidR="00795324">
              <w:rPr>
                <w:webHidden/>
                <w:sz w:val="22"/>
                <w:szCs w:val="22"/>
              </w:rPr>
              <w:t>35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2" w:history="1">
            <w:r w:rsidR="00E20F44" w:rsidRPr="005A6E41">
              <w:rPr>
                <w:rStyle w:val="Hyperlink"/>
                <w:color w:val="auto"/>
                <w:sz w:val="22"/>
                <w:szCs w:val="22"/>
              </w:rPr>
              <w:t>Failure to Exercise Parenting Time (s. 63)</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_Toc92377422 \h </w:instrText>
            </w:r>
            <w:r w:rsidR="00E20F44" w:rsidRPr="005A6E41">
              <w:rPr>
                <w:webHidden/>
                <w:sz w:val="22"/>
                <w:szCs w:val="22"/>
              </w:rPr>
            </w:r>
            <w:r w:rsidR="00E20F44" w:rsidRPr="005A6E41">
              <w:rPr>
                <w:webHidden/>
                <w:sz w:val="22"/>
                <w:szCs w:val="22"/>
              </w:rPr>
              <w:fldChar w:fldCharType="separate"/>
            </w:r>
            <w:r w:rsidR="00795324">
              <w:rPr>
                <w:webHidden/>
                <w:sz w:val="22"/>
                <w:szCs w:val="22"/>
              </w:rPr>
              <w:t>35</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3" w:history="1">
            <w:r w:rsidR="00E20F44" w:rsidRPr="005A6E41">
              <w:rPr>
                <w:rStyle w:val="Hyperlink"/>
                <w:color w:val="auto"/>
                <w:sz w:val="22"/>
                <w:szCs w:val="22"/>
              </w:rPr>
              <w:t>Enforcement of Conduct Orders (s. 228) and Orders Generally (s. 230)</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_Toc92377423 \h </w:instrText>
            </w:r>
            <w:r w:rsidR="00E20F44" w:rsidRPr="005A6E41">
              <w:rPr>
                <w:webHidden/>
                <w:sz w:val="22"/>
                <w:szCs w:val="22"/>
              </w:rPr>
            </w:r>
            <w:r w:rsidR="00E20F44" w:rsidRPr="005A6E41">
              <w:rPr>
                <w:webHidden/>
                <w:sz w:val="22"/>
                <w:szCs w:val="22"/>
              </w:rPr>
              <w:fldChar w:fldCharType="separate"/>
            </w:r>
            <w:r w:rsidR="00795324">
              <w:rPr>
                <w:webHidden/>
                <w:sz w:val="22"/>
                <w:szCs w:val="22"/>
              </w:rPr>
              <w:t>36</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4" w:history="1">
            <w:r w:rsidR="00E20F44" w:rsidRPr="005A6E41">
              <w:rPr>
                <w:rStyle w:val="Hyperlink"/>
                <w:color w:val="auto"/>
                <w:sz w:val="22"/>
                <w:szCs w:val="22"/>
              </w:rPr>
              <w:t>Extraordinary Remedies and Police Enforcement</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_Toc92377424 \h </w:instrText>
            </w:r>
            <w:r w:rsidR="00E20F44" w:rsidRPr="005A6E41">
              <w:rPr>
                <w:webHidden/>
                <w:sz w:val="22"/>
                <w:szCs w:val="22"/>
              </w:rPr>
            </w:r>
            <w:r w:rsidR="00E20F44" w:rsidRPr="005A6E41">
              <w:rPr>
                <w:webHidden/>
                <w:sz w:val="22"/>
                <w:szCs w:val="22"/>
              </w:rPr>
              <w:fldChar w:fldCharType="separate"/>
            </w:r>
            <w:r w:rsidR="00795324">
              <w:rPr>
                <w:webHidden/>
                <w:sz w:val="22"/>
                <w:szCs w:val="22"/>
              </w:rPr>
              <w:t>37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5" w:history="1">
            <w:r w:rsidR="00E20F44" w:rsidRPr="005A6E41">
              <w:rPr>
                <w:rStyle w:val="Hyperlink"/>
                <w:color w:val="auto"/>
                <w:sz w:val="22"/>
                <w:szCs w:val="22"/>
              </w:rPr>
              <w:t>Other Orders</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_Toc92377425 \h </w:instrText>
            </w:r>
            <w:r w:rsidR="00E20F44" w:rsidRPr="005A6E41">
              <w:rPr>
                <w:webHidden/>
                <w:sz w:val="22"/>
                <w:szCs w:val="22"/>
              </w:rPr>
            </w:r>
            <w:r w:rsidR="00E20F44" w:rsidRPr="005A6E41">
              <w:rPr>
                <w:webHidden/>
                <w:sz w:val="22"/>
                <w:szCs w:val="22"/>
              </w:rPr>
              <w:fldChar w:fldCharType="separate"/>
            </w:r>
            <w:r w:rsidR="00795324">
              <w:rPr>
                <w:webHidden/>
                <w:sz w:val="22"/>
                <w:szCs w:val="22"/>
              </w:rPr>
              <w:t>37</w:t>
            </w:r>
            <w:r w:rsidR="00E20F44" w:rsidRPr="005A6E41">
              <w:rPr>
                <w:webHidden/>
                <w:sz w:val="22"/>
                <w:szCs w:val="22"/>
              </w:rPr>
              <w:fldChar w:fldCharType="end"/>
            </w:r>
          </w:hyperlink>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6" w:history="1">
            <w:r w:rsidR="00E20F44" w:rsidRPr="005A6E41">
              <w:rPr>
                <w:rStyle w:val="Hyperlink"/>
                <w:color w:val="auto"/>
                <w:sz w:val="22"/>
                <w:szCs w:val="22"/>
              </w:rPr>
              <w:t>Failure to File Financial Information</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_Toc92377426 \h </w:instrText>
            </w:r>
            <w:r w:rsidR="00E20F44" w:rsidRPr="005A6E41">
              <w:rPr>
                <w:webHidden/>
                <w:sz w:val="22"/>
                <w:szCs w:val="22"/>
              </w:rPr>
            </w:r>
            <w:r w:rsidR="00E20F44" w:rsidRPr="005A6E41">
              <w:rPr>
                <w:webHidden/>
                <w:sz w:val="22"/>
                <w:szCs w:val="22"/>
              </w:rPr>
              <w:fldChar w:fldCharType="separate"/>
            </w:r>
            <w:r w:rsidR="00795324">
              <w:rPr>
                <w:webHidden/>
                <w:sz w:val="22"/>
                <w:szCs w:val="22"/>
              </w:rPr>
              <w:t>38</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7" w:history="1">
            <w:r w:rsidR="00E20F44" w:rsidRPr="005A6E41">
              <w:rPr>
                <w:rStyle w:val="Hyperlink"/>
                <w:color w:val="auto"/>
                <w:sz w:val="22"/>
                <w:szCs w:val="22"/>
              </w:rPr>
              <w:t>J.</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FAMILY MAINTENANCE ENFORCEMENT ACT</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_Toc92377427 \h </w:instrText>
            </w:r>
            <w:r w:rsidR="00E20F44" w:rsidRPr="005A6E41">
              <w:rPr>
                <w:webHidden/>
                <w:sz w:val="22"/>
                <w:szCs w:val="22"/>
              </w:rPr>
            </w:r>
            <w:r w:rsidR="00E20F44" w:rsidRPr="005A6E41">
              <w:rPr>
                <w:webHidden/>
                <w:sz w:val="22"/>
                <w:szCs w:val="22"/>
              </w:rPr>
              <w:fldChar w:fldCharType="separate"/>
            </w:r>
            <w:r w:rsidR="00795324">
              <w:rPr>
                <w:webHidden/>
                <w:sz w:val="22"/>
                <w:szCs w:val="22"/>
              </w:rPr>
              <w:t>39</w:t>
            </w:r>
            <w:r w:rsidR="00E20F44" w:rsidRPr="005A6E41">
              <w:rPr>
                <w:webHidden/>
                <w:sz w:val="22"/>
                <w:szCs w:val="22"/>
              </w:rPr>
              <w:fldChar w:fldCharType="end"/>
            </w:r>
          </w:hyperlink>
        </w:p>
        <w:p w:rsidR="00E20F44" w:rsidRPr="005A6E41" w:rsidRDefault="00E20F44">
          <w:pPr>
            <w:pStyle w:val="TOC1"/>
            <w:rPr>
              <w:rStyle w:val="Hyperlink"/>
              <w:color w:val="auto"/>
              <w:sz w:val="22"/>
              <w:szCs w:val="22"/>
            </w:rPr>
          </w:pPr>
        </w:p>
        <w:p w:rsidR="00E20F44" w:rsidRPr="005A6E41" w:rsidRDefault="009434CE">
          <w:pPr>
            <w:pStyle w:val="TOC1"/>
            <w:rPr>
              <w:rFonts w:asciiTheme="minorHAnsi" w:eastAsiaTheme="minorEastAsia" w:hAnsiTheme="minorHAnsi" w:cstheme="minorBidi"/>
              <w:bCs w:val="0"/>
              <w:sz w:val="22"/>
              <w:szCs w:val="22"/>
              <w:lang w:val="en-CA" w:eastAsia="en-CA"/>
            </w:rPr>
          </w:pPr>
          <w:hyperlink w:anchor="_Toc92377428" w:history="1">
            <w:r w:rsidR="00E20F44" w:rsidRPr="005A6E41">
              <w:rPr>
                <w:rStyle w:val="Hyperlink"/>
                <w:color w:val="auto"/>
                <w:sz w:val="22"/>
                <w:szCs w:val="22"/>
              </w:rPr>
              <w:t>K.</w:t>
            </w:r>
            <w:r w:rsidR="00E20F44" w:rsidRPr="005A6E41">
              <w:rPr>
                <w:rFonts w:asciiTheme="minorHAnsi" w:eastAsiaTheme="minorEastAsia" w:hAnsiTheme="minorHAnsi" w:cstheme="minorBidi"/>
                <w:bCs w:val="0"/>
                <w:sz w:val="22"/>
                <w:szCs w:val="22"/>
                <w:lang w:val="en-CA" w:eastAsia="en-CA"/>
              </w:rPr>
              <w:tab/>
            </w:r>
            <w:r w:rsidR="00E20F44" w:rsidRPr="005A6E41">
              <w:rPr>
                <w:rStyle w:val="Hyperlink"/>
                <w:b/>
                <w:color w:val="auto"/>
                <w:sz w:val="22"/>
                <w:szCs w:val="22"/>
              </w:rPr>
              <w:t>INTERJURISDICTIONAL SUPPORT ORDERS ACT PICKLIST</w:t>
            </w:r>
            <w:r w:rsidR="00E20F44" w:rsidRPr="005A6E41">
              <w:rPr>
                <w:webHidden/>
                <w:sz w:val="22"/>
                <w:szCs w:val="22"/>
              </w:rPr>
              <w:tab/>
            </w:r>
            <w:r w:rsidR="00E20F44" w:rsidRPr="005A6E41">
              <w:rPr>
                <w:webHidden/>
                <w:sz w:val="22"/>
                <w:szCs w:val="22"/>
              </w:rPr>
              <w:fldChar w:fldCharType="begin"/>
            </w:r>
            <w:r w:rsidR="00E20F44" w:rsidRPr="005A6E41">
              <w:rPr>
                <w:webHidden/>
                <w:sz w:val="22"/>
                <w:szCs w:val="22"/>
              </w:rPr>
              <w:instrText xml:space="preserve"> PAGEREF _Toc92377428 \h </w:instrText>
            </w:r>
            <w:r w:rsidR="00E20F44" w:rsidRPr="005A6E41">
              <w:rPr>
                <w:webHidden/>
                <w:sz w:val="22"/>
                <w:szCs w:val="22"/>
              </w:rPr>
            </w:r>
            <w:r w:rsidR="00E20F44" w:rsidRPr="005A6E41">
              <w:rPr>
                <w:webHidden/>
                <w:sz w:val="22"/>
                <w:szCs w:val="22"/>
              </w:rPr>
              <w:fldChar w:fldCharType="separate"/>
            </w:r>
            <w:r w:rsidR="00795324">
              <w:rPr>
                <w:webHidden/>
                <w:sz w:val="22"/>
                <w:szCs w:val="22"/>
              </w:rPr>
              <w:t>43</w:t>
            </w:r>
            <w:r w:rsidR="00E20F44" w:rsidRPr="005A6E41">
              <w:rPr>
                <w:webHidden/>
                <w:sz w:val="22"/>
                <w:szCs w:val="22"/>
              </w:rPr>
              <w:fldChar w:fldCharType="end"/>
            </w:r>
          </w:hyperlink>
        </w:p>
        <w:p w:rsidR="00F17995" w:rsidRPr="005A6E41" w:rsidRDefault="00F17995">
          <w:r w:rsidRPr="005A6E41">
            <w:rPr>
              <w:rFonts w:eastAsia="Arial Narrow"/>
              <w:noProof/>
            </w:rPr>
            <w:fldChar w:fldCharType="end"/>
          </w:r>
        </w:p>
      </w:sdtContent>
    </w:sdt>
    <w:p w:rsidR="00DC422A" w:rsidRPr="005A6E41" w:rsidRDefault="00DC422A">
      <w:pPr>
        <w:rPr>
          <w:b/>
        </w:rPr>
      </w:pPr>
      <w:r w:rsidRPr="005A6E41">
        <w:rPr>
          <w:b/>
        </w:rPr>
        <w:br w:type="page"/>
      </w:r>
    </w:p>
    <w:p w:rsidR="00F17995" w:rsidRPr="005A6E41" w:rsidRDefault="00F17995">
      <w:pPr>
        <w:rPr>
          <w:b/>
          <w:kern w:val="28"/>
          <w:sz w:val="28"/>
          <w:szCs w:val="28"/>
        </w:rPr>
      </w:pPr>
    </w:p>
    <w:p w:rsidR="005D3EDB" w:rsidRPr="005A6E41" w:rsidRDefault="00920EE0" w:rsidP="00806E29">
      <w:pPr>
        <w:jc w:val="center"/>
        <w:rPr>
          <w:b/>
          <w:sz w:val="28"/>
          <w:szCs w:val="28"/>
        </w:rPr>
      </w:pPr>
      <w:r w:rsidRPr="005A6E41">
        <w:rPr>
          <w:b/>
          <w:sz w:val="28"/>
          <w:szCs w:val="28"/>
        </w:rPr>
        <w:t>FAMILY LAW ACT</w:t>
      </w:r>
      <w:r w:rsidR="005D3EDB" w:rsidRPr="005A6E41">
        <w:rPr>
          <w:b/>
          <w:sz w:val="28"/>
          <w:szCs w:val="28"/>
        </w:rPr>
        <w:t xml:space="preserve"> PICKLIST</w:t>
      </w:r>
    </w:p>
    <w:p w:rsidR="005D3EDB" w:rsidRPr="005A6E41" w:rsidRDefault="005D3EDB" w:rsidP="00511AE1">
      <w:pPr>
        <w:jc w:val="center"/>
      </w:pPr>
      <w:r w:rsidRPr="005A6E41">
        <w:t>Refer to the letter-number code to assist your clerk in recording the order</w:t>
      </w:r>
    </w:p>
    <w:p w:rsidR="005D3EDB" w:rsidRPr="005A6E41" w:rsidRDefault="005D3EDB">
      <w:pPr>
        <w:rPr>
          <w:b/>
        </w:rPr>
      </w:pPr>
    </w:p>
    <w:p w:rsidR="005D3EDB" w:rsidRPr="005A6E41" w:rsidRDefault="008E7D47" w:rsidP="0027364B">
      <w:pPr>
        <w:pStyle w:val="Heading1"/>
        <w:numPr>
          <w:ilvl w:val="0"/>
          <w:numId w:val="23"/>
        </w:numPr>
        <w:rPr>
          <w:sz w:val="28"/>
          <w:szCs w:val="28"/>
        </w:rPr>
      </w:pPr>
      <w:r w:rsidRPr="005A6E41">
        <w:rPr>
          <w:sz w:val="28"/>
          <w:szCs w:val="28"/>
        </w:rPr>
        <w:t xml:space="preserve"> </w:t>
      </w:r>
      <w:bookmarkStart w:id="0" w:name="_Toc92377366"/>
      <w:r w:rsidR="005D3EDB" w:rsidRPr="005A6E41">
        <w:rPr>
          <w:sz w:val="28"/>
          <w:szCs w:val="28"/>
        </w:rPr>
        <w:t>R</w:t>
      </w:r>
      <w:r w:rsidR="007A7481" w:rsidRPr="005A6E41">
        <w:rPr>
          <w:sz w:val="28"/>
          <w:szCs w:val="28"/>
        </w:rPr>
        <w:t>ECITALS</w:t>
      </w:r>
      <w:bookmarkEnd w:id="0"/>
    </w:p>
    <w:p w:rsidR="005D3EDB" w:rsidRPr="005A6E41" w:rsidRDefault="005D3EDB">
      <w:pPr>
        <w:rPr>
          <w:b/>
        </w:rPr>
      </w:pPr>
    </w:p>
    <w:tbl>
      <w:tblPr>
        <w:tblStyle w:val="TableGrid"/>
        <w:tblW w:w="9594" w:type="dxa"/>
        <w:tblLayout w:type="fixed"/>
        <w:tblLook w:val="04A0" w:firstRow="1" w:lastRow="0" w:firstColumn="1" w:lastColumn="0" w:noHBand="0" w:noVBand="1"/>
      </w:tblPr>
      <w:tblGrid>
        <w:gridCol w:w="988"/>
        <w:gridCol w:w="2225"/>
        <w:gridCol w:w="6381"/>
      </w:tblGrid>
      <w:tr w:rsidR="005A6E41" w:rsidRPr="005A6E41" w:rsidTr="00455D61">
        <w:trPr>
          <w:cantSplit/>
        </w:trPr>
        <w:tc>
          <w:tcPr>
            <w:tcW w:w="988" w:type="dxa"/>
          </w:tcPr>
          <w:p w:rsidR="00A6130E" w:rsidRPr="005A6E41" w:rsidRDefault="00A6130E" w:rsidP="00455D61">
            <w:pPr>
              <w:shd w:val="clear" w:color="auto" w:fill="FFFFFF" w:themeFill="background1"/>
              <w:rPr>
                <w:rFonts w:cs="Arial"/>
                <w:b/>
                <w:szCs w:val="24"/>
              </w:rPr>
            </w:pPr>
            <w:r w:rsidRPr="005A6E41">
              <w:rPr>
                <w:rFonts w:cs="Arial"/>
                <w:b/>
                <w:szCs w:val="24"/>
              </w:rPr>
              <w:t xml:space="preserve">A1 </w:t>
            </w:r>
          </w:p>
        </w:tc>
        <w:tc>
          <w:tcPr>
            <w:tcW w:w="2225" w:type="dxa"/>
          </w:tcPr>
          <w:p w:rsidR="00A6130E" w:rsidRPr="005A6E41" w:rsidRDefault="00A6130E" w:rsidP="00455D61">
            <w:pPr>
              <w:shd w:val="clear" w:color="auto" w:fill="FFFFFF" w:themeFill="background1"/>
              <w:rPr>
                <w:rFonts w:cs="Arial"/>
                <w:szCs w:val="24"/>
              </w:rPr>
            </w:pPr>
            <w:r w:rsidRPr="005A6E41">
              <w:rPr>
                <w:rFonts w:cs="Arial"/>
                <w:szCs w:val="24"/>
              </w:rPr>
              <w:t>Recital</w:t>
            </w:r>
            <w:r w:rsidR="0018532A" w:rsidRPr="005A6E41">
              <w:rPr>
                <w:rFonts w:cs="Arial"/>
                <w:szCs w:val="24"/>
              </w:rPr>
              <w:t xml:space="preserve"> – Name and DOB of Child</w:t>
            </w:r>
          </w:p>
        </w:tc>
        <w:tc>
          <w:tcPr>
            <w:tcW w:w="6381" w:type="dxa"/>
          </w:tcPr>
          <w:p w:rsidR="00A6130E" w:rsidRPr="005A6E41" w:rsidRDefault="00A6130E" w:rsidP="0037668B">
            <w:pPr>
              <w:pStyle w:val="Picklistformat"/>
              <w:shd w:val="clear" w:color="auto" w:fill="FFFFFF" w:themeFill="background1"/>
              <w:rPr>
                <w:rFonts w:ascii="Arial" w:hAnsi="Arial" w:cs="Arial"/>
                <w:sz w:val="24"/>
                <w:szCs w:val="24"/>
              </w:rPr>
            </w:pPr>
            <w:r w:rsidRPr="005A6E41">
              <w:rPr>
                <w:rFonts w:ascii="Arial" w:hAnsi="Arial" w:cs="Arial"/>
                <w:sz w:val="24"/>
                <w:szCs w:val="24"/>
              </w:rPr>
              <w:t xml:space="preserve">Upon the </w:t>
            </w:r>
            <w:r w:rsidR="0037668B" w:rsidRPr="005A6E41">
              <w:rPr>
                <w:rFonts w:ascii="Arial" w:hAnsi="Arial" w:cs="Arial"/>
                <w:sz w:val="24"/>
                <w:szCs w:val="24"/>
              </w:rPr>
              <w:t>c</w:t>
            </w:r>
            <w:r w:rsidRPr="005A6E41">
              <w:rPr>
                <w:rFonts w:ascii="Arial" w:hAnsi="Arial" w:cs="Arial"/>
                <w:sz w:val="24"/>
                <w:szCs w:val="24"/>
              </w:rPr>
              <w:t>ourt being advised that the name and birth date of each child is as follows:</w:t>
            </w:r>
          </w:p>
        </w:tc>
      </w:tr>
      <w:tr w:rsidR="005A6E41" w:rsidRPr="005A6E41" w:rsidTr="00455D61">
        <w:trPr>
          <w:cantSplit/>
        </w:trPr>
        <w:tc>
          <w:tcPr>
            <w:tcW w:w="988" w:type="dxa"/>
          </w:tcPr>
          <w:p w:rsidR="0018532A" w:rsidRPr="005A6E41" w:rsidRDefault="0018532A" w:rsidP="00455D61">
            <w:pPr>
              <w:shd w:val="clear" w:color="auto" w:fill="FFFFFF" w:themeFill="background1"/>
              <w:rPr>
                <w:rFonts w:cs="Arial"/>
                <w:b/>
                <w:szCs w:val="24"/>
              </w:rPr>
            </w:pPr>
            <w:r w:rsidRPr="005A6E41">
              <w:rPr>
                <w:rFonts w:cs="Arial"/>
                <w:b/>
                <w:szCs w:val="24"/>
              </w:rPr>
              <w:t>A2</w:t>
            </w:r>
          </w:p>
        </w:tc>
        <w:tc>
          <w:tcPr>
            <w:tcW w:w="2225" w:type="dxa"/>
          </w:tcPr>
          <w:p w:rsidR="0018532A" w:rsidRPr="005A6E41" w:rsidRDefault="0018532A" w:rsidP="00455D61">
            <w:pPr>
              <w:shd w:val="clear" w:color="auto" w:fill="FFFFFF" w:themeFill="background1"/>
              <w:rPr>
                <w:rFonts w:cs="Arial"/>
                <w:szCs w:val="24"/>
              </w:rPr>
            </w:pPr>
            <w:r w:rsidRPr="005A6E41">
              <w:rPr>
                <w:rFonts w:cs="Arial"/>
                <w:szCs w:val="24"/>
              </w:rPr>
              <w:t>Recital – Respondent Served but not Present</w:t>
            </w:r>
          </w:p>
        </w:tc>
        <w:tc>
          <w:tcPr>
            <w:tcW w:w="6381" w:type="dxa"/>
          </w:tcPr>
          <w:p w:rsidR="0018532A" w:rsidRPr="005A6E41" w:rsidRDefault="00A45F08" w:rsidP="00455D61">
            <w:pPr>
              <w:pStyle w:val="Picklistformat"/>
              <w:shd w:val="clear" w:color="auto" w:fill="FFFFFF" w:themeFill="background1"/>
              <w:rPr>
                <w:rFonts w:ascii="Arial" w:hAnsi="Arial" w:cs="Arial"/>
                <w:sz w:val="24"/>
                <w:szCs w:val="24"/>
              </w:rPr>
            </w:pPr>
            <w:r w:rsidRPr="005A6E41">
              <w:rPr>
                <w:rFonts w:ascii="Arial" w:hAnsi="Arial" w:cs="Arial"/>
                <w:sz w:val="24"/>
                <w:szCs w:val="24"/>
              </w:rPr>
              <w:t>(</w:t>
            </w:r>
            <w:r w:rsidR="0018532A" w:rsidRPr="005A6E41">
              <w:rPr>
                <w:rFonts w:ascii="Arial" w:hAnsi="Arial" w:cs="Arial"/>
                <w:sz w:val="24"/>
                <w:szCs w:val="24"/>
              </w:rPr>
              <w:t>And</w:t>
            </w:r>
            <w:r w:rsidRPr="005A6E41">
              <w:rPr>
                <w:rFonts w:ascii="Arial" w:hAnsi="Arial" w:cs="Arial"/>
                <w:sz w:val="24"/>
                <w:szCs w:val="24"/>
              </w:rPr>
              <w:t>)</w:t>
            </w:r>
            <w:r w:rsidR="0018532A" w:rsidRPr="005A6E41">
              <w:rPr>
                <w:rFonts w:ascii="Arial" w:hAnsi="Arial" w:cs="Arial"/>
                <w:sz w:val="24"/>
                <w:szCs w:val="24"/>
              </w:rPr>
              <w:t xml:space="preserve"> Upon hearing (</w:t>
            </w:r>
            <w:r w:rsidR="0018532A" w:rsidRPr="005A6E41">
              <w:rPr>
                <w:rFonts w:ascii="Arial" w:hAnsi="Arial" w:cs="Arial"/>
                <w:i/>
                <w:sz w:val="24"/>
                <w:szCs w:val="24"/>
              </w:rPr>
              <w:t>name of applicant</w:t>
            </w:r>
            <w:r w:rsidR="0018532A" w:rsidRPr="005A6E41">
              <w:rPr>
                <w:rFonts w:ascii="Arial" w:hAnsi="Arial" w:cs="Arial"/>
                <w:sz w:val="24"/>
                <w:szCs w:val="24"/>
              </w:rPr>
              <w:t>) and with (</w:t>
            </w:r>
            <w:r w:rsidR="0018532A" w:rsidRPr="005A6E41">
              <w:rPr>
                <w:rFonts w:ascii="Arial" w:hAnsi="Arial" w:cs="Arial"/>
                <w:i/>
                <w:sz w:val="24"/>
                <w:szCs w:val="24"/>
              </w:rPr>
              <w:t>name of respondent</w:t>
            </w:r>
            <w:r w:rsidR="0018532A" w:rsidRPr="005A6E41">
              <w:rPr>
                <w:rFonts w:ascii="Arial" w:hAnsi="Arial" w:cs="Arial"/>
                <w:sz w:val="24"/>
                <w:szCs w:val="24"/>
              </w:rPr>
              <w:t xml:space="preserve">) not appearing despite having been personally served/substitutionally served pursuant to the order of </w:t>
            </w:r>
            <w:r w:rsidRPr="005A6E41">
              <w:rPr>
                <w:rFonts w:ascii="Arial" w:hAnsi="Arial" w:cs="Arial"/>
                <w:sz w:val="24"/>
                <w:szCs w:val="24"/>
              </w:rPr>
              <w:t>(</w:t>
            </w:r>
            <w:r w:rsidR="0018532A" w:rsidRPr="005A6E41">
              <w:rPr>
                <w:rFonts w:ascii="Arial" w:hAnsi="Arial" w:cs="Arial"/>
                <w:i/>
                <w:sz w:val="24"/>
                <w:szCs w:val="24"/>
              </w:rPr>
              <w:t>date of substitutional service order</w:t>
            </w:r>
            <w:r w:rsidRPr="005A6E41">
              <w:rPr>
                <w:rFonts w:ascii="Arial" w:hAnsi="Arial" w:cs="Arial"/>
                <w:sz w:val="24"/>
                <w:szCs w:val="24"/>
              </w:rPr>
              <w:t>)</w:t>
            </w:r>
            <w:r w:rsidR="0018532A" w:rsidRPr="005A6E41">
              <w:rPr>
                <w:rFonts w:ascii="Arial" w:hAnsi="Arial" w:cs="Arial"/>
                <w:sz w:val="24"/>
                <w:szCs w:val="24"/>
              </w:rPr>
              <w:t xml:space="preserve">/notified: </w:t>
            </w:r>
          </w:p>
        </w:tc>
      </w:tr>
      <w:tr w:rsidR="0018532A" w:rsidRPr="005A6E41" w:rsidTr="00455D61">
        <w:trPr>
          <w:cantSplit/>
        </w:trPr>
        <w:tc>
          <w:tcPr>
            <w:tcW w:w="988" w:type="dxa"/>
          </w:tcPr>
          <w:p w:rsidR="0018532A" w:rsidRPr="005A6E41" w:rsidRDefault="0018532A" w:rsidP="00455D61">
            <w:pPr>
              <w:shd w:val="clear" w:color="auto" w:fill="FFFFFF" w:themeFill="background1"/>
              <w:rPr>
                <w:rFonts w:cs="Arial"/>
                <w:b/>
                <w:szCs w:val="24"/>
              </w:rPr>
            </w:pPr>
            <w:r w:rsidRPr="005A6E41">
              <w:rPr>
                <w:rFonts w:cs="Arial"/>
                <w:b/>
                <w:szCs w:val="24"/>
              </w:rPr>
              <w:t>A3</w:t>
            </w:r>
          </w:p>
        </w:tc>
        <w:tc>
          <w:tcPr>
            <w:tcW w:w="2225" w:type="dxa"/>
          </w:tcPr>
          <w:p w:rsidR="0018532A" w:rsidRPr="005A6E41" w:rsidRDefault="0018532A" w:rsidP="00455D61">
            <w:pPr>
              <w:shd w:val="clear" w:color="auto" w:fill="FFFFFF" w:themeFill="background1"/>
              <w:rPr>
                <w:rFonts w:cs="Arial"/>
                <w:szCs w:val="24"/>
              </w:rPr>
            </w:pPr>
            <w:r w:rsidRPr="005A6E41">
              <w:rPr>
                <w:rFonts w:cs="Arial"/>
                <w:szCs w:val="24"/>
              </w:rPr>
              <w:t>Recital – Without Notice</w:t>
            </w:r>
          </w:p>
        </w:tc>
        <w:tc>
          <w:tcPr>
            <w:tcW w:w="6381" w:type="dxa"/>
          </w:tcPr>
          <w:p w:rsidR="0018532A" w:rsidRPr="005A6E41" w:rsidRDefault="00A45F08" w:rsidP="00455D61">
            <w:pPr>
              <w:pStyle w:val="Picklistformat"/>
              <w:shd w:val="clear" w:color="auto" w:fill="FFFFFF" w:themeFill="background1"/>
              <w:rPr>
                <w:rFonts w:ascii="Arial" w:hAnsi="Arial" w:cs="Arial"/>
                <w:sz w:val="24"/>
                <w:szCs w:val="24"/>
              </w:rPr>
            </w:pPr>
            <w:r w:rsidRPr="005A6E41">
              <w:rPr>
                <w:rFonts w:ascii="Arial" w:hAnsi="Arial" w:cs="Arial"/>
                <w:sz w:val="24"/>
                <w:szCs w:val="24"/>
              </w:rPr>
              <w:t>(</w:t>
            </w:r>
            <w:r w:rsidR="0018532A" w:rsidRPr="005A6E41">
              <w:rPr>
                <w:rFonts w:ascii="Arial" w:hAnsi="Arial" w:cs="Arial"/>
                <w:sz w:val="24"/>
                <w:szCs w:val="24"/>
              </w:rPr>
              <w:t>And</w:t>
            </w:r>
            <w:r w:rsidRPr="005A6E41">
              <w:rPr>
                <w:rFonts w:ascii="Arial" w:hAnsi="Arial" w:cs="Arial"/>
                <w:sz w:val="24"/>
                <w:szCs w:val="24"/>
              </w:rPr>
              <w:t>)</w:t>
            </w:r>
            <w:r w:rsidR="0018532A" w:rsidRPr="005A6E41">
              <w:rPr>
                <w:rFonts w:ascii="Arial" w:hAnsi="Arial" w:cs="Arial"/>
                <w:sz w:val="24"/>
                <w:szCs w:val="24"/>
              </w:rPr>
              <w:t xml:space="preserve"> Upon hearing (</w:t>
            </w:r>
            <w:r w:rsidR="0018532A" w:rsidRPr="005A6E41">
              <w:rPr>
                <w:rFonts w:ascii="Arial" w:hAnsi="Arial" w:cs="Arial"/>
                <w:i/>
                <w:sz w:val="24"/>
                <w:szCs w:val="24"/>
              </w:rPr>
              <w:t>name of applicant</w:t>
            </w:r>
            <w:r w:rsidR="0018532A" w:rsidRPr="005A6E41">
              <w:rPr>
                <w:rFonts w:ascii="Arial" w:hAnsi="Arial" w:cs="Arial"/>
                <w:sz w:val="24"/>
                <w:szCs w:val="24"/>
              </w:rPr>
              <w:t>) and without notice to (</w:t>
            </w:r>
            <w:r w:rsidR="0018532A" w:rsidRPr="005A6E41">
              <w:rPr>
                <w:rFonts w:ascii="Arial" w:hAnsi="Arial" w:cs="Arial"/>
                <w:i/>
                <w:sz w:val="24"/>
                <w:szCs w:val="24"/>
              </w:rPr>
              <w:t>name of respondent</w:t>
            </w:r>
            <w:r w:rsidR="0018532A" w:rsidRPr="005A6E41">
              <w:rPr>
                <w:rFonts w:ascii="Arial" w:hAnsi="Arial" w:cs="Arial"/>
                <w:sz w:val="24"/>
                <w:szCs w:val="24"/>
              </w:rPr>
              <w:t>):</w:t>
            </w:r>
          </w:p>
        </w:tc>
      </w:tr>
    </w:tbl>
    <w:p w:rsidR="005D3EDB" w:rsidRPr="005A6E41" w:rsidRDefault="005D3EDB" w:rsidP="00455D61">
      <w:pPr>
        <w:shd w:val="clear" w:color="auto" w:fill="FFFFFF" w:themeFill="background1"/>
      </w:pPr>
    </w:p>
    <w:p w:rsidR="00FA5D91" w:rsidRPr="005A6E41" w:rsidRDefault="00FA5D91">
      <w:pPr>
        <w:rPr>
          <w:sz w:val="28"/>
          <w:szCs w:val="28"/>
        </w:rPr>
      </w:pPr>
    </w:p>
    <w:p w:rsidR="00FA5D91" w:rsidRPr="005A6E41" w:rsidRDefault="00FA5D91">
      <w:pPr>
        <w:rPr>
          <w:sz w:val="28"/>
          <w:szCs w:val="28"/>
        </w:rPr>
      </w:pPr>
      <w:r w:rsidRPr="005A6E41">
        <w:rPr>
          <w:sz w:val="28"/>
          <w:szCs w:val="28"/>
        </w:rPr>
        <w:br w:type="page"/>
      </w:r>
    </w:p>
    <w:p w:rsidR="004B46E3" w:rsidRPr="005A6E41" w:rsidRDefault="004F4CD2" w:rsidP="0027364B">
      <w:pPr>
        <w:pStyle w:val="Heading1"/>
        <w:numPr>
          <w:ilvl w:val="0"/>
          <w:numId w:val="23"/>
        </w:numPr>
        <w:rPr>
          <w:sz w:val="28"/>
          <w:szCs w:val="28"/>
        </w:rPr>
      </w:pPr>
      <w:bookmarkStart w:id="1" w:name="_Toc92377367"/>
      <w:r w:rsidRPr="005A6E41">
        <w:rPr>
          <w:sz w:val="28"/>
          <w:szCs w:val="28"/>
        </w:rPr>
        <w:t xml:space="preserve">APPLICATION ABOUT A </w:t>
      </w:r>
      <w:r w:rsidR="004B46E3" w:rsidRPr="005A6E41">
        <w:rPr>
          <w:sz w:val="28"/>
          <w:szCs w:val="28"/>
        </w:rPr>
        <w:t>FAMILY LAW MATTER</w:t>
      </w:r>
      <w:bookmarkEnd w:id="1"/>
    </w:p>
    <w:p w:rsidR="004B46E3" w:rsidRPr="005A6E41" w:rsidRDefault="004B46E3" w:rsidP="00627A27">
      <w:pPr>
        <w:pStyle w:val="Heading1"/>
        <w:rPr>
          <w:sz w:val="28"/>
          <w:szCs w:val="28"/>
        </w:rPr>
      </w:pPr>
      <w:bookmarkStart w:id="2" w:name="_Toc92377368"/>
      <w:r w:rsidRPr="005A6E41">
        <w:rPr>
          <w:sz w:val="28"/>
          <w:szCs w:val="28"/>
        </w:rPr>
        <w:t>G</w:t>
      </w:r>
      <w:r w:rsidR="008B7983" w:rsidRPr="005A6E41">
        <w:rPr>
          <w:sz w:val="28"/>
          <w:szCs w:val="28"/>
        </w:rPr>
        <w:t>uardianship</w:t>
      </w:r>
      <w:r w:rsidRPr="005A6E41">
        <w:rPr>
          <w:sz w:val="28"/>
          <w:szCs w:val="28"/>
        </w:rPr>
        <w:t xml:space="preserve"> (ss. 39 &amp; 51, Rule 51)</w:t>
      </w:r>
      <w:bookmarkEnd w:id="2"/>
    </w:p>
    <w:p w:rsidR="004B46E3" w:rsidRPr="005A6E41" w:rsidRDefault="004B46E3">
      <w:pPr>
        <w:rPr>
          <w:b/>
        </w:rPr>
      </w:pPr>
    </w:p>
    <w:tbl>
      <w:tblPr>
        <w:tblStyle w:val="TableGrid"/>
        <w:tblW w:w="9594" w:type="dxa"/>
        <w:tblLayout w:type="fixed"/>
        <w:tblLook w:val="04A0" w:firstRow="1" w:lastRow="0" w:firstColumn="1" w:lastColumn="0" w:noHBand="0" w:noVBand="1"/>
      </w:tblPr>
      <w:tblGrid>
        <w:gridCol w:w="987"/>
        <w:gridCol w:w="2304"/>
        <w:gridCol w:w="6303"/>
      </w:tblGrid>
      <w:tr w:rsidR="005A6E41" w:rsidRPr="005A6E41" w:rsidTr="00455D61">
        <w:trPr>
          <w:cantSplit/>
          <w:trHeight w:val="513"/>
        </w:trPr>
        <w:tc>
          <w:tcPr>
            <w:tcW w:w="987" w:type="dxa"/>
            <w:shd w:val="clear" w:color="auto" w:fill="auto"/>
          </w:tcPr>
          <w:p w:rsidR="004B46E3" w:rsidRPr="005A6E41" w:rsidRDefault="004B46E3">
            <w:pPr>
              <w:rPr>
                <w:rFonts w:cs="Arial"/>
                <w:b/>
                <w:szCs w:val="24"/>
              </w:rPr>
            </w:pPr>
            <w:r w:rsidRPr="005A6E41">
              <w:rPr>
                <w:rFonts w:cs="Arial"/>
                <w:b/>
                <w:szCs w:val="24"/>
              </w:rPr>
              <w:t>B1</w:t>
            </w:r>
          </w:p>
        </w:tc>
        <w:tc>
          <w:tcPr>
            <w:tcW w:w="2304" w:type="dxa"/>
            <w:shd w:val="clear" w:color="auto" w:fill="auto"/>
          </w:tcPr>
          <w:p w:rsidR="004B46E3" w:rsidRPr="005A6E41" w:rsidRDefault="004B46E3">
            <w:pPr>
              <w:rPr>
                <w:rFonts w:cs="Arial"/>
                <w:szCs w:val="24"/>
              </w:rPr>
            </w:pPr>
            <w:r w:rsidRPr="005A6E41">
              <w:rPr>
                <w:rFonts w:cs="Arial"/>
                <w:szCs w:val="24"/>
              </w:rPr>
              <w:t>Guardianship Presumed s. 39(1) – Parents Lived Together</w:t>
            </w:r>
          </w:p>
        </w:tc>
        <w:tc>
          <w:tcPr>
            <w:tcW w:w="6303" w:type="dxa"/>
            <w:shd w:val="clear" w:color="auto" w:fill="auto"/>
          </w:tcPr>
          <w:p w:rsidR="004B46E3" w:rsidRPr="005A6E41" w:rsidRDefault="004B46E3" w:rsidP="0037668B">
            <w:pPr>
              <w:rPr>
                <w:rFonts w:cs="Arial"/>
                <w:szCs w:val="24"/>
              </w:rPr>
            </w:pPr>
            <w:r w:rsidRPr="005A6E41">
              <w:rPr>
                <w:rFonts w:cs="Arial"/>
                <w:szCs w:val="24"/>
              </w:rPr>
              <w:t xml:space="preserve">The </w:t>
            </w:r>
            <w:r w:rsidR="0037668B" w:rsidRPr="005A6E41">
              <w:rPr>
                <w:rFonts w:cs="Arial"/>
                <w:szCs w:val="24"/>
              </w:rPr>
              <w:t>c</w:t>
            </w:r>
            <w:r w:rsidRPr="005A6E41">
              <w:rPr>
                <w:rFonts w:cs="Arial"/>
                <w:szCs w:val="24"/>
              </w:rPr>
              <w:t>ourt is satisfied that (</w:t>
            </w:r>
            <w:r w:rsidRPr="005A6E41">
              <w:rPr>
                <w:rFonts w:cs="Arial"/>
                <w:i/>
                <w:szCs w:val="24"/>
              </w:rPr>
              <w:t>name(s)</w:t>
            </w:r>
            <w:r w:rsidRPr="005A6E41">
              <w:rPr>
                <w:rFonts w:cs="Arial"/>
                <w:szCs w:val="24"/>
              </w:rPr>
              <w:t xml:space="preserve">) is/are the guardian(s) of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 under s.39(1) of the Family Law Act.</w:t>
            </w:r>
          </w:p>
        </w:tc>
      </w:tr>
      <w:tr w:rsidR="005A6E41" w:rsidRPr="005A6E41" w:rsidTr="00455D61">
        <w:trPr>
          <w:cantSplit/>
          <w:trHeight w:val="515"/>
        </w:trPr>
        <w:tc>
          <w:tcPr>
            <w:tcW w:w="987" w:type="dxa"/>
            <w:shd w:val="clear" w:color="auto" w:fill="auto"/>
          </w:tcPr>
          <w:p w:rsidR="004B46E3" w:rsidRPr="005A6E41" w:rsidRDefault="004B46E3">
            <w:pPr>
              <w:rPr>
                <w:rFonts w:cs="Arial"/>
                <w:b/>
                <w:szCs w:val="24"/>
              </w:rPr>
            </w:pPr>
            <w:r w:rsidRPr="005A6E41">
              <w:rPr>
                <w:rFonts w:cs="Arial"/>
                <w:b/>
                <w:szCs w:val="24"/>
              </w:rPr>
              <w:t>B2</w:t>
            </w:r>
          </w:p>
        </w:tc>
        <w:tc>
          <w:tcPr>
            <w:tcW w:w="2304" w:type="dxa"/>
            <w:shd w:val="clear" w:color="auto" w:fill="auto"/>
          </w:tcPr>
          <w:p w:rsidR="004B46E3" w:rsidRPr="005A6E41" w:rsidRDefault="004B46E3">
            <w:pPr>
              <w:rPr>
                <w:rFonts w:cs="Arial"/>
                <w:szCs w:val="24"/>
              </w:rPr>
            </w:pPr>
            <w:r w:rsidRPr="005A6E41">
              <w:rPr>
                <w:rFonts w:cs="Arial"/>
                <w:szCs w:val="24"/>
              </w:rPr>
              <w:t>Guardianship Presumed s. 39(3) – Parents Never Lived Together</w:t>
            </w:r>
          </w:p>
        </w:tc>
        <w:tc>
          <w:tcPr>
            <w:tcW w:w="6303" w:type="dxa"/>
            <w:shd w:val="clear" w:color="auto" w:fill="auto"/>
          </w:tcPr>
          <w:p w:rsidR="004B46E3" w:rsidRPr="005A6E41" w:rsidRDefault="004B46E3" w:rsidP="0037668B">
            <w:pPr>
              <w:rPr>
                <w:rFonts w:cs="Arial"/>
                <w:szCs w:val="24"/>
              </w:rPr>
            </w:pPr>
            <w:r w:rsidRPr="005A6E41">
              <w:rPr>
                <w:rFonts w:cs="Arial"/>
                <w:szCs w:val="24"/>
              </w:rPr>
              <w:t xml:space="preserve">The </w:t>
            </w:r>
            <w:r w:rsidR="0037668B" w:rsidRPr="005A6E41">
              <w:rPr>
                <w:rFonts w:cs="Arial"/>
                <w:szCs w:val="24"/>
              </w:rPr>
              <w:t>c</w:t>
            </w:r>
            <w:r w:rsidRPr="005A6E41">
              <w:rPr>
                <w:rFonts w:cs="Arial"/>
                <w:szCs w:val="24"/>
              </w:rPr>
              <w:t>ourt is satisfied that (</w:t>
            </w:r>
            <w:r w:rsidRPr="005A6E41">
              <w:rPr>
                <w:rFonts w:cs="Arial"/>
                <w:i/>
                <w:szCs w:val="24"/>
              </w:rPr>
              <w:t>name(s)</w:t>
            </w:r>
            <w:r w:rsidRPr="005A6E41">
              <w:rPr>
                <w:rFonts w:cs="Arial"/>
                <w:szCs w:val="24"/>
              </w:rPr>
              <w:t xml:space="preserve">) is/are the guardian(s) of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 under s. 39(3) of the Family Law Act.</w:t>
            </w:r>
          </w:p>
        </w:tc>
      </w:tr>
      <w:tr w:rsidR="005A6E41" w:rsidRPr="005A6E41" w:rsidTr="00455D61">
        <w:trPr>
          <w:cantSplit/>
          <w:trHeight w:val="261"/>
        </w:trPr>
        <w:tc>
          <w:tcPr>
            <w:tcW w:w="987" w:type="dxa"/>
            <w:shd w:val="clear" w:color="auto" w:fill="auto"/>
          </w:tcPr>
          <w:p w:rsidR="004B46E3" w:rsidRPr="005A6E41" w:rsidRDefault="004B46E3">
            <w:pPr>
              <w:rPr>
                <w:rFonts w:cs="Arial"/>
                <w:b/>
                <w:szCs w:val="24"/>
              </w:rPr>
            </w:pPr>
            <w:r w:rsidRPr="005A6E41">
              <w:rPr>
                <w:rFonts w:cs="Arial"/>
                <w:b/>
                <w:szCs w:val="24"/>
              </w:rPr>
              <w:t>B3</w:t>
            </w:r>
          </w:p>
        </w:tc>
        <w:tc>
          <w:tcPr>
            <w:tcW w:w="2304" w:type="dxa"/>
            <w:shd w:val="clear" w:color="auto" w:fill="auto"/>
          </w:tcPr>
          <w:p w:rsidR="004B46E3" w:rsidRPr="005A6E41" w:rsidRDefault="004B46E3">
            <w:pPr>
              <w:rPr>
                <w:rFonts w:cs="Arial"/>
                <w:szCs w:val="24"/>
              </w:rPr>
            </w:pPr>
            <w:r w:rsidRPr="005A6E41">
              <w:rPr>
                <w:rFonts w:cs="Arial"/>
                <w:szCs w:val="24"/>
              </w:rPr>
              <w:t>Guardian Appointed (If Form 34 has been filed)</w:t>
            </w:r>
          </w:p>
        </w:tc>
        <w:tc>
          <w:tcPr>
            <w:tcW w:w="6303" w:type="dxa"/>
            <w:shd w:val="clear" w:color="auto" w:fill="auto"/>
          </w:tcPr>
          <w:p w:rsidR="004B46E3" w:rsidRPr="005A6E41" w:rsidRDefault="0041207F" w:rsidP="00920EE0">
            <w:pPr>
              <w:rPr>
                <w:rFonts w:cs="Arial"/>
                <w:szCs w:val="24"/>
              </w:rPr>
            </w:pPr>
            <w:r w:rsidRPr="005A6E41">
              <w:rPr>
                <w:rFonts w:cs="Arial"/>
                <w:szCs w:val="24"/>
              </w:rPr>
              <w:t>Pursuant to</w:t>
            </w:r>
            <w:r w:rsidR="004B46E3" w:rsidRPr="005A6E41">
              <w:rPr>
                <w:rFonts w:cs="Arial"/>
                <w:szCs w:val="24"/>
              </w:rPr>
              <w:t xml:space="preserve"> s. 51(1</w:t>
            </w:r>
            <w:proofErr w:type="gramStart"/>
            <w:r w:rsidR="004B46E3" w:rsidRPr="005A6E41">
              <w:rPr>
                <w:rFonts w:cs="Arial"/>
                <w:szCs w:val="24"/>
              </w:rPr>
              <w:t>)(</w:t>
            </w:r>
            <w:proofErr w:type="gramEnd"/>
            <w:r w:rsidR="004B46E3" w:rsidRPr="005A6E41">
              <w:rPr>
                <w:rFonts w:cs="Arial"/>
                <w:szCs w:val="24"/>
              </w:rPr>
              <w:t>a) of the Family Law Act (</w:t>
            </w:r>
            <w:r w:rsidR="004B46E3" w:rsidRPr="005A6E41">
              <w:rPr>
                <w:rFonts w:cs="Arial"/>
                <w:i/>
                <w:szCs w:val="24"/>
              </w:rPr>
              <w:t>name(s)</w:t>
            </w:r>
            <w:r w:rsidR="004B46E3" w:rsidRPr="005A6E41">
              <w:rPr>
                <w:rFonts w:cs="Arial"/>
                <w:szCs w:val="24"/>
              </w:rPr>
              <w:t>) is/are appointed guardian(s) of the child(</w:t>
            </w:r>
            <w:proofErr w:type="spellStart"/>
            <w:r w:rsidR="004B46E3" w:rsidRPr="005A6E41">
              <w:rPr>
                <w:rFonts w:cs="Arial"/>
                <w:szCs w:val="24"/>
              </w:rPr>
              <w:t>ren</w:t>
            </w:r>
            <w:proofErr w:type="spellEnd"/>
            <w:r w:rsidR="004B46E3" w:rsidRPr="005A6E41">
              <w:rPr>
                <w:rFonts w:cs="Arial"/>
                <w:szCs w:val="24"/>
              </w:rPr>
              <w:t>).</w:t>
            </w:r>
          </w:p>
        </w:tc>
      </w:tr>
      <w:tr w:rsidR="005A6E41" w:rsidRPr="005A6E41" w:rsidTr="00455D61">
        <w:trPr>
          <w:cantSplit/>
          <w:trHeight w:val="515"/>
        </w:trPr>
        <w:tc>
          <w:tcPr>
            <w:tcW w:w="987" w:type="dxa"/>
            <w:shd w:val="clear" w:color="auto" w:fill="auto"/>
          </w:tcPr>
          <w:p w:rsidR="004B46E3" w:rsidRPr="005A6E41" w:rsidRDefault="004B46E3">
            <w:pPr>
              <w:rPr>
                <w:rFonts w:cs="Arial"/>
                <w:b/>
                <w:szCs w:val="24"/>
              </w:rPr>
            </w:pPr>
            <w:r w:rsidRPr="005A6E41">
              <w:rPr>
                <w:rFonts w:cs="Arial"/>
                <w:b/>
                <w:szCs w:val="24"/>
              </w:rPr>
              <w:t>B4</w:t>
            </w:r>
          </w:p>
        </w:tc>
        <w:tc>
          <w:tcPr>
            <w:tcW w:w="2304" w:type="dxa"/>
            <w:shd w:val="clear" w:color="auto" w:fill="auto"/>
          </w:tcPr>
          <w:p w:rsidR="004B46E3" w:rsidRPr="005A6E41" w:rsidRDefault="004B46E3">
            <w:pPr>
              <w:rPr>
                <w:rFonts w:cs="Arial"/>
                <w:szCs w:val="24"/>
              </w:rPr>
            </w:pPr>
            <w:r w:rsidRPr="005A6E41">
              <w:rPr>
                <w:rFonts w:cs="Arial"/>
                <w:szCs w:val="24"/>
              </w:rPr>
              <w:t>Interim Guardian Appointed –Rule51 (where Form 5 has not been filed)</w:t>
            </w:r>
          </w:p>
        </w:tc>
        <w:tc>
          <w:tcPr>
            <w:tcW w:w="6303" w:type="dxa"/>
            <w:shd w:val="clear" w:color="auto" w:fill="auto"/>
          </w:tcPr>
          <w:p w:rsidR="004B46E3" w:rsidRPr="005A6E41" w:rsidRDefault="0041207F" w:rsidP="0037668B">
            <w:pPr>
              <w:rPr>
                <w:rFonts w:cs="Arial"/>
                <w:szCs w:val="24"/>
              </w:rPr>
            </w:pPr>
            <w:r w:rsidRPr="005A6E41">
              <w:rPr>
                <w:rFonts w:cs="Arial"/>
                <w:szCs w:val="24"/>
              </w:rPr>
              <w:t>Pursuant to</w:t>
            </w:r>
            <w:r w:rsidR="004B46E3" w:rsidRPr="005A6E41">
              <w:rPr>
                <w:rFonts w:cs="Arial"/>
                <w:szCs w:val="24"/>
              </w:rPr>
              <w:t xml:space="preserve"> Rule 51, (</w:t>
            </w:r>
            <w:r w:rsidR="004B46E3" w:rsidRPr="005A6E41">
              <w:rPr>
                <w:rFonts w:cs="Arial"/>
                <w:i/>
                <w:szCs w:val="24"/>
              </w:rPr>
              <w:t>name(s</w:t>
            </w:r>
            <w:r w:rsidR="004B46E3" w:rsidRPr="005A6E41">
              <w:rPr>
                <w:rFonts w:cs="Arial"/>
                <w:szCs w:val="24"/>
              </w:rPr>
              <w:t xml:space="preserve">)) is/are appointed guardian(s) of the </w:t>
            </w:r>
            <w:proofErr w:type="gramStart"/>
            <w:r w:rsidR="004B46E3" w:rsidRPr="005A6E41">
              <w:rPr>
                <w:rFonts w:cs="Arial"/>
                <w:szCs w:val="24"/>
              </w:rPr>
              <w:t>child(</w:t>
            </w:r>
            <w:proofErr w:type="spellStart"/>
            <w:proofErr w:type="gramEnd"/>
            <w:r w:rsidR="004B46E3" w:rsidRPr="005A6E41">
              <w:rPr>
                <w:rFonts w:cs="Arial"/>
                <w:szCs w:val="24"/>
              </w:rPr>
              <w:t>ren</w:t>
            </w:r>
            <w:proofErr w:type="spellEnd"/>
            <w:r w:rsidR="004B46E3" w:rsidRPr="005A6E41">
              <w:rPr>
                <w:rFonts w:cs="Arial"/>
                <w:szCs w:val="24"/>
              </w:rPr>
              <w:t xml:space="preserve">) on an interim basis until (date). </w:t>
            </w:r>
            <w:r w:rsidR="00A45F08" w:rsidRPr="005A6E41">
              <w:rPr>
                <w:rFonts w:cs="Arial"/>
                <w:szCs w:val="24"/>
              </w:rPr>
              <w:t>(</w:t>
            </w:r>
            <w:r w:rsidR="004B46E3" w:rsidRPr="005A6E41">
              <w:rPr>
                <w:rFonts w:cs="Arial"/>
                <w:szCs w:val="24"/>
              </w:rPr>
              <w:t>max 90 days unless renewed</w:t>
            </w:r>
            <w:r w:rsidR="00A45F08" w:rsidRPr="005A6E41">
              <w:rPr>
                <w:rFonts w:cs="Arial"/>
                <w:szCs w:val="24"/>
              </w:rPr>
              <w:t>)</w:t>
            </w:r>
          </w:p>
        </w:tc>
      </w:tr>
      <w:tr w:rsidR="005A6E41" w:rsidRPr="005A6E41" w:rsidTr="00455D61">
        <w:trPr>
          <w:cantSplit/>
          <w:trHeight w:val="515"/>
        </w:trPr>
        <w:tc>
          <w:tcPr>
            <w:tcW w:w="987" w:type="dxa"/>
            <w:shd w:val="clear" w:color="auto" w:fill="auto"/>
          </w:tcPr>
          <w:p w:rsidR="004B46E3" w:rsidRPr="005A6E41" w:rsidRDefault="004B46E3">
            <w:pPr>
              <w:rPr>
                <w:rFonts w:cs="Arial"/>
                <w:b/>
                <w:szCs w:val="24"/>
              </w:rPr>
            </w:pPr>
            <w:r w:rsidRPr="005A6E41">
              <w:rPr>
                <w:rFonts w:cs="Arial"/>
                <w:b/>
                <w:szCs w:val="24"/>
              </w:rPr>
              <w:t>B5</w:t>
            </w:r>
          </w:p>
        </w:tc>
        <w:tc>
          <w:tcPr>
            <w:tcW w:w="2304" w:type="dxa"/>
            <w:shd w:val="clear" w:color="auto" w:fill="auto"/>
          </w:tcPr>
          <w:p w:rsidR="004B46E3" w:rsidRPr="005A6E41" w:rsidRDefault="004B46E3">
            <w:pPr>
              <w:rPr>
                <w:rFonts w:cs="Arial"/>
                <w:szCs w:val="24"/>
              </w:rPr>
            </w:pPr>
            <w:r w:rsidRPr="005A6E41">
              <w:rPr>
                <w:rFonts w:cs="Arial"/>
                <w:szCs w:val="24"/>
              </w:rPr>
              <w:t>Termination of Guardianship</w:t>
            </w:r>
          </w:p>
        </w:tc>
        <w:tc>
          <w:tcPr>
            <w:tcW w:w="6303" w:type="dxa"/>
            <w:shd w:val="clear" w:color="auto" w:fill="auto"/>
          </w:tcPr>
          <w:p w:rsidR="004B46E3" w:rsidRPr="005A6E41" w:rsidRDefault="004B46E3">
            <w:pPr>
              <w:rPr>
                <w:rFonts w:cs="Arial"/>
                <w:szCs w:val="24"/>
              </w:rPr>
            </w:pPr>
            <w:r w:rsidRPr="005A6E41">
              <w:rPr>
                <w:rFonts w:cs="Arial"/>
                <w:szCs w:val="24"/>
              </w:rPr>
              <w:t>Pursuant to s. 51(1</w:t>
            </w:r>
            <w:proofErr w:type="gramStart"/>
            <w:r w:rsidRPr="005A6E41">
              <w:rPr>
                <w:rFonts w:cs="Arial"/>
                <w:szCs w:val="24"/>
              </w:rPr>
              <w:t>)(</w:t>
            </w:r>
            <w:proofErr w:type="gramEnd"/>
            <w:r w:rsidRPr="005A6E41">
              <w:rPr>
                <w:rFonts w:cs="Arial"/>
                <w:szCs w:val="24"/>
              </w:rPr>
              <w:t>b), (</w:t>
            </w:r>
            <w:r w:rsidRPr="005A6E41">
              <w:rPr>
                <w:rFonts w:cs="Arial"/>
                <w:i/>
                <w:szCs w:val="24"/>
              </w:rPr>
              <w:t>name</w:t>
            </w:r>
            <w:r w:rsidRPr="005A6E41">
              <w:rPr>
                <w:rFonts w:cs="Arial"/>
                <w:szCs w:val="24"/>
              </w:rPr>
              <w:t>)’s guardianship of the child(</w:t>
            </w:r>
            <w:proofErr w:type="spellStart"/>
            <w:r w:rsidRPr="005A6E41">
              <w:rPr>
                <w:rFonts w:cs="Arial"/>
                <w:szCs w:val="24"/>
              </w:rPr>
              <w:t>ren</w:t>
            </w:r>
            <w:proofErr w:type="spellEnd"/>
            <w:r w:rsidRPr="005A6E41">
              <w:rPr>
                <w:rFonts w:cs="Arial"/>
                <w:szCs w:val="24"/>
              </w:rPr>
              <w:t>) is terminated.</w:t>
            </w:r>
          </w:p>
        </w:tc>
      </w:tr>
    </w:tbl>
    <w:p w:rsidR="000250F9" w:rsidRPr="005A6E41" w:rsidRDefault="008B7983" w:rsidP="00294691">
      <w:pPr>
        <w:pStyle w:val="Heading1"/>
        <w:spacing w:after="240"/>
        <w:rPr>
          <w:sz w:val="28"/>
          <w:szCs w:val="28"/>
        </w:rPr>
      </w:pPr>
      <w:bookmarkStart w:id="3" w:name="_Toc92377369"/>
      <w:r w:rsidRPr="005A6E41">
        <w:rPr>
          <w:sz w:val="28"/>
          <w:szCs w:val="28"/>
        </w:rPr>
        <w:t xml:space="preserve">Parental </w:t>
      </w:r>
      <w:r w:rsidR="00E56F2A" w:rsidRPr="005A6E41">
        <w:rPr>
          <w:sz w:val="28"/>
          <w:szCs w:val="28"/>
        </w:rPr>
        <w:t>Responsibilities (</w:t>
      </w:r>
      <w:r w:rsidR="00E0534C" w:rsidRPr="005A6E41">
        <w:rPr>
          <w:sz w:val="28"/>
          <w:szCs w:val="28"/>
        </w:rPr>
        <w:t>ss. 40, 41 &amp; 45(1</w:t>
      </w:r>
      <w:proofErr w:type="gramStart"/>
      <w:r w:rsidR="00E0534C" w:rsidRPr="005A6E41">
        <w:rPr>
          <w:sz w:val="28"/>
          <w:szCs w:val="28"/>
        </w:rPr>
        <w:t>)(</w:t>
      </w:r>
      <w:proofErr w:type="gramEnd"/>
      <w:r w:rsidR="00E0534C" w:rsidRPr="005A6E41">
        <w:rPr>
          <w:sz w:val="28"/>
          <w:szCs w:val="28"/>
        </w:rPr>
        <w:t>a))</w:t>
      </w:r>
      <w:bookmarkEnd w:id="3"/>
    </w:p>
    <w:p w:rsidR="007322EA" w:rsidRPr="005A6E41" w:rsidRDefault="007322EA" w:rsidP="00A44556">
      <w:pPr>
        <w:shd w:val="clear" w:color="auto" w:fill="FFFFFF" w:themeFill="background1"/>
        <w:rPr>
          <w:rFonts w:ascii="Arial Narrow" w:hAnsi="Arial Narrow"/>
          <w:b/>
          <w:sz w:val="22"/>
          <w:szCs w:val="22"/>
        </w:rPr>
      </w:pPr>
    </w:p>
    <w:tbl>
      <w:tblPr>
        <w:tblStyle w:val="TableGrid"/>
        <w:tblW w:w="9594" w:type="dxa"/>
        <w:tblLayout w:type="fixed"/>
        <w:tblLook w:val="04A0" w:firstRow="1" w:lastRow="0" w:firstColumn="1" w:lastColumn="0" w:noHBand="0" w:noVBand="1"/>
      </w:tblPr>
      <w:tblGrid>
        <w:gridCol w:w="947"/>
        <w:gridCol w:w="2344"/>
        <w:gridCol w:w="6303"/>
      </w:tblGrid>
      <w:tr w:rsidR="005A6E41" w:rsidRPr="005A6E41" w:rsidTr="00455D61">
        <w:trPr>
          <w:trHeight w:val="263"/>
        </w:trPr>
        <w:tc>
          <w:tcPr>
            <w:tcW w:w="947" w:type="dxa"/>
          </w:tcPr>
          <w:p w:rsidR="004D72B6" w:rsidRPr="005A6E41" w:rsidRDefault="00E720B7" w:rsidP="00C76731">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B6</w:t>
            </w:r>
          </w:p>
        </w:tc>
        <w:tc>
          <w:tcPr>
            <w:tcW w:w="2344" w:type="dxa"/>
          </w:tcPr>
          <w:p w:rsidR="004D72B6" w:rsidRPr="005A6E41" w:rsidRDefault="001E170D"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Sole Responsibility for All or Some Parental R</w:t>
            </w:r>
            <w:r w:rsidR="004D72B6" w:rsidRPr="005A6E41">
              <w:rPr>
                <w:rFonts w:eastAsia="Arial Narrow" w:cs="Arial"/>
                <w:szCs w:val="24"/>
                <w:lang w:val="en-US" w:eastAsia="en-US"/>
              </w:rPr>
              <w:t>esponsibilities</w:t>
            </w:r>
          </w:p>
        </w:tc>
        <w:tc>
          <w:tcPr>
            <w:tcW w:w="6303" w:type="dxa"/>
          </w:tcPr>
          <w:p w:rsidR="004D72B6" w:rsidRPr="005A6E41" w:rsidRDefault="0041207F" w:rsidP="00047578">
            <w:pPr>
              <w:widowControl w:val="0"/>
              <w:autoSpaceDE w:val="0"/>
              <w:autoSpaceDN w:val="0"/>
              <w:spacing w:line="244" w:lineRule="exact"/>
              <w:ind w:left="61"/>
              <w:rPr>
                <w:rFonts w:eastAsia="Arial Narrow" w:cs="Arial"/>
                <w:szCs w:val="24"/>
                <w:lang w:val="en-US" w:eastAsia="en-US"/>
              </w:rPr>
            </w:pPr>
            <w:r w:rsidRPr="005A6E41">
              <w:rPr>
                <w:rFonts w:eastAsia="Arial Narrow" w:cs="Arial"/>
                <w:szCs w:val="24"/>
                <w:lang w:val="en-US" w:eastAsia="en-US"/>
              </w:rPr>
              <w:t>Pursuant to</w:t>
            </w:r>
            <w:r w:rsidR="004D72B6" w:rsidRPr="005A6E41">
              <w:rPr>
                <w:rFonts w:eastAsia="Arial Narrow" w:cs="Arial"/>
                <w:szCs w:val="24"/>
                <w:lang w:val="en-US" w:eastAsia="en-US"/>
              </w:rPr>
              <w:t xml:space="preserve"> s. 40(3</w:t>
            </w:r>
            <w:proofErr w:type="gramStart"/>
            <w:r w:rsidR="004D72B6" w:rsidRPr="005A6E41">
              <w:rPr>
                <w:rFonts w:eastAsia="Arial Narrow" w:cs="Arial"/>
                <w:szCs w:val="24"/>
                <w:lang w:val="en-US" w:eastAsia="en-US"/>
              </w:rPr>
              <w:t>)(</w:t>
            </w:r>
            <w:proofErr w:type="gramEnd"/>
            <w:r w:rsidR="004D72B6" w:rsidRPr="005A6E41">
              <w:rPr>
                <w:rFonts w:eastAsia="Arial Narrow" w:cs="Arial"/>
                <w:szCs w:val="24"/>
                <w:lang w:val="en-US" w:eastAsia="en-US"/>
              </w:rPr>
              <w:t>a) of the</w:t>
            </w:r>
            <w:r w:rsidR="00920EE0" w:rsidRPr="005A6E41">
              <w:rPr>
                <w:rFonts w:eastAsia="Arial Narrow" w:cs="Arial"/>
                <w:szCs w:val="24"/>
                <w:lang w:val="en-US" w:eastAsia="en-US"/>
              </w:rPr>
              <w:t xml:space="preserve"> Family Law Act</w:t>
            </w:r>
            <w:r w:rsidR="004D72B6" w:rsidRPr="005A6E41">
              <w:rPr>
                <w:rFonts w:eastAsia="Arial Narrow" w:cs="Arial"/>
                <w:i/>
                <w:szCs w:val="24"/>
                <w:lang w:val="en-US" w:eastAsia="en-US"/>
              </w:rPr>
              <w:t xml:space="preserve"> </w:t>
            </w:r>
            <w:r w:rsidR="004D72B6" w:rsidRPr="005A6E41">
              <w:rPr>
                <w:rFonts w:eastAsia="Arial Narrow" w:cs="Arial"/>
                <w:szCs w:val="24"/>
                <w:lang w:val="en-US" w:eastAsia="en-US"/>
              </w:rPr>
              <w:t>(</w:t>
            </w:r>
            <w:r w:rsidR="004D72B6" w:rsidRPr="005A6E41">
              <w:rPr>
                <w:rFonts w:eastAsia="Arial Narrow" w:cs="Arial"/>
                <w:i/>
                <w:szCs w:val="24"/>
                <w:lang w:val="en-US" w:eastAsia="en-US"/>
              </w:rPr>
              <w:t>name</w:t>
            </w:r>
            <w:r w:rsidR="004D72B6" w:rsidRPr="005A6E41">
              <w:rPr>
                <w:rFonts w:eastAsia="Arial Narrow" w:cs="Arial"/>
                <w:szCs w:val="24"/>
                <w:lang w:val="en-US" w:eastAsia="en-US"/>
              </w:rPr>
              <w:t>) will solely have all of the parental responsibilities for the child(</w:t>
            </w:r>
            <w:proofErr w:type="spellStart"/>
            <w:r w:rsidR="004D72B6" w:rsidRPr="005A6E41">
              <w:rPr>
                <w:rFonts w:eastAsia="Arial Narrow" w:cs="Arial"/>
                <w:szCs w:val="24"/>
                <w:lang w:val="en-US" w:eastAsia="en-US"/>
              </w:rPr>
              <w:t>ren</w:t>
            </w:r>
            <w:proofErr w:type="spellEnd"/>
            <w:r w:rsidR="004D72B6" w:rsidRPr="005A6E41">
              <w:rPr>
                <w:rFonts w:eastAsia="Arial Narrow" w:cs="Arial"/>
                <w:szCs w:val="24"/>
                <w:lang w:val="en-US" w:eastAsia="en-US"/>
              </w:rPr>
              <w:t xml:space="preserve">) as set out in s. 41 of the </w:t>
            </w:r>
            <w:r w:rsidR="00047578" w:rsidRPr="005A6E41">
              <w:rPr>
                <w:rFonts w:eastAsia="Arial Narrow" w:cs="Arial"/>
                <w:szCs w:val="24"/>
                <w:lang w:val="en-US" w:eastAsia="en-US"/>
              </w:rPr>
              <w:t>Family Law Act</w:t>
            </w:r>
            <w:r w:rsidR="004D72B6" w:rsidRPr="005A6E41">
              <w:rPr>
                <w:rFonts w:eastAsia="Arial Narrow" w:cs="Arial"/>
                <w:szCs w:val="24"/>
                <w:lang w:val="en-US" w:eastAsia="en-US"/>
              </w:rPr>
              <w:t>.</w:t>
            </w:r>
          </w:p>
        </w:tc>
      </w:tr>
      <w:tr w:rsidR="005A6E41" w:rsidRPr="005A6E41" w:rsidTr="00455D61">
        <w:trPr>
          <w:trHeight w:val="263"/>
        </w:trPr>
        <w:tc>
          <w:tcPr>
            <w:tcW w:w="947" w:type="dxa"/>
          </w:tcPr>
          <w:p w:rsidR="004D72B6" w:rsidRPr="005A6E41" w:rsidRDefault="00E720B7">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B7</w:t>
            </w:r>
          </w:p>
        </w:tc>
        <w:tc>
          <w:tcPr>
            <w:tcW w:w="2344" w:type="dxa"/>
          </w:tcPr>
          <w:p w:rsidR="004D72B6" w:rsidRPr="005A6E41" w:rsidRDefault="001E170D" w:rsidP="001E170D">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Sole Responsibility for All or Some Parental R</w:t>
            </w:r>
            <w:r w:rsidR="004D72B6" w:rsidRPr="005A6E41">
              <w:rPr>
                <w:rFonts w:eastAsia="Arial Narrow" w:cs="Arial"/>
                <w:szCs w:val="24"/>
                <w:lang w:val="en-US" w:eastAsia="en-US"/>
              </w:rPr>
              <w:t>esponsibilities</w:t>
            </w:r>
            <w:r w:rsidRPr="005A6E41">
              <w:rPr>
                <w:rFonts w:eastAsia="Arial Narrow" w:cs="Arial"/>
                <w:szCs w:val="24"/>
                <w:lang w:val="en-US" w:eastAsia="en-US"/>
              </w:rPr>
              <w:t xml:space="preserve"> as L</w:t>
            </w:r>
            <w:r w:rsidR="004D72B6" w:rsidRPr="005A6E41">
              <w:rPr>
                <w:rFonts w:eastAsia="Arial Narrow" w:cs="Arial"/>
                <w:szCs w:val="24"/>
                <w:lang w:val="en-US" w:eastAsia="en-US"/>
              </w:rPr>
              <w:t>isted</w:t>
            </w:r>
          </w:p>
        </w:tc>
        <w:tc>
          <w:tcPr>
            <w:tcW w:w="6303" w:type="dxa"/>
          </w:tcPr>
          <w:p w:rsidR="004D72B6" w:rsidRPr="005A6E41" w:rsidRDefault="0041207F" w:rsidP="00C76731">
            <w:pPr>
              <w:widowControl w:val="0"/>
              <w:autoSpaceDE w:val="0"/>
              <w:autoSpaceDN w:val="0"/>
              <w:spacing w:line="244" w:lineRule="exact"/>
              <w:ind w:left="61"/>
              <w:rPr>
                <w:rFonts w:eastAsia="Arial Narrow" w:cs="Arial"/>
                <w:szCs w:val="24"/>
                <w:lang w:val="en-US" w:eastAsia="en-US"/>
              </w:rPr>
            </w:pPr>
            <w:r w:rsidRPr="005A6E41">
              <w:rPr>
                <w:rFonts w:eastAsia="Arial Narrow" w:cs="Arial"/>
                <w:szCs w:val="24"/>
                <w:lang w:val="en-US" w:eastAsia="en-US"/>
              </w:rPr>
              <w:t>Pursuant to</w:t>
            </w:r>
            <w:r w:rsidR="004D72B6" w:rsidRPr="005A6E41">
              <w:rPr>
                <w:rFonts w:eastAsia="Arial Narrow" w:cs="Arial"/>
                <w:szCs w:val="24"/>
                <w:lang w:val="en-US" w:eastAsia="en-US"/>
              </w:rPr>
              <w:t xml:space="preserve"> s. 40(3)(a) of the</w:t>
            </w:r>
            <w:r w:rsidR="00920EE0" w:rsidRPr="005A6E41">
              <w:rPr>
                <w:rFonts w:eastAsia="Arial Narrow" w:cs="Arial"/>
                <w:szCs w:val="24"/>
                <w:lang w:val="en-US" w:eastAsia="en-US"/>
              </w:rPr>
              <w:t xml:space="preserve"> Family Law Act</w:t>
            </w:r>
            <w:r w:rsidR="004D72B6" w:rsidRPr="005A6E41">
              <w:rPr>
                <w:rFonts w:eastAsia="Arial Narrow" w:cs="Arial"/>
                <w:i/>
                <w:szCs w:val="24"/>
                <w:lang w:val="en-US" w:eastAsia="en-US"/>
              </w:rPr>
              <w:t xml:space="preserve"> </w:t>
            </w:r>
            <w:r w:rsidR="004D72B6" w:rsidRPr="005A6E41">
              <w:rPr>
                <w:rFonts w:eastAsia="Arial Narrow" w:cs="Arial"/>
                <w:szCs w:val="24"/>
                <w:lang w:val="en-US" w:eastAsia="en-US"/>
              </w:rPr>
              <w:t>(</w:t>
            </w:r>
            <w:r w:rsidR="004D72B6" w:rsidRPr="005A6E41">
              <w:rPr>
                <w:rFonts w:eastAsia="Arial Narrow" w:cs="Arial"/>
                <w:i/>
                <w:szCs w:val="24"/>
                <w:lang w:val="en-US" w:eastAsia="en-US"/>
              </w:rPr>
              <w:t>name</w:t>
            </w:r>
            <w:r w:rsidR="004D72B6" w:rsidRPr="005A6E41">
              <w:rPr>
                <w:rFonts w:eastAsia="Arial Narrow" w:cs="Arial"/>
                <w:szCs w:val="24"/>
                <w:lang w:val="en-US" w:eastAsia="en-US"/>
              </w:rPr>
              <w:t>) will solely have all of the parental responsibilities for the child(</w:t>
            </w:r>
            <w:proofErr w:type="spellStart"/>
            <w:r w:rsidR="004D72B6" w:rsidRPr="005A6E41">
              <w:rPr>
                <w:rFonts w:eastAsia="Arial Narrow" w:cs="Arial"/>
                <w:szCs w:val="24"/>
                <w:lang w:val="en-US" w:eastAsia="en-US"/>
              </w:rPr>
              <w:t>ren</w:t>
            </w:r>
            <w:proofErr w:type="spellEnd"/>
            <w:r w:rsidR="004D72B6" w:rsidRPr="005A6E41">
              <w:rPr>
                <w:rFonts w:eastAsia="Arial Narrow" w:cs="Arial"/>
                <w:szCs w:val="24"/>
                <w:lang w:val="en-US" w:eastAsia="en-US"/>
              </w:rPr>
              <w:t>) as set out in s. 41 of the</w:t>
            </w:r>
            <w:r w:rsidR="00920EE0" w:rsidRPr="005A6E41">
              <w:rPr>
                <w:rFonts w:eastAsia="Arial Narrow" w:cs="Arial"/>
                <w:szCs w:val="24"/>
                <w:lang w:val="en-US" w:eastAsia="en-US"/>
              </w:rPr>
              <w:t xml:space="preserve"> Family Law Act</w:t>
            </w:r>
            <w:r w:rsidR="004D72B6" w:rsidRPr="005A6E41">
              <w:rPr>
                <w:rFonts w:eastAsia="Arial Narrow" w:cs="Arial"/>
                <w:szCs w:val="24"/>
                <w:lang w:val="en-US" w:eastAsia="en-US"/>
              </w:rPr>
              <w:t xml:space="preserve">: </w:t>
            </w:r>
          </w:p>
          <w:p w:rsidR="004D72B6" w:rsidRPr="005A6E41" w:rsidRDefault="004D72B6" w:rsidP="0027364B">
            <w:pPr>
              <w:widowControl w:val="0"/>
              <w:numPr>
                <w:ilvl w:val="0"/>
                <w:numId w:val="16"/>
              </w:numPr>
              <w:tabs>
                <w:tab w:val="left" w:pos="334"/>
              </w:tabs>
              <w:autoSpaceDE w:val="0"/>
              <w:autoSpaceDN w:val="0"/>
              <w:spacing w:before="11"/>
              <w:ind w:firstLine="0"/>
              <w:rPr>
                <w:rFonts w:eastAsia="Arial Narrow" w:cs="Arial"/>
                <w:szCs w:val="24"/>
                <w:lang w:val="en-US" w:eastAsia="en-US"/>
              </w:rPr>
            </w:pPr>
            <w:r w:rsidRPr="005A6E41">
              <w:rPr>
                <w:rFonts w:eastAsia="Arial Narrow" w:cs="Arial"/>
                <w:szCs w:val="24"/>
                <w:lang w:val="en-US" w:eastAsia="en-US"/>
              </w:rPr>
              <w:t>Making day to day decisions affecting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and having day to day care, control and supervision of the</w:t>
            </w:r>
            <w:r w:rsidRPr="005A6E41">
              <w:rPr>
                <w:rFonts w:eastAsia="Arial Narrow" w:cs="Arial"/>
                <w:spacing w:val="-1"/>
                <w:szCs w:val="24"/>
                <w:lang w:val="en-US" w:eastAsia="en-US"/>
              </w:rPr>
              <w:t xml:space="preserve"> </w:t>
            </w:r>
            <w:r w:rsidRPr="005A6E41">
              <w:rPr>
                <w:rFonts w:eastAsia="Arial Narrow" w:cs="Arial"/>
                <w:szCs w:val="24"/>
                <w:lang w:val="en-US" w:eastAsia="en-US"/>
              </w:rPr>
              <w:t>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p w:rsidR="004D72B6" w:rsidRPr="005A6E41" w:rsidRDefault="004D72B6" w:rsidP="0027364B">
            <w:pPr>
              <w:widowControl w:val="0"/>
              <w:numPr>
                <w:ilvl w:val="0"/>
                <w:numId w:val="16"/>
              </w:numPr>
              <w:tabs>
                <w:tab w:val="left" w:pos="334"/>
              </w:tabs>
              <w:autoSpaceDE w:val="0"/>
              <w:autoSpaceDN w:val="0"/>
              <w:spacing w:before="11"/>
              <w:ind w:firstLine="0"/>
              <w:rPr>
                <w:rFonts w:eastAsia="Arial Narrow" w:cs="Arial"/>
                <w:szCs w:val="24"/>
                <w:lang w:val="en-US" w:eastAsia="en-US"/>
              </w:rPr>
            </w:pPr>
            <w:r w:rsidRPr="005A6E41">
              <w:rPr>
                <w:rFonts w:eastAsia="Arial Narrow" w:cs="Arial"/>
                <w:szCs w:val="24"/>
                <w:lang w:val="en-US" w:eastAsia="en-US"/>
              </w:rPr>
              <w:t>Making decisions about where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will</w:t>
            </w:r>
            <w:r w:rsidRPr="005A6E41">
              <w:rPr>
                <w:rFonts w:eastAsia="Arial Narrow" w:cs="Arial"/>
                <w:spacing w:val="-5"/>
                <w:szCs w:val="24"/>
                <w:lang w:val="en-US" w:eastAsia="en-US"/>
              </w:rPr>
              <w:t xml:space="preserve"> </w:t>
            </w:r>
            <w:r w:rsidRPr="005A6E41">
              <w:rPr>
                <w:rFonts w:eastAsia="Arial Narrow" w:cs="Arial"/>
                <w:szCs w:val="24"/>
                <w:lang w:val="en-US" w:eastAsia="en-US"/>
              </w:rPr>
              <w:t>reside;</w:t>
            </w:r>
          </w:p>
          <w:p w:rsidR="004D72B6" w:rsidRPr="005A6E41" w:rsidRDefault="004D72B6" w:rsidP="0027364B">
            <w:pPr>
              <w:widowControl w:val="0"/>
              <w:numPr>
                <w:ilvl w:val="0"/>
                <w:numId w:val="16"/>
              </w:numPr>
              <w:tabs>
                <w:tab w:val="left" w:pos="324"/>
              </w:tabs>
              <w:autoSpaceDE w:val="0"/>
              <w:autoSpaceDN w:val="0"/>
              <w:spacing w:before="9"/>
              <w:ind w:left="323" w:hanging="261"/>
              <w:rPr>
                <w:rFonts w:eastAsia="Arial Narrow" w:cs="Arial"/>
                <w:szCs w:val="24"/>
                <w:lang w:val="en-US" w:eastAsia="en-US"/>
              </w:rPr>
            </w:pPr>
            <w:r w:rsidRPr="005A6E41">
              <w:rPr>
                <w:rFonts w:eastAsia="Arial Narrow" w:cs="Arial"/>
                <w:szCs w:val="24"/>
                <w:lang w:val="en-US" w:eastAsia="en-US"/>
              </w:rPr>
              <w:t>Making decisions respecting with whom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will live and</w:t>
            </w:r>
            <w:r w:rsidRPr="005A6E41">
              <w:rPr>
                <w:rFonts w:eastAsia="Arial Narrow" w:cs="Arial"/>
                <w:spacing w:val="-11"/>
                <w:szCs w:val="24"/>
                <w:lang w:val="en-US" w:eastAsia="en-US"/>
              </w:rPr>
              <w:t xml:space="preserve"> </w:t>
            </w:r>
            <w:r w:rsidRPr="005A6E41">
              <w:rPr>
                <w:rFonts w:eastAsia="Arial Narrow" w:cs="Arial"/>
                <w:szCs w:val="24"/>
                <w:lang w:val="en-US" w:eastAsia="en-US"/>
              </w:rPr>
              <w:t>associate;</w:t>
            </w:r>
          </w:p>
          <w:p w:rsidR="004D72B6" w:rsidRPr="005A6E41" w:rsidRDefault="004D72B6" w:rsidP="0027364B">
            <w:pPr>
              <w:widowControl w:val="0"/>
              <w:numPr>
                <w:ilvl w:val="0"/>
                <w:numId w:val="16"/>
              </w:numPr>
              <w:tabs>
                <w:tab w:val="left" w:pos="334"/>
              </w:tabs>
              <w:autoSpaceDE w:val="0"/>
              <w:autoSpaceDN w:val="0"/>
              <w:spacing w:before="9"/>
              <w:ind w:right="194" w:firstLine="0"/>
              <w:rPr>
                <w:rFonts w:eastAsia="Arial Narrow" w:cs="Arial"/>
                <w:szCs w:val="24"/>
                <w:lang w:val="en-US" w:eastAsia="en-US"/>
              </w:rPr>
            </w:pPr>
            <w:r w:rsidRPr="005A6E41">
              <w:rPr>
                <w:rFonts w:eastAsia="Arial Narrow" w:cs="Arial"/>
                <w:szCs w:val="24"/>
                <w:lang w:val="en-US" w:eastAsia="en-US"/>
              </w:rPr>
              <w:t>Making decisions respecting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education and participation in extracurricular activities, including the nature, extent and</w:t>
            </w:r>
            <w:r w:rsidRPr="005A6E41">
              <w:rPr>
                <w:rFonts w:eastAsia="Arial Narrow" w:cs="Arial"/>
                <w:spacing w:val="-4"/>
                <w:szCs w:val="24"/>
                <w:lang w:val="en-US" w:eastAsia="en-US"/>
              </w:rPr>
              <w:t xml:space="preserve"> </w:t>
            </w:r>
            <w:r w:rsidRPr="005A6E41">
              <w:rPr>
                <w:rFonts w:eastAsia="Arial Narrow" w:cs="Arial"/>
                <w:szCs w:val="24"/>
                <w:lang w:val="en-US" w:eastAsia="en-US"/>
              </w:rPr>
              <w:t>location;</w:t>
            </w:r>
          </w:p>
          <w:p w:rsidR="004D72B6" w:rsidRPr="005A6E41" w:rsidRDefault="004D72B6" w:rsidP="0027364B">
            <w:pPr>
              <w:widowControl w:val="0"/>
              <w:numPr>
                <w:ilvl w:val="0"/>
                <w:numId w:val="16"/>
              </w:numPr>
              <w:tabs>
                <w:tab w:val="left" w:pos="334"/>
              </w:tabs>
              <w:autoSpaceDE w:val="0"/>
              <w:autoSpaceDN w:val="0"/>
              <w:spacing w:before="12"/>
              <w:ind w:right="126" w:firstLine="0"/>
              <w:rPr>
                <w:rFonts w:eastAsia="Arial Narrow" w:cs="Arial"/>
                <w:szCs w:val="24"/>
                <w:lang w:val="en-US" w:eastAsia="en-US"/>
              </w:rPr>
            </w:pPr>
            <w:r w:rsidRPr="005A6E41">
              <w:rPr>
                <w:rFonts w:eastAsia="Arial Narrow" w:cs="Arial"/>
                <w:szCs w:val="24"/>
                <w:lang w:val="en-US" w:eastAsia="en-US"/>
              </w:rPr>
              <w:t>Making decisions respecting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cultural, linguistic, religious and spiritual upbringing and heritage, including, if the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 xml:space="preserve"> is</w:t>
            </w:r>
            <w:r w:rsidR="00BC0ED1" w:rsidRPr="005A6E41">
              <w:rPr>
                <w:rFonts w:eastAsia="Arial Narrow" w:cs="Arial"/>
                <w:szCs w:val="24"/>
                <w:lang w:val="en-US" w:eastAsia="en-US"/>
              </w:rPr>
              <w:t>/are</w:t>
            </w:r>
            <w:r w:rsidRPr="005A6E41">
              <w:rPr>
                <w:rFonts w:eastAsia="Arial Narrow" w:cs="Arial"/>
                <w:szCs w:val="24"/>
                <w:lang w:val="en-US" w:eastAsia="en-US"/>
              </w:rPr>
              <w:t xml:space="preserve"> an aboriginal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 the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's aboriginal</w:t>
            </w:r>
            <w:r w:rsidRPr="005A6E41">
              <w:rPr>
                <w:rFonts w:eastAsia="Arial Narrow" w:cs="Arial"/>
                <w:spacing w:val="-12"/>
                <w:szCs w:val="24"/>
                <w:lang w:val="en-US" w:eastAsia="en-US"/>
              </w:rPr>
              <w:t xml:space="preserve"> </w:t>
            </w:r>
            <w:r w:rsidRPr="005A6E41">
              <w:rPr>
                <w:rFonts w:eastAsia="Arial Narrow" w:cs="Arial"/>
                <w:szCs w:val="24"/>
                <w:lang w:val="en-US" w:eastAsia="en-US"/>
              </w:rPr>
              <w:t>identity;</w:t>
            </w:r>
          </w:p>
          <w:p w:rsidR="004D72B6" w:rsidRPr="005A6E41" w:rsidRDefault="004D72B6" w:rsidP="0027364B">
            <w:pPr>
              <w:widowControl w:val="0"/>
              <w:numPr>
                <w:ilvl w:val="0"/>
                <w:numId w:val="16"/>
              </w:numPr>
              <w:tabs>
                <w:tab w:val="left" w:pos="283"/>
              </w:tabs>
              <w:autoSpaceDE w:val="0"/>
              <w:autoSpaceDN w:val="0"/>
              <w:spacing w:before="8"/>
              <w:ind w:right="400" w:firstLine="0"/>
              <w:rPr>
                <w:rFonts w:eastAsia="Arial Narrow" w:cs="Arial"/>
                <w:szCs w:val="24"/>
                <w:lang w:val="en-US" w:eastAsia="en-US"/>
              </w:rPr>
            </w:pPr>
            <w:r w:rsidRPr="005A6E41">
              <w:rPr>
                <w:rFonts w:eastAsia="Arial Narrow" w:cs="Arial"/>
                <w:szCs w:val="24"/>
                <w:lang w:val="en-US" w:eastAsia="en-US"/>
              </w:rPr>
              <w:t xml:space="preserve">Subject to </w:t>
            </w:r>
            <w:r w:rsidR="00B040BA" w:rsidRPr="005A6E41">
              <w:rPr>
                <w:rFonts w:eastAsia="Arial Narrow" w:cs="Arial"/>
                <w:szCs w:val="24"/>
                <w:lang w:val="en-US" w:eastAsia="en-US"/>
              </w:rPr>
              <w:t>s.</w:t>
            </w:r>
            <w:r w:rsidRPr="005A6E41">
              <w:rPr>
                <w:rFonts w:eastAsia="Arial Narrow" w:cs="Arial"/>
                <w:szCs w:val="24"/>
                <w:lang w:val="en-US" w:eastAsia="en-US"/>
              </w:rPr>
              <w:t xml:space="preserve"> 17 of the Infants Act, giving, refusing or withdrawing consent to medical, dental and other health-related treatments for the</w:t>
            </w:r>
            <w:r w:rsidRPr="005A6E41">
              <w:rPr>
                <w:rFonts w:eastAsia="Arial Narrow" w:cs="Arial"/>
                <w:spacing w:val="-5"/>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w:t>
            </w:r>
          </w:p>
          <w:p w:rsidR="004D72B6" w:rsidRPr="005A6E41" w:rsidRDefault="004D72B6" w:rsidP="0027364B">
            <w:pPr>
              <w:widowControl w:val="0"/>
              <w:numPr>
                <w:ilvl w:val="0"/>
                <w:numId w:val="16"/>
              </w:numPr>
              <w:tabs>
                <w:tab w:val="left" w:pos="334"/>
              </w:tabs>
              <w:autoSpaceDE w:val="0"/>
              <w:autoSpaceDN w:val="0"/>
              <w:spacing w:before="11"/>
              <w:ind w:firstLine="0"/>
              <w:rPr>
                <w:rFonts w:eastAsia="Arial Narrow" w:cs="Arial"/>
                <w:szCs w:val="24"/>
                <w:lang w:val="en-US" w:eastAsia="en-US"/>
              </w:rPr>
            </w:pPr>
            <w:r w:rsidRPr="005A6E41">
              <w:rPr>
                <w:rFonts w:eastAsia="Arial Narrow" w:cs="Arial"/>
                <w:szCs w:val="24"/>
                <w:lang w:val="en-US" w:eastAsia="en-US"/>
              </w:rPr>
              <w:t xml:space="preserve">Applying for a passport, </w:t>
            </w:r>
            <w:proofErr w:type="spellStart"/>
            <w:r w:rsidRPr="005A6E41">
              <w:rPr>
                <w:rFonts w:eastAsia="Arial Narrow" w:cs="Arial"/>
                <w:szCs w:val="24"/>
                <w:lang w:val="en-US" w:eastAsia="en-US"/>
              </w:rPr>
              <w:t>licence</w:t>
            </w:r>
            <w:proofErr w:type="spellEnd"/>
            <w:r w:rsidRPr="005A6E41">
              <w:rPr>
                <w:rFonts w:eastAsia="Arial Narrow" w:cs="Arial"/>
                <w:szCs w:val="24"/>
                <w:lang w:val="en-US" w:eastAsia="en-US"/>
              </w:rPr>
              <w:t>, permit, benefit, privilege or other thing for the</w:t>
            </w:r>
            <w:r w:rsidRPr="005A6E41">
              <w:rPr>
                <w:rFonts w:eastAsia="Arial Narrow" w:cs="Arial"/>
                <w:spacing w:val="-21"/>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w:t>
            </w:r>
          </w:p>
          <w:p w:rsidR="004D72B6" w:rsidRPr="005A6E41" w:rsidRDefault="004D72B6" w:rsidP="0027364B">
            <w:pPr>
              <w:widowControl w:val="0"/>
              <w:numPr>
                <w:ilvl w:val="0"/>
                <w:numId w:val="16"/>
              </w:numPr>
              <w:tabs>
                <w:tab w:val="left" w:pos="334"/>
              </w:tabs>
              <w:autoSpaceDE w:val="0"/>
              <w:autoSpaceDN w:val="0"/>
              <w:spacing w:before="10"/>
              <w:ind w:firstLine="0"/>
              <w:rPr>
                <w:rFonts w:eastAsia="Arial Narrow" w:cs="Arial"/>
                <w:szCs w:val="24"/>
                <w:lang w:val="en-US" w:eastAsia="en-US"/>
              </w:rPr>
            </w:pPr>
            <w:r w:rsidRPr="005A6E41">
              <w:rPr>
                <w:rFonts w:eastAsia="Arial Narrow" w:cs="Arial"/>
                <w:szCs w:val="24"/>
                <w:lang w:val="en-US" w:eastAsia="en-US"/>
              </w:rPr>
              <w:t>Giving, refusing or withdrawing consent for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if consent is</w:t>
            </w:r>
            <w:r w:rsidRPr="005A6E41">
              <w:rPr>
                <w:rFonts w:eastAsia="Arial Narrow" w:cs="Arial"/>
                <w:spacing w:val="-14"/>
                <w:szCs w:val="24"/>
                <w:lang w:val="en-US" w:eastAsia="en-US"/>
              </w:rPr>
              <w:t xml:space="preserve"> </w:t>
            </w:r>
            <w:r w:rsidRPr="005A6E41">
              <w:rPr>
                <w:rFonts w:eastAsia="Arial Narrow" w:cs="Arial"/>
                <w:szCs w:val="24"/>
                <w:lang w:val="en-US" w:eastAsia="en-US"/>
              </w:rPr>
              <w:t>required;</w:t>
            </w:r>
          </w:p>
          <w:p w:rsidR="004D72B6" w:rsidRPr="005A6E41" w:rsidRDefault="004D72B6" w:rsidP="0027364B">
            <w:pPr>
              <w:widowControl w:val="0"/>
              <w:numPr>
                <w:ilvl w:val="0"/>
                <w:numId w:val="16"/>
              </w:numPr>
              <w:tabs>
                <w:tab w:val="left" w:pos="274"/>
              </w:tabs>
              <w:autoSpaceDE w:val="0"/>
              <w:autoSpaceDN w:val="0"/>
              <w:spacing w:before="11"/>
              <w:ind w:left="273" w:hanging="211"/>
              <w:rPr>
                <w:rFonts w:eastAsia="Arial Narrow" w:cs="Arial"/>
                <w:szCs w:val="24"/>
                <w:lang w:val="en-US" w:eastAsia="en-US"/>
              </w:rPr>
            </w:pPr>
            <w:r w:rsidRPr="005A6E41">
              <w:rPr>
                <w:rFonts w:eastAsia="Arial Narrow" w:cs="Arial"/>
                <w:szCs w:val="24"/>
                <w:lang w:val="en-US" w:eastAsia="en-US"/>
              </w:rPr>
              <w:t>Receiving and responding to any notice that a parent or guardian is entitled or required by law to</w:t>
            </w:r>
            <w:r w:rsidRPr="005A6E41">
              <w:rPr>
                <w:rFonts w:eastAsia="Arial Narrow" w:cs="Arial"/>
                <w:spacing w:val="-28"/>
                <w:szCs w:val="24"/>
                <w:lang w:val="en-US" w:eastAsia="en-US"/>
              </w:rPr>
              <w:t xml:space="preserve"> </w:t>
            </w:r>
            <w:r w:rsidRPr="005A6E41">
              <w:rPr>
                <w:rFonts w:eastAsia="Arial Narrow" w:cs="Arial"/>
                <w:szCs w:val="24"/>
                <w:lang w:val="en-US" w:eastAsia="en-US"/>
              </w:rPr>
              <w:t>receive;</w:t>
            </w:r>
          </w:p>
          <w:p w:rsidR="004D72B6" w:rsidRPr="005A6E41" w:rsidRDefault="004D72B6" w:rsidP="0027364B">
            <w:pPr>
              <w:widowControl w:val="0"/>
              <w:numPr>
                <w:ilvl w:val="0"/>
                <w:numId w:val="16"/>
              </w:numPr>
              <w:tabs>
                <w:tab w:val="left" w:pos="274"/>
              </w:tabs>
              <w:autoSpaceDE w:val="0"/>
              <w:autoSpaceDN w:val="0"/>
              <w:spacing w:before="9"/>
              <w:ind w:left="273" w:hanging="211"/>
              <w:rPr>
                <w:rFonts w:eastAsia="Arial Narrow" w:cs="Arial"/>
                <w:szCs w:val="24"/>
                <w:lang w:val="en-US" w:eastAsia="en-US"/>
              </w:rPr>
            </w:pPr>
            <w:r w:rsidRPr="005A6E41">
              <w:rPr>
                <w:rFonts w:eastAsia="Arial Narrow" w:cs="Arial"/>
                <w:szCs w:val="24"/>
                <w:lang w:val="en-US" w:eastAsia="en-US"/>
              </w:rPr>
              <w:t>Requesting and receiving from third parties health, education or other information respecting the</w:t>
            </w:r>
            <w:r w:rsidRPr="005A6E41">
              <w:rPr>
                <w:rFonts w:eastAsia="Arial Narrow" w:cs="Arial"/>
                <w:spacing w:val="-25"/>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xml:space="preserve">, except in relation to health care provided pursuant to </w:t>
            </w:r>
            <w:r w:rsidR="00B040BA" w:rsidRPr="005A6E41">
              <w:rPr>
                <w:rFonts w:eastAsia="Arial Narrow" w:cs="Arial"/>
                <w:szCs w:val="24"/>
                <w:lang w:val="en-US" w:eastAsia="en-US"/>
              </w:rPr>
              <w:t>s</w:t>
            </w:r>
            <w:r w:rsidRPr="005A6E41">
              <w:rPr>
                <w:rFonts w:eastAsia="Arial Narrow" w:cs="Arial"/>
                <w:szCs w:val="24"/>
                <w:lang w:val="en-US" w:eastAsia="en-US"/>
              </w:rPr>
              <w:t>. 17 of the Infants Act;</w:t>
            </w:r>
          </w:p>
          <w:p w:rsidR="004D72B6" w:rsidRPr="005A6E41" w:rsidRDefault="004D72B6" w:rsidP="0027364B">
            <w:pPr>
              <w:widowControl w:val="0"/>
              <w:numPr>
                <w:ilvl w:val="0"/>
                <w:numId w:val="16"/>
              </w:numPr>
              <w:tabs>
                <w:tab w:val="left" w:pos="324"/>
              </w:tabs>
              <w:autoSpaceDE w:val="0"/>
              <w:autoSpaceDN w:val="0"/>
              <w:spacing w:before="10"/>
              <w:ind w:left="323" w:hanging="261"/>
              <w:rPr>
                <w:rFonts w:eastAsia="Arial Narrow" w:cs="Arial"/>
                <w:szCs w:val="24"/>
                <w:lang w:val="en-US" w:eastAsia="en-US"/>
              </w:rPr>
            </w:pPr>
            <w:r w:rsidRPr="005A6E41">
              <w:rPr>
                <w:rFonts w:eastAsia="Arial Narrow" w:cs="Arial"/>
                <w:szCs w:val="24"/>
                <w:lang w:val="en-US" w:eastAsia="en-US"/>
              </w:rPr>
              <w:t>Subject to any applicable provincial</w:t>
            </w:r>
            <w:r w:rsidRPr="005A6E41">
              <w:rPr>
                <w:rFonts w:eastAsia="Arial Narrow" w:cs="Arial"/>
                <w:spacing w:val="-3"/>
                <w:szCs w:val="24"/>
                <w:lang w:val="en-US" w:eastAsia="en-US"/>
              </w:rPr>
              <w:t xml:space="preserve"> </w:t>
            </w:r>
            <w:r w:rsidRPr="005A6E41">
              <w:rPr>
                <w:rFonts w:eastAsia="Arial Narrow" w:cs="Arial"/>
                <w:szCs w:val="24"/>
                <w:lang w:val="en-US" w:eastAsia="en-US"/>
              </w:rPr>
              <w:t>legislation:</w:t>
            </w:r>
          </w:p>
          <w:p w:rsidR="004D72B6" w:rsidRPr="005A6E41" w:rsidRDefault="004D72B6" w:rsidP="005A5C4F">
            <w:pPr>
              <w:widowControl w:val="0"/>
              <w:numPr>
                <w:ilvl w:val="0"/>
                <w:numId w:val="5"/>
              </w:numPr>
              <w:tabs>
                <w:tab w:val="left" w:pos="274"/>
              </w:tabs>
              <w:autoSpaceDE w:val="0"/>
              <w:autoSpaceDN w:val="0"/>
              <w:spacing w:before="11"/>
              <w:ind w:hanging="211"/>
              <w:rPr>
                <w:rFonts w:eastAsia="Arial Narrow" w:cs="Arial"/>
                <w:szCs w:val="24"/>
                <w:lang w:val="en-US" w:eastAsia="en-US"/>
              </w:rPr>
            </w:pPr>
            <w:r w:rsidRPr="005A6E41">
              <w:rPr>
                <w:rFonts w:eastAsia="Arial Narrow" w:cs="Arial"/>
                <w:szCs w:val="24"/>
                <w:lang w:val="en-US" w:eastAsia="en-US"/>
              </w:rPr>
              <w:t>Starting, defending, compromising or settling any proceeding relating to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w:t>
            </w:r>
            <w:r w:rsidRPr="005A6E41">
              <w:rPr>
                <w:rFonts w:eastAsia="Arial Narrow" w:cs="Arial"/>
                <w:spacing w:val="-18"/>
                <w:szCs w:val="24"/>
                <w:lang w:val="en-US" w:eastAsia="en-US"/>
              </w:rPr>
              <w:t xml:space="preserve"> </w:t>
            </w:r>
            <w:r w:rsidRPr="005A6E41">
              <w:rPr>
                <w:rFonts w:eastAsia="Arial Narrow" w:cs="Arial"/>
                <w:szCs w:val="24"/>
                <w:lang w:val="en-US" w:eastAsia="en-US"/>
              </w:rPr>
              <w:t>and</w:t>
            </w:r>
          </w:p>
          <w:p w:rsidR="004D72B6" w:rsidRPr="005A6E41" w:rsidRDefault="004D72B6" w:rsidP="005A5C4F">
            <w:pPr>
              <w:widowControl w:val="0"/>
              <w:numPr>
                <w:ilvl w:val="0"/>
                <w:numId w:val="5"/>
              </w:numPr>
              <w:tabs>
                <w:tab w:val="left" w:pos="314"/>
              </w:tabs>
              <w:autoSpaceDE w:val="0"/>
              <w:autoSpaceDN w:val="0"/>
              <w:spacing w:before="10"/>
              <w:rPr>
                <w:rFonts w:eastAsia="Arial Narrow" w:cs="Arial"/>
                <w:szCs w:val="24"/>
                <w:lang w:val="en-US" w:eastAsia="en-US"/>
              </w:rPr>
            </w:pPr>
            <w:r w:rsidRPr="005A6E41">
              <w:rPr>
                <w:rFonts w:eastAsia="Arial Narrow" w:cs="Arial"/>
                <w:szCs w:val="24"/>
                <w:lang w:val="en-US" w:eastAsia="en-US"/>
              </w:rPr>
              <w:t>Identifying, advancing and protecting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legal and financial</w:t>
            </w:r>
            <w:r w:rsidRPr="005A6E41">
              <w:rPr>
                <w:rFonts w:eastAsia="Arial Narrow" w:cs="Arial"/>
                <w:spacing w:val="-16"/>
                <w:szCs w:val="24"/>
                <w:lang w:val="en-US" w:eastAsia="en-US"/>
              </w:rPr>
              <w:t xml:space="preserve"> </w:t>
            </w:r>
            <w:r w:rsidRPr="005A6E41">
              <w:rPr>
                <w:rFonts w:eastAsia="Arial Narrow" w:cs="Arial"/>
                <w:szCs w:val="24"/>
                <w:lang w:val="en-US" w:eastAsia="en-US"/>
              </w:rPr>
              <w:t>interests;</w:t>
            </w:r>
          </w:p>
          <w:p w:rsidR="004D72B6" w:rsidRPr="005A6E41" w:rsidRDefault="004D72B6" w:rsidP="00C76731">
            <w:pPr>
              <w:widowControl w:val="0"/>
              <w:autoSpaceDE w:val="0"/>
              <w:autoSpaceDN w:val="0"/>
              <w:spacing w:line="244" w:lineRule="exact"/>
              <w:ind w:left="61"/>
              <w:rPr>
                <w:rFonts w:eastAsia="Arial Narrow" w:cs="Arial"/>
                <w:szCs w:val="24"/>
                <w:lang w:val="en-US" w:eastAsia="en-US"/>
              </w:rPr>
            </w:pPr>
            <w:r w:rsidRPr="005A6E41">
              <w:rPr>
                <w:rFonts w:eastAsia="Arial Narrow" w:cs="Arial"/>
                <w:szCs w:val="24"/>
                <w:lang w:val="en-US" w:eastAsia="en-US"/>
              </w:rPr>
              <w:t xml:space="preserve">(l) Exercising any other responsibilities reasonably necessary to nurture the </w:t>
            </w:r>
            <w:proofErr w:type="gramStart"/>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proofErr w:type="gramEnd"/>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development.</w:t>
            </w:r>
          </w:p>
        </w:tc>
      </w:tr>
      <w:tr w:rsidR="005A6E41" w:rsidRPr="005A6E41" w:rsidTr="00455D61">
        <w:trPr>
          <w:trHeight w:val="261"/>
        </w:trPr>
        <w:tc>
          <w:tcPr>
            <w:tcW w:w="947" w:type="dxa"/>
          </w:tcPr>
          <w:p w:rsidR="004D72B6" w:rsidRPr="005A6E41" w:rsidRDefault="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B8</w:t>
            </w:r>
          </w:p>
        </w:tc>
        <w:tc>
          <w:tcPr>
            <w:tcW w:w="2344" w:type="dxa"/>
          </w:tcPr>
          <w:p w:rsidR="004D72B6" w:rsidRPr="005A6E41" w:rsidRDefault="004D72B6"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Equal Responsibility</w:t>
            </w:r>
          </w:p>
        </w:tc>
        <w:tc>
          <w:tcPr>
            <w:tcW w:w="6303" w:type="dxa"/>
          </w:tcPr>
          <w:p w:rsidR="004D72B6" w:rsidRPr="005A6E41" w:rsidRDefault="0041207F" w:rsidP="000250F9">
            <w:pPr>
              <w:widowControl w:val="0"/>
              <w:autoSpaceDE w:val="0"/>
              <w:autoSpaceDN w:val="0"/>
              <w:spacing w:line="241" w:lineRule="exact"/>
              <w:ind w:left="61"/>
              <w:rPr>
                <w:rFonts w:eastAsia="Arial Narrow" w:cs="Arial"/>
                <w:szCs w:val="24"/>
                <w:lang w:val="en-US" w:eastAsia="en-US"/>
              </w:rPr>
            </w:pPr>
            <w:r w:rsidRPr="005A6E41">
              <w:rPr>
                <w:rFonts w:eastAsia="Arial Narrow" w:cs="Arial"/>
                <w:szCs w:val="24"/>
                <w:lang w:val="en-US" w:eastAsia="en-US"/>
              </w:rPr>
              <w:t>Pursuant to</w:t>
            </w:r>
            <w:r w:rsidR="004D72B6" w:rsidRPr="005A6E41">
              <w:rPr>
                <w:rFonts w:eastAsia="Arial Narrow" w:cs="Arial"/>
                <w:szCs w:val="24"/>
                <w:lang w:val="en-US" w:eastAsia="en-US"/>
              </w:rPr>
              <w:t xml:space="preserve"> s. 40(2) of the</w:t>
            </w:r>
            <w:r w:rsidR="00920EE0" w:rsidRPr="005A6E41">
              <w:rPr>
                <w:rFonts w:eastAsia="Arial Narrow" w:cs="Arial"/>
                <w:szCs w:val="24"/>
                <w:lang w:val="en-US" w:eastAsia="en-US"/>
              </w:rPr>
              <w:t xml:space="preserve"> Family Law Act,</w:t>
            </w:r>
            <w:r w:rsidR="004D72B6" w:rsidRPr="005A6E41">
              <w:rPr>
                <w:rFonts w:eastAsia="Arial Narrow" w:cs="Arial"/>
                <w:i/>
                <w:szCs w:val="24"/>
                <w:lang w:val="en-US" w:eastAsia="en-US"/>
              </w:rPr>
              <w:t xml:space="preserve"> </w:t>
            </w:r>
            <w:r w:rsidR="000250F9" w:rsidRPr="005A6E41">
              <w:rPr>
                <w:rFonts w:eastAsia="Arial Narrow" w:cs="Arial"/>
                <w:i/>
                <w:szCs w:val="24"/>
                <w:lang w:val="en-US" w:eastAsia="en-US"/>
              </w:rPr>
              <w:t>(name)</w:t>
            </w:r>
            <w:r w:rsidR="000250F9" w:rsidRPr="005A6E41">
              <w:rPr>
                <w:rFonts w:eastAsia="Arial Narrow" w:cs="Arial"/>
                <w:szCs w:val="24"/>
                <w:lang w:val="en-US" w:eastAsia="en-US"/>
              </w:rPr>
              <w:t xml:space="preserve"> and </w:t>
            </w:r>
            <w:r w:rsidR="000250F9" w:rsidRPr="005A6E41">
              <w:rPr>
                <w:rFonts w:eastAsia="Arial Narrow" w:cs="Arial"/>
                <w:i/>
                <w:szCs w:val="24"/>
                <w:lang w:val="en-US" w:eastAsia="en-US"/>
              </w:rPr>
              <w:t>(name)</w:t>
            </w:r>
            <w:r w:rsidR="004D72B6" w:rsidRPr="005A6E41">
              <w:rPr>
                <w:rFonts w:eastAsia="Arial Narrow" w:cs="Arial"/>
                <w:szCs w:val="24"/>
                <w:lang w:val="en-US" w:eastAsia="en-US"/>
              </w:rPr>
              <w:t xml:space="preserve"> will share equally all parental responsibilities for the </w:t>
            </w:r>
            <w:proofErr w:type="gramStart"/>
            <w:r w:rsidR="004D72B6" w:rsidRPr="005A6E41">
              <w:rPr>
                <w:rFonts w:eastAsia="Arial Narrow" w:cs="Arial"/>
                <w:szCs w:val="24"/>
                <w:lang w:val="en-US" w:eastAsia="en-US"/>
              </w:rPr>
              <w:t>child(</w:t>
            </w:r>
            <w:proofErr w:type="spellStart"/>
            <w:proofErr w:type="gramEnd"/>
            <w:r w:rsidR="004D72B6" w:rsidRPr="005A6E41">
              <w:rPr>
                <w:rFonts w:eastAsia="Arial Narrow" w:cs="Arial"/>
                <w:szCs w:val="24"/>
                <w:lang w:val="en-US" w:eastAsia="en-US"/>
              </w:rPr>
              <w:t>ren</w:t>
            </w:r>
            <w:proofErr w:type="spellEnd"/>
            <w:r w:rsidR="004D72B6" w:rsidRPr="005A6E41">
              <w:rPr>
                <w:rFonts w:eastAsia="Arial Narrow" w:cs="Arial"/>
                <w:szCs w:val="24"/>
                <w:lang w:val="en-US" w:eastAsia="en-US"/>
              </w:rPr>
              <w:t>) as set out in s. 41 of the</w:t>
            </w:r>
            <w:r w:rsidR="00920EE0" w:rsidRPr="005A6E41">
              <w:rPr>
                <w:rFonts w:eastAsia="Arial Narrow" w:cs="Arial"/>
                <w:szCs w:val="24"/>
                <w:lang w:val="en-US" w:eastAsia="en-US"/>
              </w:rPr>
              <w:t xml:space="preserve"> Family Law Act</w:t>
            </w:r>
            <w:r w:rsidR="004D72B6" w:rsidRPr="005A6E41">
              <w:rPr>
                <w:rFonts w:eastAsia="Arial Narrow" w:cs="Arial"/>
                <w:szCs w:val="24"/>
                <w:lang w:val="en-US" w:eastAsia="en-US"/>
              </w:rPr>
              <w:t>.</w:t>
            </w:r>
          </w:p>
        </w:tc>
      </w:tr>
      <w:tr w:rsidR="005A6E41" w:rsidRPr="005A6E41" w:rsidTr="00455D61">
        <w:trPr>
          <w:trHeight w:val="261"/>
        </w:trPr>
        <w:tc>
          <w:tcPr>
            <w:tcW w:w="947" w:type="dxa"/>
          </w:tcPr>
          <w:p w:rsidR="004D72B6" w:rsidRPr="005A6E41" w:rsidRDefault="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B9</w:t>
            </w:r>
          </w:p>
        </w:tc>
        <w:tc>
          <w:tcPr>
            <w:tcW w:w="2344" w:type="dxa"/>
          </w:tcPr>
          <w:p w:rsidR="004D72B6" w:rsidRPr="005A6E41" w:rsidRDefault="004D72B6"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 xml:space="preserve">Equal Responsibility with </w:t>
            </w:r>
            <w:r w:rsidR="001E170D" w:rsidRPr="005A6E41">
              <w:rPr>
                <w:rFonts w:eastAsia="Arial Narrow" w:cs="Arial"/>
                <w:szCs w:val="24"/>
                <w:lang w:val="en-US" w:eastAsia="en-US"/>
              </w:rPr>
              <w:t>Parental Responsibilities Listed</w:t>
            </w:r>
          </w:p>
        </w:tc>
        <w:tc>
          <w:tcPr>
            <w:tcW w:w="6303" w:type="dxa"/>
          </w:tcPr>
          <w:p w:rsidR="004D72B6" w:rsidRPr="005A6E41" w:rsidRDefault="0041207F" w:rsidP="00FC3430">
            <w:pPr>
              <w:widowControl w:val="0"/>
              <w:autoSpaceDE w:val="0"/>
              <w:autoSpaceDN w:val="0"/>
              <w:spacing w:line="241" w:lineRule="exact"/>
              <w:ind w:left="58"/>
              <w:rPr>
                <w:rFonts w:eastAsia="Arial Narrow" w:cs="Arial"/>
                <w:szCs w:val="24"/>
                <w:lang w:val="en-US" w:eastAsia="en-US"/>
              </w:rPr>
            </w:pPr>
            <w:r w:rsidRPr="005A6E41">
              <w:rPr>
                <w:rFonts w:eastAsia="Arial Narrow" w:cs="Arial"/>
                <w:szCs w:val="24"/>
                <w:lang w:val="en-US" w:eastAsia="en-US"/>
              </w:rPr>
              <w:t>Pursuant to</w:t>
            </w:r>
            <w:r w:rsidR="004D72B6" w:rsidRPr="005A6E41">
              <w:rPr>
                <w:rFonts w:eastAsia="Arial Narrow" w:cs="Arial"/>
                <w:szCs w:val="24"/>
                <w:lang w:val="en-US" w:eastAsia="en-US"/>
              </w:rPr>
              <w:t xml:space="preserve"> s. 40(2) of the</w:t>
            </w:r>
            <w:r w:rsidR="00920EE0" w:rsidRPr="005A6E41">
              <w:rPr>
                <w:rFonts w:eastAsia="Arial Narrow" w:cs="Arial"/>
                <w:szCs w:val="24"/>
                <w:lang w:val="en-US" w:eastAsia="en-US"/>
              </w:rPr>
              <w:t xml:space="preserve"> Family Law Act,</w:t>
            </w:r>
            <w:r w:rsidR="004D72B6" w:rsidRPr="005A6E41">
              <w:rPr>
                <w:rFonts w:eastAsia="Arial Narrow" w:cs="Arial"/>
                <w:i/>
                <w:szCs w:val="24"/>
                <w:lang w:val="en-US" w:eastAsia="en-US"/>
              </w:rPr>
              <w:t xml:space="preserve"> </w:t>
            </w:r>
            <w:r w:rsidR="000250F9" w:rsidRPr="005A6E41">
              <w:rPr>
                <w:rFonts w:eastAsia="Arial Narrow" w:cs="Arial"/>
                <w:i/>
                <w:szCs w:val="24"/>
                <w:lang w:val="en-US" w:eastAsia="en-US"/>
              </w:rPr>
              <w:t xml:space="preserve">(name) </w:t>
            </w:r>
            <w:r w:rsidR="000250F9" w:rsidRPr="005A6E41">
              <w:rPr>
                <w:rFonts w:eastAsia="Arial Narrow" w:cs="Arial"/>
                <w:szCs w:val="24"/>
                <w:lang w:val="en-US" w:eastAsia="en-US"/>
              </w:rPr>
              <w:t xml:space="preserve">and </w:t>
            </w:r>
            <w:r w:rsidR="000250F9" w:rsidRPr="005A6E41">
              <w:rPr>
                <w:rFonts w:eastAsia="Arial Narrow" w:cs="Arial"/>
                <w:i/>
                <w:szCs w:val="24"/>
                <w:lang w:val="en-US" w:eastAsia="en-US"/>
              </w:rPr>
              <w:t>(name)</w:t>
            </w:r>
            <w:r w:rsidR="004D72B6" w:rsidRPr="005A6E41">
              <w:rPr>
                <w:rFonts w:eastAsia="Arial Narrow" w:cs="Arial"/>
                <w:szCs w:val="24"/>
                <w:lang w:val="en-US" w:eastAsia="en-US"/>
              </w:rPr>
              <w:t xml:space="preserve"> will share equally all parental responsibilities for the child(</w:t>
            </w:r>
            <w:proofErr w:type="spellStart"/>
            <w:r w:rsidR="004D72B6" w:rsidRPr="005A6E41">
              <w:rPr>
                <w:rFonts w:eastAsia="Arial Narrow" w:cs="Arial"/>
                <w:szCs w:val="24"/>
                <w:lang w:val="en-US" w:eastAsia="en-US"/>
              </w:rPr>
              <w:t>ren</w:t>
            </w:r>
            <w:proofErr w:type="spellEnd"/>
            <w:r w:rsidR="004D72B6" w:rsidRPr="005A6E41">
              <w:rPr>
                <w:rFonts w:eastAsia="Arial Narrow" w:cs="Arial"/>
                <w:szCs w:val="24"/>
                <w:lang w:val="en-US" w:eastAsia="en-US"/>
              </w:rPr>
              <w:t>) as set out in s. 41 of the</w:t>
            </w:r>
            <w:r w:rsidR="00920EE0" w:rsidRPr="005A6E41">
              <w:rPr>
                <w:rFonts w:eastAsia="Arial Narrow" w:cs="Arial"/>
                <w:szCs w:val="24"/>
                <w:lang w:val="en-US" w:eastAsia="en-US"/>
              </w:rPr>
              <w:t xml:space="preserve"> Family Law Act</w:t>
            </w:r>
            <w:r w:rsidR="004D72B6" w:rsidRPr="005A6E41">
              <w:rPr>
                <w:rFonts w:eastAsia="Arial Narrow" w:cs="Arial"/>
                <w:szCs w:val="24"/>
                <w:lang w:val="en-US" w:eastAsia="en-US"/>
              </w:rPr>
              <w:t xml:space="preserve">: </w:t>
            </w:r>
          </w:p>
          <w:p w:rsidR="004D72B6" w:rsidRPr="005A6E41" w:rsidRDefault="004D72B6" w:rsidP="0027364B">
            <w:pPr>
              <w:widowControl w:val="0"/>
              <w:numPr>
                <w:ilvl w:val="0"/>
                <w:numId w:val="17"/>
              </w:numPr>
              <w:tabs>
                <w:tab w:val="left" w:pos="334"/>
              </w:tabs>
              <w:autoSpaceDE w:val="0"/>
              <w:autoSpaceDN w:val="0"/>
              <w:spacing w:before="9"/>
              <w:ind w:right="177"/>
              <w:rPr>
                <w:rFonts w:eastAsia="Arial Narrow" w:cs="Arial"/>
                <w:szCs w:val="24"/>
                <w:lang w:val="en-US" w:eastAsia="en-US"/>
              </w:rPr>
            </w:pPr>
            <w:r w:rsidRPr="005A6E41">
              <w:rPr>
                <w:rFonts w:eastAsia="Arial Narrow" w:cs="Arial"/>
                <w:szCs w:val="24"/>
                <w:lang w:val="en-US" w:eastAsia="en-US"/>
              </w:rPr>
              <w:t>Making day to day decisions affecting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and having day to day care, control and supervision of the</w:t>
            </w:r>
            <w:r w:rsidRPr="005A6E41">
              <w:rPr>
                <w:rFonts w:eastAsia="Arial Narrow" w:cs="Arial"/>
                <w:spacing w:val="-1"/>
                <w:szCs w:val="24"/>
                <w:lang w:val="en-US" w:eastAsia="en-US"/>
              </w:rPr>
              <w:t xml:space="preserve"> </w:t>
            </w:r>
            <w:r w:rsidRPr="005A6E41">
              <w:rPr>
                <w:rFonts w:eastAsia="Arial Narrow" w:cs="Arial"/>
                <w:szCs w:val="24"/>
                <w:lang w:val="en-US" w:eastAsia="en-US"/>
              </w:rPr>
              <w:t>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p w:rsidR="004D72B6" w:rsidRPr="005A6E41" w:rsidRDefault="004D72B6" w:rsidP="0027364B">
            <w:pPr>
              <w:widowControl w:val="0"/>
              <w:numPr>
                <w:ilvl w:val="0"/>
                <w:numId w:val="17"/>
              </w:numPr>
              <w:tabs>
                <w:tab w:val="left" w:pos="334"/>
              </w:tabs>
              <w:autoSpaceDE w:val="0"/>
              <w:autoSpaceDN w:val="0"/>
              <w:spacing w:before="11"/>
              <w:rPr>
                <w:rFonts w:eastAsia="Arial Narrow" w:cs="Arial"/>
                <w:szCs w:val="24"/>
                <w:lang w:val="en-US" w:eastAsia="en-US"/>
              </w:rPr>
            </w:pPr>
            <w:r w:rsidRPr="005A6E41">
              <w:rPr>
                <w:rFonts w:eastAsia="Arial Narrow" w:cs="Arial"/>
                <w:szCs w:val="24"/>
                <w:lang w:val="en-US" w:eastAsia="en-US"/>
              </w:rPr>
              <w:t>Making decisions about where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will</w:t>
            </w:r>
            <w:r w:rsidRPr="005A6E41">
              <w:rPr>
                <w:rFonts w:eastAsia="Arial Narrow" w:cs="Arial"/>
                <w:spacing w:val="-5"/>
                <w:szCs w:val="24"/>
                <w:lang w:val="en-US" w:eastAsia="en-US"/>
              </w:rPr>
              <w:t xml:space="preserve"> </w:t>
            </w:r>
            <w:r w:rsidRPr="005A6E41">
              <w:rPr>
                <w:rFonts w:eastAsia="Arial Narrow" w:cs="Arial"/>
                <w:szCs w:val="24"/>
                <w:lang w:val="en-US" w:eastAsia="en-US"/>
              </w:rPr>
              <w:t>reside;</w:t>
            </w:r>
          </w:p>
          <w:p w:rsidR="004D72B6" w:rsidRPr="005A6E41" w:rsidRDefault="004D72B6" w:rsidP="0027364B">
            <w:pPr>
              <w:widowControl w:val="0"/>
              <w:numPr>
                <w:ilvl w:val="0"/>
                <w:numId w:val="17"/>
              </w:numPr>
              <w:tabs>
                <w:tab w:val="left" w:pos="324"/>
              </w:tabs>
              <w:autoSpaceDE w:val="0"/>
              <w:autoSpaceDN w:val="0"/>
              <w:spacing w:before="9"/>
              <w:rPr>
                <w:rFonts w:eastAsia="Arial Narrow" w:cs="Arial"/>
                <w:szCs w:val="24"/>
                <w:lang w:val="en-US" w:eastAsia="en-US"/>
              </w:rPr>
            </w:pPr>
            <w:r w:rsidRPr="005A6E41">
              <w:rPr>
                <w:rFonts w:eastAsia="Arial Narrow" w:cs="Arial"/>
                <w:szCs w:val="24"/>
                <w:lang w:val="en-US" w:eastAsia="en-US"/>
              </w:rPr>
              <w:t>Making decisions respecting with whom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will live and</w:t>
            </w:r>
            <w:r w:rsidRPr="005A6E41">
              <w:rPr>
                <w:rFonts w:eastAsia="Arial Narrow" w:cs="Arial"/>
                <w:spacing w:val="-11"/>
                <w:szCs w:val="24"/>
                <w:lang w:val="en-US" w:eastAsia="en-US"/>
              </w:rPr>
              <w:t xml:space="preserve"> </w:t>
            </w:r>
            <w:r w:rsidRPr="005A6E41">
              <w:rPr>
                <w:rFonts w:eastAsia="Arial Narrow" w:cs="Arial"/>
                <w:szCs w:val="24"/>
                <w:lang w:val="en-US" w:eastAsia="en-US"/>
              </w:rPr>
              <w:t>associate;</w:t>
            </w:r>
          </w:p>
          <w:p w:rsidR="004D72B6" w:rsidRPr="005A6E41" w:rsidRDefault="004D72B6" w:rsidP="0027364B">
            <w:pPr>
              <w:widowControl w:val="0"/>
              <w:numPr>
                <w:ilvl w:val="0"/>
                <w:numId w:val="17"/>
              </w:numPr>
              <w:tabs>
                <w:tab w:val="left" w:pos="334"/>
              </w:tabs>
              <w:autoSpaceDE w:val="0"/>
              <w:autoSpaceDN w:val="0"/>
              <w:spacing w:before="9"/>
              <w:ind w:right="194"/>
              <w:rPr>
                <w:rFonts w:eastAsia="Arial Narrow" w:cs="Arial"/>
                <w:szCs w:val="24"/>
                <w:lang w:val="en-US" w:eastAsia="en-US"/>
              </w:rPr>
            </w:pPr>
            <w:r w:rsidRPr="005A6E41">
              <w:rPr>
                <w:rFonts w:eastAsia="Arial Narrow" w:cs="Arial"/>
                <w:szCs w:val="24"/>
                <w:lang w:val="en-US" w:eastAsia="en-US"/>
              </w:rPr>
              <w:t>Making decisions respecting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education and participation in extracurricular activities, including the nature, extent and</w:t>
            </w:r>
            <w:r w:rsidRPr="005A6E41">
              <w:rPr>
                <w:rFonts w:eastAsia="Arial Narrow" w:cs="Arial"/>
                <w:spacing w:val="-4"/>
                <w:szCs w:val="24"/>
                <w:lang w:val="en-US" w:eastAsia="en-US"/>
              </w:rPr>
              <w:t xml:space="preserve"> </w:t>
            </w:r>
            <w:r w:rsidRPr="005A6E41">
              <w:rPr>
                <w:rFonts w:eastAsia="Arial Narrow" w:cs="Arial"/>
                <w:szCs w:val="24"/>
                <w:lang w:val="en-US" w:eastAsia="en-US"/>
              </w:rPr>
              <w:t>location;</w:t>
            </w:r>
          </w:p>
          <w:p w:rsidR="004D72B6" w:rsidRPr="005A6E41" w:rsidRDefault="004D72B6" w:rsidP="0027364B">
            <w:pPr>
              <w:widowControl w:val="0"/>
              <w:numPr>
                <w:ilvl w:val="0"/>
                <w:numId w:val="17"/>
              </w:numPr>
              <w:tabs>
                <w:tab w:val="left" w:pos="334"/>
              </w:tabs>
              <w:autoSpaceDE w:val="0"/>
              <w:autoSpaceDN w:val="0"/>
              <w:spacing w:before="12"/>
              <w:ind w:right="126"/>
              <w:rPr>
                <w:rFonts w:eastAsia="Arial Narrow" w:cs="Arial"/>
                <w:szCs w:val="24"/>
                <w:lang w:val="en-US" w:eastAsia="en-US"/>
              </w:rPr>
            </w:pPr>
            <w:r w:rsidRPr="005A6E41">
              <w:rPr>
                <w:rFonts w:eastAsia="Arial Narrow" w:cs="Arial"/>
                <w:szCs w:val="24"/>
                <w:lang w:val="en-US" w:eastAsia="en-US"/>
              </w:rPr>
              <w:t>Making decisions respecting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cultural, linguistic, religious and spiritual upbringing and heritage, including, if the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 xml:space="preserve"> is</w:t>
            </w:r>
            <w:r w:rsidR="00BC0ED1" w:rsidRPr="005A6E41">
              <w:rPr>
                <w:rFonts w:eastAsia="Arial Narrow" w:cs="Arial"/>
                <w:szCs w:val="24"/>
                <w:lang w:val="en-US" w:eastAsia="en-US"/>
              </w:rPr>
              <w:t>/are</w:t>
            </w:r>
            <w:r w:rsidRPr="005A6E41">
              <w:rPr>
                <w:rFonts w:eastAsia="Arial Narrow" w:cs="Arial"/>
                <w:szCs w:val="24"/>
                <w:lang w:val="en-US" w:eastAsia="en-US"/>
              </w:rPr>
              <w:t xml:space="preserve"> an aboriginal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 the child</w:t>
            </w:r>
            <w:r w:rsidR="00BC0ED1" w:rsidRPr="005A6E41">
              <w:rPr>
                <w:rFonts w:eastAsia="Arial Narrow" w:cs="Arial"/>
                <w:szCs w:val="24"/>
                <w:lang w:val="en-US" w:eastAsia="en-US"/>
              </w:rPr>
              <w:t>(</w:t>
            </w:r>
            <w:proofErr w:type="spellStart"/>
            <w:r w:rsidR="00BC0ED1" w:rsidRPr="005A6E41">
              <w:rPr>
                <w:rFonts w:eastAsia="Arial Narrow" w:cs="Arial"/>
                <w:szCs w:val="24"/>
                <w:lang w:val="en-US" w:eastAsia="en-US"/>
              </w:rPr>
              <w:t>ren</w:t>
            </w:r>
            <w:proofErr w:type="spellEnd"/>
            <w:r w:rsidR="00BC0ED1" w:rsidRPr="005A6E41">
              <w:rPr>
                <w:rFonts w:eastAsia="Arial Narrow" w:cs="Arial"/>
                <w:szCs w:val="24"/>
                <w:lang w:val="en-US" w:eastAsia="en-US"/>
              </w:rPr>
              <w:t>)</w:t>
            </w:r>
            <w:r w:rsidRPr="005A6E41">
              <w:rPr>
                <w:rFonts w:eastAsia="Arial Narrow" w:cs="Arial"/>
                <w:szCs w:val="24"/>
                <w:lang w:val="en-US" w:eastAsia="en-US"/>
              </w:rPr>
              <w:t>'s aboriginal</w:t>
            </w:r>
            <w:r w:rsidRPr="005A6E41">
              <w:rPr>
                <w:rFonts w:eastAsia="Arial Narrow" w:cs="Arial"/>
                <w:spacing w:val="-12"/>
                <w:szCs w:val="24"/>
                <w:lang w:val="en-US" w:eastAsia="en-US"/>
              </w:rPr>
              <w:t xml:space="preserve"> </w:t>
            </w:r>
            <w:r w:rsidRPr="005A6E41">
              <w:rPr>
                <w:rFonts w:eastAsia="Arial Narrow" w:cs="Arial"/>
                <w:szCs w:val="24"/>
                <w:lang w:val="en-US" w:eastAsia="en-US"/>
              </w:rPr>
              <w:t>identity;</w:t>
            </w:r>
          </w:p>
          <w:p w:rsidR="004D72B6" w:rsidRPr="005A6E41" w:rsidRDefault="004D72B6" w:rsidP="0027364B">
            <w:pPr>
              <w:widowControl w:val="0"/>
              <w:numPr>
                <w:ilvl w:val="0"/>
                <w:numId w:val="17"/>
              </w:numPr>
              <w:tabs>
                <w:tab w:val="left" w:pos="283"/>
              </w:tabs>
              <w:autoSpaceDE w:val="0"/>
              <w:autoSpaceDN w:val="0"/>
              <w:spacing w:before="8"/>
              <w:ind w:right="400"/>
              <w:rPr>
                <w:rFonts w:eastAsia="Arial Narrow" w:cs="Arial"/>
                <w:szCs w:val="24"/>
                <w:lang w:val="en-US" w:eastAsia="en-US"/>
              </w:rPr>
            </w:pPr>
            <w:r w:rsidRPr="005A6E41">
              <w:rPr>
                <w:rFonts w:eastAsia="Arial Narrow" w:cs="Arial"/>
                <w:szCs w:val="24"/>
                <w:lang w:val="en-US" w:eastAsia="en-US"/>
              </w:rPr>
              <w:t xml:space="preserve">Subject to </w:t>
            </w:r>
            <w:r w:rsidR="00B040BA" w:rsidRPr="005A6E41">
              <w:rPr>
                <w:rFonts w:eastAsia="Arial Narrow" w:cs="Arial"/>
                <w:szCs w:val="24"/>
                <w:lang w:val="en-US" w:eastAsia="en-US"/>
              </w:rPr>
              <w:t>s.</w:t>
            </w:r>
            <w:r w:rsidRPr="005A6E41">
              <w:rPr>
                <w:rFonts w:eastAsia="Arial Narrow" w:cs="Arial"/>
                <w:szCs w:val="24"/>
                <w:lang w:val="en-US" w:eastAsia="en-US"/>
              </w:rPr>
              <w:t xml:space="preserve"> 17 of the Infants Act, giving, refusing or withdrawing consent to medical, dental and other health-related treatments for the</w:t>
            </w:r>
            <w:r w:rsidRPr="005A6E41">
              <w:rPr>
                <w:rFonts w:eastAsia="Arial Narrow" w:cs="Arial"/>
                <w:spacing w:val="-5"/>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w:t>
            </w:r>
          </w:p>
          <w:p w:rsidR="004D72B6" w:rsidRPr="005A6E41" w:rsidRDefault="004D72B6" w:rsidP="0027364B">
            <w:pPr>
              <w:widowControl w:val="0"/>
              <w:numPr>
                <w:ilvl w:val="0"/>
                <w:numId w:val="17"/>
              </w:numPr>
              <w:tabs>
                <w:tab w:val="left" w:pos="334"/>
              </w:tabs>
              <w:autoSpaceDE w:val="0"/>
              <w:autoSpaceDN w:val="0"/>
              <w:spacing w:before="11"/>
              <w:rPr>
                <w:rFonts w:eastAsia="Arial Narrow" w:cs="Arial"/>
                <w:szCs w:val="24"/>
                <w:lang w:val="en-US" w:eastAsia="en-US"/>
              </w:rPr>
            </w:pPr>
            <w:r w:rsidRPr="005A6E41">
              <w:rPr>
                <w:rFonts w:eastAsia="Arial Narrow" w:cs="Arial"/>
                <w:szCs w:val="24"/>
                <w:lang w:val="en-US" w:eastAsia="en-US"/>
              </w:rPr>
              <w:t xml:space="preserve">Applying for a passport, </w:t>
            </w:r>
            <w:proofErr w:type="spellStart"/>
            <w:r w:rsidRPr="005A6E41">
              <w:rPr>
                <w:rFonts w:eastAsia="Arial Narrow" w:cs="Arial"/>
                <w:szCs w:val="24"/>
                <w:lang w:val="en-US" w:eastAsia="en-US"/>
              </w:rPr>
              <w:t>licence</w:t>
            </w:r>
            <w:proofErr w:type="spellEnd"/>
            <w:r w:rsidRPr="005A6E41">
              <w:rPr>
                <w:rFonts w:eastAsia="Arial Narrow" w:cs="Arial"/>
                <w:szCs w:val="24"/>
                <w:lang w:val="en-US" w:eastAsia="en-US"/>
              </w:rPr>
              <w:t>, permit, benefit, privilege or other thing for the</w:t>
            </w:r>
            <w:r w:rsidRPr="005A6E41">
              <w:rPr>
                <w:rFonts w:eastAsia="Arial Narrow" w:cs="Arial"/>
                <w:spacing w:val="-21"/>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p>
          <w:p w:rsidR="004D72B6" w:rsidRPr="005A6E41" w:rsidRDefault="004D72B6" w:rsidP="0027364B">
            <w:pPr>
              <w:widowControl w:val="0"/>
              <w:numPr>
                <w:ilvl w:val="0"/>
                <w:numId w:val="17"/>
              </w:numPr>
              <w:tabs>
                <w:tab w:val="left" w:pos="334"/>
              </w:tabs>
              <w:autoSpaceDE w:val="0"/>
              <w:autoSpaceDN w:val="0"/>
              <w:spacing w:before="10"/>
              <w:rPr>
                <w:rFonts w:eastAsia="Arial Narrow" w:cs="Arial"/>
                <w:szCs w:val="24"/>
                <w:lang w:val="en-US" w:eastAsia="en-US"/>
              </w:rPr>
            </w:pPr>
            <w:r w:rsidRPr="005A6E41">
              <w:rPr>
                <w:rFonts w:eastAsia="Arial Narrow" w:cs="Arial"/>
                <w:szCs w:val="24"/>
                <w:lang w:val="en-US" w:eastAsia="en-US"/>
              </w:rPr>
              <w:t>Giving, refusing or withdrawing consent for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if consent is</w:t>
            </w:r>
            <w:r w:rsidRPr="005A6E41">
              <w:rPr>
                <w:rFonts w:eastAsia="Arial Narrow" w:cs="Arial"/>
                <w:spacing w:val="-14"/>
                <w:szCs w:val="24"/>
                <w:lang w:val="en-US" w:eastAsia="en-US"/>
              </w:rPr>
              <w:t xml:space="preserve"> </w:t>
            </w:r>
            <w:r w:rsidRPr="005A6E41">
              <w:rPr>
                <w:rFonts w:eastAsia="Arial Narrow" w:cs="Arial"/>
                <w:szCs w:val="24"/>
                <w:lang w:val="en-US" w:eastAsia="en-US"/>
              </w:rPr>
              <w:t>required;</w:t>
            </w:r>
          </w:p>
          <w:p w:rsidR="004D72B6" w:rsidRPr="005A6E41" w:rsidRDefault="004D72B6" w:rsidP="0027364B">
            <w:pPr>
              <w:widowControl w:val="0"/>
              <w:numPr>
                <w:ilvl w:val="0"/>
                <w:numId w:val="17"/>
              </w:numPr>
              <w:tabs>
                <w:tab w:val="left" w:pos="274"/>
              </w:tabs>
              <w:autoSpaceDE w:val="0"/>
              <w:autoSpaceDN w:val="0"/>
              <w:spacing w:before="11"/>
              <w:rPr>
                <w:rFonts w:eastAsia="Arial Narrow" w:cs="Arial"/>
                <w:szCs w:val="24"/>
                <w:lang w:val="en-US" w:eastAsia="en-US"/>
              </w:rPr>
            </w:pPr>
            <w:r w:rsidRPr="005A6E41">
              <w:rPr>
                <w:rFonts w:eastAsia="Arial Narrow" w:cs="Arial"/>
                <w:szCs w:val="24"/>
                <w:lang w:val="en-US" w:eastAsia="en-US"/>
              </w:rPr>
              <w:t>Receiving and responding to any notice that a parent or guardian is entitled or required by law to</w:t>
            </w:r>
            <w:r w:rsidRPr="005A6E41">
              <w:rPr>
                <w:rFonts w:eastAsia="Arial Narrow" w:cs="Arial"/>
                <w:spacing w:val="-28"/>
                <w:szCs w:val="24"/>
                <w:lang w:val="en-US" w:eastAsia="en-US"/>
              </w:rPr>
              <w:t xml:space="preserve"> </w:t>
            </w:r>
            <w:r w:rsidRPr="005A6E41">
              <w:rPr>
                <w:rFonts w:eastAsia="Arial Narrow" w:cs="Arial"/>
                <w:szCs w:val="24"/>
                <w:lang w:val="en-US" w:eastAsia="en-US"/>
              </w:rPr>
              <w:t>receive;</w:t>
            </w:r>
          </w:p>
          <w:p w:rsidR="004D72B6" w:rsidRPr="005A6E41" w:rsidRDefault="004D72B6" w:rsidP="0027364B">
            <w:pPr>
              <w:widowControl w:val="0"/>
              <w:numPr>
                <w:ilvl w:val="0"/>
                <w:numId w:val="17"/>
              </w:numPr>
              <w:tabs>
                <w:tab w:val="left" w:pos="274"/>
              </w:tabs>
              <w:autoSpaceDE w:val="0"/>
              <w:autoSpaceDN w:val="0"/>
              <w:spacing w:before="9"/>
              <w:rPr>
                <w:rFonts w:eastAsia="Arial Narrow" w:cs="Arial"/>
                <w:szCs w:val="24"/>
                <w:lang w:val="en-US" w:eastAsia="en-US"/>
              </w:rPr>
            </w:pPr>
            <w:r w:rsidRPr="005A6E41">
              <w:rPr>
                <w:rFonts w:eastAsia="Arial Narrow" w:cs="Arial"/>
                <w:szCs w:val="24"/>
                <w:lang w:val="en-US" w:eastAsia="en-US"/>
              </w:rPr>
              <w:t>Requesting and receiving from third parties health, education or other information respecting the</w:t>
            </w:r>
            <w:r w:rsidRPr="005A6E41">
              <w:rPr>
                <w:rFonts w:eastAsia="Arial Narrow" w:cs="Arial"/>
                <w:spacing w:val="-25"/>
                <w:szCs w:val="24"/>
                <w:lang w:val="en-US" w:eastAsia="en-US"/>
              </w:rPr>
              <w:t xml:space="preserve"> </w:t>
            </w:r>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xml:space="preserve">, except in relation to health care provided pursuant to </w:t>
            </w:r>
            <w:r w:rsidR="00B040BA" w:rsidRPr="005A6E41">
              <w:rPr>
                <w:rFonts w:eastAsia="Arial Narrow" w:cs="Arial"/>
                <w:szCs w:val="24"/>
                <w:lang w:val="en-US" w:eastAsia="en-US"/>
              </w:rPr>
              <w:t xml:space="preserve">s. </w:t>
            </w:r>
            <w:r w:rsidRPr="005A6E41">
              <w:rPr>
                <w:rFonts w:eastAsia="Arial Narrow" w:cs="Arial"/>
                <w:szCs w:val="24"/>
                <w:lang w:val="en-US" w:eastAsia="en-US"/>
              </w:rPr>
              <w:t>17 of the Infants Act;</w:t>
            </w:r>
          </w:p>
          <w:p w:rsidR="004D72B6" w:rsidRPr="005A6E41" w:rsidRDefault="004D72B6" w:rsidP="0027364B">
            <w:pPr>
              <w:widowControl w:val="0"/>
              <w:numPr>
                <w:ilvl w:val="0"/>
                <w:numId w:val="17"/>
              </w:numPr>
              <w:tabs>
                <w:tab w:val="left" w:pos="324"/>
              </w:tabs>
              <w:autoSpaceDE w:val="0"/>
              <w:autoSpaceDN w:val="0"/>
              <w:spacing w:before="10"/>
              <w:rPr>
                <w:rFonts w:eastAsia="Arial Narrow" w:cs="Arial"/>
                <w:szCs w:val="24"/>
                <w:lang w:val="en-US" w:eastAsia="en-US"/>
              </w:rPr>
            </w:pPr>
            <w:r w:rsidRPr="005A6E41">
              <w:rPr>
                <w:rFonts w:eastAsia="Arial Narrow" w:cs="Arial"/>
                <w:szCs w:val="24"/>
                <w:lang w:val="en-US" w:eastAsia="en-US"/>
              </w:rPr>
              <w:t>Subject to any applicable provincial</w:t>
            </w:r>
            <w:r w:rsidRPr="005A6E41">
              <w:rPr>
                <w:rFonts w:eastAsia="Arial Narrow" w:cs="Arial"/>
                <w:spacing w:val="-3"/>
                <w:szCs w:val="24"/>
                <w:lang w:val="en-US" w:eastAsia="en-US"/>
              </w:rPr>
              <w:t xml:space="preserve"> </w:t>
            </w:r>
            <w:r w:rsidRPr="005A6E41">
              <w:rPr>
                <w:rFonts w:eastAsia="Arial Narrow" w:cs="Arial"/>
                <w:szCs w:val="24"/>
                <w:lang w:val="en-US" w:eastAsia="en-US"/>
              </w:rPr>
              <w:t>legislation;</w:t>
            </w:r>
          </w:p>
          <w:p w:rsidR="004D72B6" w:rsidRPr="005A6E41" w:rsidRDefault="004D72B6" w:rsidP="0027364B">
            <w:pPr>
              <w:widowControl w:val="0"/>
              <w:numPr>
                <w:ilvl w:val="0"/>
                <w:numId w:val="18"/>
              </w:numPr>
              <w:tabs>
                <w:tab w:val="left" w:pos="274"/>
              </w:tabs>
              <w:autoSpaceDE w:val="0"/>
              <w:autoSpaceDN w:val="0"/>
              <w:spacing w:before="11"/>
              <w:ind w:hanging="347"/>
              <w:rPr>
                <w:rFonts w:eastAsia="Arial Narrow" w:cs="Arial"/>
                <w:szCs w:val="24"/>
                <w:lang w:val="en-US" w:eastAsia="en-US"/>
              </w:rPr>
            </w:pPr>
            <w:r w:rsidRPr="005A6E41">
              <w:rPr>
                <w:rFonts w:eastAsia="Arial Narrow" w:cs="Arial"/>
                <w:szCs w:val="24"/>
                <w:lang w:val="en-US" w:eastAsia="en-US"/>
              </w:rPr>
              <w:t>Starting, defending, compromising or settling any proceeding relating to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w:t>
            </w:r>
            <w:r w:rsidRPr="005A6E41">
              <w:rPr>
                <w:rFonts w:eastAsia="Arial Narrow" w:cs="Arial"/>
                <w:spacing w:val="-18"/>
                <w:szCs w:val="24"/>
                <w:lang w:val="en-US" w:eastAsia="en-US"/>
              </w:rPr>
              <w:t xml:space="preserve"> </w:t>
            </w:r>
            <w:r w:rsidRPr="005A6E41">
              <w:rPr>
                <w:rFonts w:eastAsia="Arial Narrow" w:cs="Arial"/>
                <w:szCs w:val="24"/>
                <w:lang w:val="en-US" w:eastAsia="en-US"/>
              </w:rPr>
              <w:t>and</w:t>
            </w:r>
          </w:p>
          <w:p w:rsidR="004D72B6" w:rsidRPr="005A6E41" w:rsidRDefault="004D72B6" w:rsidP="0027364B">
            <w:pPr>
              <w:widowControl w:val="0"/>
              <w:numPr>
                <w:ilvl w:val="0"/>
                <w:numId w:val="18"/>
              </w:numPr>
              <w:tabs>
                <w:tab w:val="left" w:pos="314"/>
              </w:tabs>
              <w:autoSpaceDE w:val="0"/>
              <w:autoSpaceDN w:val="0"/>
              <w:spacing w:before="10"/>
              <w:ind w:hanging="347"/>
              <w:rPr>
                <w:rFonts w:eastAsia="Arial Narrow" w:cs="Arial"/>
                <w:szCs w:val="24"/>
                <w:lang w:val="en-US" w:eastAsia="en-US"/>
              </w:rPr>
            </w:pPr>
            <w:r w:rsidRPr="005A6E41">
              <w:rPr>
                <w:rFonts w:eastAsia="Arial Narrow" w:cs="Arial"/>
                <w:szCs w:val="24"/>
                <w:lang w:val="en-US" w:eastAsia="en-US"/>
              </w:rPr>
              <w:t>Identifying, advancing and protecting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's legal and financial</w:t>
            </w:r>
            <w:r w:rsidRPr="005A6E41">
              <w:rPr>
                <w:rFonts w:eastAsia="Arial Narrow" w:cs="Arial"/>
                <w:spacing w:val="-16"/>
                <w:szCs w:val="24"/>
                <w:lang w:val="en-US" w:eastAsia="en-US"/>
              </w:rPr>
              <w:t xml:space="preserve"> </w:t>
            </w:r>
            <w:r w:rsidRPr="005A6E41">
              <w:rPr>
                <w:rFonts w:eastAsia="Arial Narrow" w:cs="Arial"/>
                <w:szCs w:val="24"/>
                <w:lang w:val="en-US" w:eastAsia="en-US"/>
              </w:rPr>
              <w:t>interests;</w:t>
            </w:r>
          </w:p>
          <w:p w:rsidR="004D72B6" w:rsidRPr="005A6E41" w:rsidRDefault="004D72B6" w:rsidP="00BA33E4">
            <w:pPr>
              <w:widowControl w:val="0"/>
              <w:autoSpaceDE w:val="0"/>
              <w:autoSpaceDN w:val="0"/>
              <w:spacing w:line="241" w:lineRule="exact"/>
              <w:ind w:left="61"/>
              <w:rPr>
                <w:rFonts w:eastAsia="Arial Narrow" w:cs="Arial"/>
                <w:szCs w:val="24"/>
                <w:lang w:val="en-US" w:eastAsia="en-US"/>
              </w:rPr>
            </w:pPr>
            <w:r w:rsidRPr="005A6E41">
              <w:rPr>
                <w:rFonts w:eastAsia="Arial Narrow" w:cs="Arial"/>
                <w:szCs w:val="24"/>
                <w:lang w:val="en-US" w:eastAsia="en-US"/>
              </w:rPr>
              <w:t xml:space="preserve">(l) Exercising any other responsibilities reasonably necessary to nurture the </w:t>
            </w:r>
            <w:proofErr w:type="gramStart"/>
            <w:r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proofErr w:type="gramEnd"/>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00BC0ED1" w:rsidRPr="005A6E41">
              <w:rPr>
                <w:rFonts w:eastAsia="Arial Narrow" w:cs="Arial"/>
                <w:szCs w:val="24"/>
                <w:lang w:val="en-US" w:eastAsia="en-US"/>
              </w:rPr>
              <w:t>’</w:t>
            </w:r>
            <w:r w:rsidRPr="005A6E41">
              <w:rPr>
                <w:rFonts w:eastAsia="Arial Narrow" w:cs="Arial"/>
                <w:szCs w:val="24"/>
                <w:lang w:val="en-US" w:eastAsia="en-US"/>
              </w:rPr>
              <w:t>s development.</w:t>
            </w:r>
          </w:p>
        </w:tc>
      </w:tr>
      <w:tr w:rsidR="005A6E41" w:rsidRPr="005A6E41" w:rsidTr="00C76731">
        <w:trPr>
          <w:cantSplit/>
          <w:trHeight w:val="261"/>
        </w:trPr>
        <w:tc>
          <w:tcPr>
            <w:tcW w:w="947" w:type="dxa"/>
          </w:tcPr>
          <w:p w:rsidR="004D72B6" w:rsidRPr="005A6E41" w:rsidRDefault="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B10</w:t>
            </w:r>
          </w:p>
        </w:tc>
        <w:tc>
          <w:tcPr>
            <w:tcW w:w="2344" w:type="dxa"/>
          </w:tcPr>
          <w:p w:rsidR="004D72B6" w:rsidRPr="005A6E41" w:rsidRDefault="004D72B6"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One Parent Has Final Say</w:t>
            </w:r>
          </w:p>
        </w:tc>
        <w:tc>
          <w:tcPr>
            <w:tcW w:w="6303" w:type="dxa"/>
          </w:tcPr>
          <w:p w:rsidR="004D72B6" w:rsidRPr="005A6E41" w:rsidRDefault="004D72B6" w:rsidP="00C76731">
            <w:pPr>
              <w:widowControl w:val="0"/>
              <w:autoSpaceDE w:val="0"/>
              <w:autoSpaceDN w:val="0"/>
              <w:ind w:left="61"/>
              <w:rPr>
                <w:rFonts w:eastAsia="Arial Narrow" w:cs="Arial"/>
                <w:szCs w:val="24"/>
                <w:lang w:val="en-US" w:eastAsia="en-US"/>
              </w:rPr>
            </w:pPr>
            <w:r w:rsidRPr="005A6E41">
              <w:rPr>
                <w:rFonts w:eastAsia="Arial Narrow" w:cs="Arial"/>
                <w:szCs w:val="24"/>
                <w:lang w:val="en-US" w:eastAsia="en-US"/>
              </w:rPr>
              <w:t>Parental Responsibilities must be exercised as follows:</w:t>
            </w:r>
          </w:p>
          <w:p w:rsidR="004D72B6" w:rsidRPr="005A6E41" w:rsidRDefault="000250F9" w:rsidP="0027364B">
            <w:pPr>
              <w:widowControl w:val="0"/>
              <w:numPr>
                <w:ilvl w:val="0"/>
                <w:numId w:val="19"/>
              </w:numPr>
              <w:tabs>
                <w:tab w:val="left" w:pos="50"/>
              </w:tabs>
              <w:autoSpaceDE w:val="0"/>
              <w:autoSpaceDN w:val="0"/>
              <w:ind w:right="529"/>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004D72B6" w:rsidRPr="005A6E41">
              <w:rPr>
                <w:rFonts w:eastAsia="Arial Narrow" w:cs="Arial"/>
                <w:szCs w:val="24"/>
                <w:lang w:val="en-US" w:eastAsia="en-US"/>
              </w:rPr>
              <w:t xml:space="preserve"> will have the oblig</w:t>
            </w:r>
            <w:r w:rsidR="001E170D" w:rsidRPr="005A6E41">
              <w:rPr>
                <w:rFonts w:eastAsia="Arial Narrow" w:cs="Arial"/>
                <w:szCs w:val="24"/>
                <w:lang w:val="en-US" w:eastAsia="en-US"/>
              </w:rPr>
              <w:t xml:space="preserve">ation to advise </w:t>
            </w:r>
            <w:r w:rsidR="00295BF4" w:rsidRPr="005A6E41">
              <w:rPr>
                <w:rFonts w:eastAsia="Arial Narrow" w:cs="Arial"/>
                <w:szCs w:val="24"/>
                <w:lang w:val="en-US" w:eastAsia="en-US"/>
              </w:rPr>
              <w:t>each other</w:t>
            </w:r>
            <w:r w:rsidR="004D72B6" w:rsidRPr="005A6E41">
              <w:rPr>
                <w:rFonts w:eastAsia="Arial Narrow" w:cs="Arial"/>
                <w:szCs w:val="24"/>
                <w:lang w:val="en-US" w:eastAsia="en-US"/>
              </w:rPr>
              <w:t xml:space="preserve"> of any matters of a significant nature affecting the</w:t>
            </w:r>
            <w:r w:rsidR="004D72B6" w:rsidRPr="005A6E41">
              <w:rPr>
                <w:rFonts w:eastAsia="Arial Narrow" w:cs="Arial"/>
                <w:spacing w:val="-4"/>
                <w:szCs w:val="24"/>
                <w:lang w:val="en-US" w:eastAsia="en-US"/>
              </w:rPr>
              <w:t xml:space="preserve"> </w:t>
            </w:r>
            <w:r w:rsidR="004D72B6"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004D72B6" w:rsidRPr="005A6E41">
              <w:rPr>
                <w:rFonts w:eastAsia="Arial Narrow" w:cs="Arial"/>
                <w:szCs w:val="24"/>
                <w:lang w:val="en-US" w:eastAsia="en-US"/>
              </w:rPr>
              <w:t>;</w:t>
            </w:r>
          </w:p>
          <w:p w:rsidR="004D72B6" w:rsidRPr="005A6E41" w:rsidRDefault="00295BF4" w:rsidP="0027364B">
            <w:pPr>
              <w:widowControl w:val="0"/>
              <w:numPr>
                <w:ilvl w:val="0"/>
                <w:numId w:val="19"/>
              </w:numPr>
              <w:autoSpaceDE w:val="0"/>
              <w:autoSpaceDN w:val="0"/>
              <w:spacing w:before="9"/>
              <w:ind w:right="529"/>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004D72B6" w:rsidRPr="005A6E41">
              <w:rPr>
                <w:rFonts w:eastAsia="Arial Narrow" w:cs="Arial"/>
                <w:szCs w:val="24"/>
                <w:lang w:val="en-US" w:eastAsia="en-US"/>
              </w:rPr>
              <w:t xml:space="preserve">will have the obligation to discuss with </w:t>
            </w:r>
            <w:r w:rsidRPr="005A6E41">
              <w:rPr>
                <w:rFonts w:eastAsia="Arial Narrow" w:cs="Arial"/>
                <w:szCs w:val="24"/>
                <w:lang w:val="en-US" w:eastAsia="en-US"/>
              </w:rPr>
              <w:t>each other</w:t>
            </w:r>
            <w:r w:rsidR="004D72B6" w:rsidRPr="005A6E41">
              <w:rPr>
                <w:rFonts w:eastAsia="Arial Narrow" w:cs="Arial"/>
                <w:szCs w:val="24"/>
                <w:lang w:val="en-US" w:eastAsia="en-US"/>
              </w:rPr>
              <w:t xml:space="preserve"> any significant decisions that have to be made concerning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004D72B6" w:rsidRPr="005A6E41">
              <w:rPr>
                <w:rFonts w:eastAsia="Arial Narrow" w:cs="Arial"/>
                <w:szCs w:val="24"/>
                <w:lang w:val="en-US" w:eastAsia="en-US"/>
              </w:rPr>
              <w:t>, including significant decisions about the health (except emergency decisions), education, religious instruction and general</w:t>
            </w:r>
            <w:r w:rsidR="004D72B6" w:rsidRPr="005A6E41">
              <w:rPr>
                <w:rFonts w:eastAsia="Arial Narrow" w:cs="Arial"/>
                <w:spacing w:val="-2"/>
                <w:szCs w:val="24"/>
                <w:lang w:val="en-US" w:eastAsia="en-US"/>
              </w:rPr>
              <w:t xml:space="preserve"> </w:t>
            </w:r>
            <w:r w:rsidR="004D72B6" w:rsidRPr="005A6E41">
              <w:rPr>
                <w:rFonts w:eastAsia="Arial Narrow" w:cs="Arial"/>
                <w:szCs w:val="24"/>
                <w:lang w:val="en-US" w:eastAsia="en-US"/>
              </w:rPr>
              <w:t>welfare;</w:t>
            </w:r>
          </w:p>
          <w:p w:rsidR="004D72B6" w:rsidRPr="005A6E41" w:rsidRDefault="00295BF4" w:rsidP="0027364B">
            <w:pPr>
              <w:widowControl w:val="0"/>
              <w:numPr>
                <w:ilvl w:val="0"/>
                <w:numId w:val="19"/>
              </w:numPr>
              <w:tabs>
                <w:tab w:val="left" w:pos="334"/>
              </w:tabs>
              <w:autoSpaceDE w:val="0"/>
              <w:autoSpaceDN w:val="0"/>
              <w:spacing w:before="9"/>
              <w:ind w:right="529"/>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Pr="005A6E41">
              <w:rPr>
                <w:rFonts w:eastAsia="Arial Narrow" w:cs="Arial"/>
                <w:szCs w:val="24"/>
                <w:lang w:val="en-US" w:eastAsia="en-US"/>
              </w:rPr>
              <w:t xml:space="preserve"> </w:t>
            </w:r>
            <w:r w:rsidR="004D72B6" w:rsidRPr="005A6E41">
              <w:rPr>
                <w:rFonts w:eastAsia="Arial Narrow" w:cs="Arial"/>
                <w:szCs w:val="24"/>
                <w:lang w:val="en-US" w:eastAsia="en-US"/>
              </w:rPr>
              <w:t>will have the obligation to discuss significant decisions with each other and the obligation to try to reach agreement on those</w:t>
            </w:r>
            <w:r w:rsidR="004D72B6" w:rsidRPr="005A6E41">
              <w:rPr>
                <w:rFonts w:eastAsia="Arial Narrow" w:cs="Arial"/>
                <w:spacing w:val="-7"/>
                <w:szCs w:val="24"/>
                <w:lang w:val="en-US" w:eastAsia="en-US"/>
              </w:rPr>
              <w:t xml:space="preserve"> </w:t>
            </w:r>
            <w:r w:rsidR="004D72B6" w:rsidRPr="005A6E41">
              <w:rPr>
                <w:rFonts w:eastAsia="Arial Narrow" w:cs="Arial"/>
                <w:szCs w:val="24"/>
                <w:lang w:val="en-US" w:eastAsia="en-US"/>
              </w:rPr>
              <w:t>decisions;</w:t>
            </w:r>
          </w:p>
          <w:p w:rsidR="004D72B6" w:rsidRPr="005A6E41" w:rsidRDefault="004D72B6" w:rsidP="0027364B">
            <w:pPr>
              <w:widowControl w:val="0"/>
              <w:numPr>
                <w:ilvl w:val="0"/>
                <w:numId w:val="19"/>
              </w:numPr>
              <w:tabs>
                <w:tab w:val="left" w:pos="334"/>
              </w:tabs>
              <w:autoSpaceDE w:val="0"/>
              <w:autoSpaceDN w:val="0"/>
              <w:spacing w:before="9"/>
              <w:ind w:right="529"/>
              <w:rPr>
                <w:rFonts w:eastAsia="Arial Narrow" w:cs="Arial"/>
                <w:szCs w:val="24"/>
                <w:lang w:eastAsia="en-US"/>
              </w:rPr>
            </w:pPr>
            <w:r w:rsidRPr="005A6E41">
              <w:rPr>
                <w:rFonts w:eastAsia="Arial Narrow" w:cs="Arial"/>
                <w:szCs w:val="24"/>
                <w:lang w:val="en-US" w:eastAsia="en-US"/>
              </w:rPr>
              <w:t xml:space="preserve">In the event that </w:t>
            </w:r>
            <w:r w:rsidR="00295BF4" w:rsidRPr="005A6E41">
              <w:rPr>
                <w:rFonts w:eastAsia="Arial Narrow" w:cs="Arial"/>
                <w:i/>
                <w:szCs w:val="24"/>
                <w:lang w:val="en-US" w:eastAsia="en-US"/>
              </w:rPr>
              <w:t xml:space="preserve">(name) </w:t>
            </w:r>
            <w:r w:rsidR="00295BF4" w:rsidRPr="005A6E41">
              <w:rPr>
                <w:rFonts w:eastAsia="Arial Narrow" w:cs="Arial"/>
                <w:szCs w:val="24"/>
                <w:lang w:val="en-US" w:eastAsia="en-US"/>
              </w:rPr>
              <w:t xml:space="preserve">and </w:t>
            </w:r>
            <w:r w:rsidR="00295BF4" w:rsidRPr="005A6E41">
              <w:rPr>
                <w:rFonts w:eastAsia="Arial Narrow" w:cs="Arial"/>
                <w:i/>
                <w:szCs w:val="24"/>
                <w:lang w:val="en-US" w:eastAsia="en-US"/>
              </w:rPr>
              <w:t xml:space="preserve">(name) </w:t>
            </w:r>
            <w:r w:rsidRPr="005A6E41">
              <w:rPr>
                <w:rFonts w:eastAsia="Arial Narrow" w:cs="Arial"/>
                <w:szCs w:val="24"/>
                <w:lang w:val="en-US" w:eastAsia="en-US"/>
              </w:rPr>
              <w:t>cannot reach agreement on a significant decision despite their best efforts, (insert name) will be entitled to make those decisions and (insert name) will have the right to apply for directions on any decision considered to be contrary to the best interests of the child</w:t>
            </w:r>
            <w:r w:rsidR="00BA33E4" w:rsidRPr="005A6E41">
              <w:rPr>
                <w:rFonts w:eastAsia="Arial Narrow" w:cs="Arial"/>
                <w:szCs w:val="24"/>
                <w:lang w:val="en-US" w:eastAsia="en-US"/>
              </w:rPr>
              <w:t>(</w:t>
            </w:r>
            <w:proofErr w:type="spellStart"/>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under s.49 of the</w:t>
            </w:r>
            <w:r w:rsidR="00920EE0" w:rsidRPr="005A6E41">
              <w:rPr>
                <w:rFonts w:eastAsia="Arial Narrow" w:cs="Arial"/>
                <w:szCs w:val="24"/>
                <w:lang w:val="en-US" w:eastAsia="en-US"/>
              </w:rPr>
              <w:t xml:space="preserve"> Family Law Act.</w:t>
            </w:r>
          </w:p>
          <w:p w:rsidR="004D72B6" w:rsidRPr="005A6E41" w:rsidRDefault="004D72B6" w:rsidP="00C76731">
            <w:pPr>
              <w:widowControl w:val="0"/>
              <w:autoSpaceDE w:val="0"/>
              <w:autoSpaceDN w:val="0"/>
              <w:spacing w:line="241" w:lineRule="exact"/>
              <w:ind w:left="61"/>
              <w:rPr>
                <w:rFonts w:eastAsia="Arial Narrow" w:cs="Arial"/>
                <w:szCs w:val="24"/>
                <w:lang w:val="en-US" w:eastAsia="en-US"/>
              </w:rPr>
            </w:pPr>
          </w:p>
        </w:tc>
      </w:tr>
      <w:tr w:rsidR="005A6E41" w:rsidRPr="005A6E41" w:rsidTr="00C76731">
        <w:trPr>
          <w:cantSplit/>
          <w:trHeight w:val="515"/>
        </w:trPr>
        <w:tc>
          <w:tcPr>
            <w:tcW w:w="947" w:type="dxa"/>
          </w:tcPr>
          <w:p w:rsidR="004D72B6" w:rsidRPr="005A6E41" w:rsidRDefault="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B11</w:t>
            </w:r>
          </w:p>
        </w:tc>
        <w:tc>
          <w:tcPr>
            <w:tcW w:w="2344" w:type="dxa"/>
          </w:tcPr>
          <w:p w:rsidR="004D72B6" w:rsidRPr="005A6E41" w:rsidRDefault="004D72B6"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Inform Guardians</w:t>
            </w:r>
          </w:p>
        </w:tc>
        <w:tc>
          <w:tcPr>
            <w:tcW w:w="6303" w:type="dxa"/>
          </w:tcPr>
          <w:p w:rsidR="00295BF4" w:rsidRPr="005A6E41" w:rsidRDefault="00295BF4" w:rsidP="00FC3430">
            <w:pPr>
              <w:widowControl w:val="0"/>
              <w:tabs>
                <w:tab w:val="left" w:pos="50"/>
              </w:tabs>
              <w:autoSpaceDE w:val="0"/>
              <w:autoSpaceDN w:val="0"/>
              <w:ind w:left="50" w:right="529"/>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00D16C83" w:rsidRPr="005A6E41">
              <w:rPr>
                <w:rFonts w:eastAsia="Arial Narrow" w:cs="Arial"/>
                <w:szCs w:val="24"/>
                <w:lang w:val="en-US" w:eastAsia="en-US"/>
              </w:rPr>
              <w:t>shall</w:t>
            </w:r>
            <w:r w:rsidR="001E170D" w:rsidRPr="005A6E41">
              <w:rPr>
                <w:rFonts w:eastAsia="Arial Narrow" w:cs="Arial"/>
                <w:szCs w:val="24"/>
                <w:lang w:val="en-US" w:eastAsia="en-US"/>
              </w:rPr>
              <w:t xml:space="preserve"> have the obligation to advise </w:t>
            </w:r>
            <w:r w:rsidRPr="005A6E41">
              <w:rPr>
                <w:rFonts w:eastAsia="Arial Narrow" w:cs="Arial"/>
                <w:szCs w:val="24"/>
                <w:lang w:val="en-US" w:eastAsia="en-US"/>
              </w:rPr>
              <w:t>each other of any matters of a significant nature affecting the</w:t>
            </w:r>
            <w:r w:rsidRPr="005A6E41">
              <w:rPr>
                <w:rFonts w:eastAsia="Arial Narrow" w:cs="Arial"/>
                <w:spacing w:val="-4"/>
                <w:szCs w:val="24"/>
                <w:lang w:val="en-US" w:eastAsia="en-US"/>
              </w:rPr>
              <w:t xml:space="preserve"> </w:t>
            </w:r>
            <w:r w:rsidRPr="005A6E41">
              <w:rPr>
                <w:rFonts w:eastAsia="Arial Narrow" w:cs="Arial"/>
                <w:szCs w:val="24"/>
                <w:lang w:val="en-US" w:eastAsia="en-US"/>
              </w:rPr>
              <w:t>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p w:rsidR="004D72B6" w:rsidRPr="005A6E41" w:rsidRDefault="004D72B6" w:rsidP="00C76731">
            <w:pPr>
              <w:widowControl w:val="0"/>
              <w:autoSpaceDE w:val="0"/>
              <w:autoSpaceDN w:val="0"/>
              <w:spacing w:line="244" w:lineRule="exact"/>
              <w:ind w:left="61"/>
              <w:rPr>
                <w:rFonts w:eastAsia="Arial Narrow" w:cs="Arial"/>
                <w:szCs w:val="24"/>
                <w:lang w:val="en-US" w:eastAsia="en-US"/>
              </w:rPr>
            </w:pPr>
          </w:p>
        </w:tc>
      </w:tr>
      <w:tr w:rsidR="005A6E41" w:rsidRPr="005A6E41" w:rsidTr="00C76731">
        <w:trPr>
          <w:cantSplit/>
          <w:trHeight w:val="515"/>
        </w:trPr>
        <w:tc>
          <w:tcPr>
            <w:tcW w:w="947" w:type="dxa"/>
          </w:tcPr>
          <w:p w:rsidR="004D72B6" w:rsidRPr="005A6E41" w:rsidRDefault="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B12</w:t>
            </w:r>
          </w:p>
        </w:tc>
        <w:tc>
          <w:tcPr>
            <w:tcW w:w="2344" w:type="dxa"/>
          </w:tcPr>
          <w:p w:rsidR="004D72B6" w:rsidRPr="005A6E41" w:rsidRDefault="004D72B6"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Consult Guardians</w:t>
            </w:r>
          </w:p>
        </w:tc>
        <w:tc>
          <w:tcPr>
            <w:tcW w:w="6303" w:type="dxa"/>
          </w:tcPr>
          <w:p w:rsidR="004D72B6" w:rsidRPr="005A6E41" w:rsidRDefault="00295BF4" w:rsidP="00D16C83">
            <w:pPr>
              <w:widowControl w:val="0"/>
              <w:autoSpaceDE w:val="0"/>
              <w:autoSpaceDN w:val="0"/>
              <w:spacing w:before="2" w:line="252" w:lineRule="exact"/>
              <w:ind w:left="61" w:right="214"/>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004D72B6" w:rsidRPr="005A6E41">
              <w:rPr>
                <w:rFonts w:eastAsia="Arial Narrow" w:cs="Arial"/>
                <w:szCs w:val="24"/>
                <w:lang w:val="en-US" w:eastAsia="en-US"/>
              </w:rPr>
              <w:t xml:space="preserve"> consult </w:t>
            </w:r>
            <w:r w:rsidRPr="005A6E41">
              <w:rPr>
                <w:rFonts w:eastAsia="Arial Narrow" w:cs="Arial"/>
                <w:szCs w:val="24"/>
                <w:lang w:val="en-US" w:eastAsia="en-US"/>
              </w:rPr>
              <w:t>each other</w:t>
            </w:r>
            <w:r w:rsidR="004D72B6" w:rsidRPr="005A6E41">
              <w:rPr>
                <w:rFonts w:eastAsia="Arial Narrow" w:cs="Arial"/>
                <w:szCs w:val="24"/>
                <w:lang w:val="en-US" w:eastAsia="en-US"/>
              </w:rPr>
              <w:t xml:space="preserve"> about any important decisions that must be made about the </w:t>
            </w:r>
            <w:proofErr w:type="gramStart"/>
            <w:r w:rsidR="004D72B6" w:rsidRPr="005A6E41">
              <w:rPr>
                <w:rFonts w:eastAsia="Arial Narrow" w:cs="Arial"/>
                <w:szCs w:val="24"/>
                <w:lang w:val="en-US" w:eastAsia="en-US"/>
              </w:rPr>
              <w:t>child</w:t>
            </w:r>
            <w:r w:rsidR="00BA33E4" w:rsidRPr="005A6E41">
              <w:rPr>
                <w:rFonts w:eastAsia="Arial Narrow" w:cs="Arial"/>
                <w:szCs w:val="24"/>
                <w:lang w:val="en-US" w:eastAsia="en-US"/>
              </w:rPr>
              <w:t>(</w:t>
            </w:r>
            <w:proofErr w:type="spellStart"/>
            <w:proofErr w:type="gramEnd"/>
            <w:r w:rsidR="004D72B6"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004D72B6" w:rsidRPr="005A6E41">
              <w:rPr>
                <w:rFonts w:eastAsia="Arial Narrow" w:cs="Arial"/>
                <w:szCs w:val="24"/>
                <w:lang w:val="en-US" w:eastAsia="en-US"/>
              </w:rPr>
              <w:t xml:space="preserve"> and </w:t>
            </w:r>
            <w:r w:rsidR="00D16C83" w:rsidRPr="005A6E41">
              <w:rPr>
                <w:rFonts w:eastAsia="Arial Narrow" w:cs="Arial"/>
                <w:szCs w:val="24"/>
                <w:lang w:val="en-US" w:eastAsia="en-US"/>
              </w:rPr>
              <w:t>shall</w:t>
            </w:r>
            <w:r w:rsidR="004D72B6" w:rsidRPr="005A6E41">
              <w:rPr>
                <w:rFonts w:eastAsia="Arial Narrow" w:cs="Arial"/>
                <w:szCs w:val="24"/>
                <w:lang w:val="en-US" w:eastAsia="en-US"/>
              </w:rPr>
              <w:t xml:space="preserve"> try to reach agreement concerning these important issues.</w:t>
            </w:r>
          </w:p>
        </w:tc>
      </w:tr>
      <w:tr w:rsidR="005A6E41" w:rsidRPr="005A6E41" w:rsidTr="00C76731">
        <w:trPr>
          <w:cantSplit/>
          <w:trHeight w:val="515"/>
        </w:trPr>
        <w:tc>
          <w:tcPr>
            <w:tcW w:w="947" w:type="dxa"/>
          </w:tcPr>
          <w:p w:rsidR="004D72B6" w:rsidRPr="005A6E41" w:rsidRDefault="00E720B7">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B13</w:t>
            </w:r>
          </w:p>
        </w:tc>
        <w:tc>
          <w:tcPr>
            <w:tcW w:w="2344" w:type="dxa"/>
          </w:tcPr>
          <w:p w:rsidR="004D72B6" w:rsidRPr="005A6E41" w:rsidRDefault="004D72B6" w:rsidP="00C76731">
            <w:pPr>
              <w:widowControl w:val="0"/>
              <w:autoSpaceDE w:val="0"/>
              <w:autoSpaceDN w:val="0"/>
              <w:ind w:left="50"/>
              <w:rPr>
                <w:rFonts w:eastAsia="Arial Narrow" w:cs="Arial"/>
                <w:szCs w:val="24"/>
                <w:lang w:val="en-US" w:eastAsia="en-US"/>
              </w:rPr>
            </w:pPr>
            <w:r w:rsidRPr="005A6E41">
              <w:rPr>
                <w:rFonts w:eastAsia="Arial Narrow" w:cs="Arial"/>
                <w:szCs w:val="24"/>
                <w:lang w:val="en-US" w:eastAsia="en-US"/>
              </w:rPr>
              <w:t>Decision Making s. 49</w:t>
            </w:r>
          </w:p>
        </w:tc>
        <w:tc>
          <w:tcPr>
            <w:tcW w:w="6303" w:type="dxa"/>
          </w:tcPr>
          <w:p w:rsidR="004D72B6" w:rsidRPr="005A6E41" w:rsidRDefault="0041207F">
            <w:pPr>
              <w:widowControl w:val="0"/>
              <w:autoSpaceDE w:val="0"/>
              <w:autoSpaceDN w:val="0"/>
              <w:spacing w:before="4" w:line="252" w:lineRule="exact"/>
              <w:ind w:left="61" w:right="224"/>
              <w:rPr>
                <w:rFonts w:eastAsia="Arial Narrow" w:cs="Arial"/>
                <w:i/>
                <w:szCs w:val="24"/>
                <w:lang w:val="en-US" w:eastAsia="en-US"/>
              </w:rPr>
            </w:pPr>
            <w:r w:rsidRPr="005A6E41">
              <w:rPr>
                <w:rFonts w:eastAsia="Arial Narrow" w:cs="Arial"/>
                <w:szCs w:val="24"/>
                <w:lang w:val="en-US" w:eastAsia="en-US"/>
              </w:rPr>
              <w:t>Pursuant to</w:t>
            </w:r>
            <w:r w:rsidR="004D72B6" w:rsidRPr="005A6E41">
              <w:rPr>
                <w:rFonts w:eastAsia="Arial Narrow" w:cs="Arial"/>
                <w:szCs w:val="24"/>
                <w:lang w:val="en-US" w:eastAsia="en-US"/>
              </w:rPr>
              <w:t xml:space="preserve"> s. 49 </w:t>
            </w:r>
            <w:r w:rsidR="003F37CA" w:rsidRPr="005A6E41">
              <w:rPr>
                <w:rFonts w:eastAsia="Arial Narrow" w:cs="Arial"/>
                <w:szCs w:val="24"/>
                <w:lang w:val="en-US" w:eastAsia="en-US"/>
              </w:rPr>
              <w:t xml:space="preserve">of the Family Law Act, </w:t>
            </w:r>
            <w:r w:rsidR="004D72B6" w:rsidRPr="005A6E41">
              <w:rPr>
                <w:rFonts w:eastAsia="Arial Narrow" w:cs="Arial"/>
                <w:szCs w:val="24"/>
                <w:lang w:val="en-US" w:eastAsia="en-US"/>
              </w:rPr>
              <w:t xml:space="preserve">if </w:t>
            </w:r>
            <w:r w:rsidR="00295BF4" w:rsidRPr="005A6E41">
              <w:rPr>
                <w:rFonts w:eastAsia="Arial Narrow" w:cs="Arial"/>
                <w:i/>
                <w:szCs w:val="24"/>
                <w:lang w:val="en-US" w:eastAsia="en-US"/>
              </w:rPr>
              <w:t xml:space="preserve">(name) </w:t>
            </w:r>
            <w:r w:rsidR="00295BF4" w:rsidRPr="005A6E41">
              <w:rPr>
                <w:rFonts w:eastAsia="Arial Narrow" w:cs="Arial"/>
                <w:szCs w:val="24"/>
                <w:lang w:val="en-US" w:eastAsia="en-US"/>
              </w:rPr>
              <w:t xml:space="preserve">and </w:t>
            </w:r>
            <w:r w:rsidR="00295BF4" w:rsidRPr="005A6E41">
              <w:rPr>
                <w:rFonts w:eastAsia="Arial Narrow" w:cs="Arial"/>
                <w:i/>
                <w:szCs w:val="24"/>
                <w:lang w:val="en-US" w:eastAsia="en-US"/>
              </w:rPr>
              <w:t>(name</w:t>
            </w:r>
            <w:r w:rsidR="005B6459" w:rsidRPr="005A6E41">
              <w:rPr>
                <w:rFonts w:eastAsia="Arial Narrow" w:cs="Arial"/>
                <w:i/>
                <w:szCs w:val="24"/>
                <w:lang w:val="en-US" w:eastAsia="en-US"/>
              </w:rPr>
              <w:t xml:space="preserve">) </w:t>
            </w:r>
            <w:r w:rsidR="005B6459" w:rsidRPr="005A6E41">
              <w:rPr>
                <w:rFonts w:eastAsia="Arial Narrow" w:cs="Arial"/>
                <w:szCs w:val="24"/>
                <w:lang w:val="en-US" w:eastAsia="en-US"/>
              </w:rPr>
              <w:t>cannot</w:t>
            </w:r>
            <w:r w:rsidR="004D72B6" w:rsidRPr="005A6E41">
              <w:rPr>
                <w:rFonts w:eastAsia="Arial Narrow" w:cs="Arial"/>
                <w:szCs w:val="24"/>
                <w:lang w:val="en-US" w:eastAsia="en-US"/>
              </w:rPr>
              <w:t xml:space="preserve"> agree on a parental responsibility, (name)</w:t>
            </w:r>
            <w:r w:rsidR="005B6459" w:rsidRPr="005A6E41">
              <w:rPr>
                <w:rFonts w:eastAsia="Arial Narrow" w:cs="Arial"/>
                <w:szCs w:val="24"/>
                <w:lang w:val="en-US" w:eastAsia="en-US"/>
              </w:rPr>
              <w:t xml:space="preserve"> may</w:t>
            </w:r>
            <w:r w:rsidR="004D72B6" w:rsidRPr="005A6E41">
              <w:rPr>
                <w:rFonts w:eastAsia="Arial Narrow" w:cs="Arial"/>
                <w:szCs w:val="24"/>
                <w:lang w:val="en-US" w:eastAsia="en-US"/>
              </w:rPr>
              <w:t xml:space="preserve"> make the decision and (name) may apply for a review of that decision</w:t>
            </w:r>
            <w:r w:rsidR="004D72B6" w:rsidRPr="005A6E41">
              <w:rPr>
                <w:rFonts w:eastAsia="Arial Narrow" w:cs="Arial"/>
                <w:i/>
                <w:szCs w:val="24"/>
                <w:lang w:val="en-US" w:eastAsia="en-US"/>
              </w:rPr>
              <w:t>.</w:t>
            </w:r>
          </w:p>
        </w:tc>
      </w:tr>
      <w:tr w:rsidR="004D72B6" w:rsidRPr="005A6E41" w:rsidTr="00C76731">
        <w:trPr>
          <w:cantSplit/>
          <w:trHeight w:val="515"/>
        </w:trPr>
        <w:tc>
          <w:tcPr>
            <w:tcW w:w="947" w:type="dxa"/>
          </w:tcPr>
          <w:p w:rsidR="004D72B6" w:rsidRPr="005A6E41" w:rsidRDefault="00E720B7">
            <w:pPr>
              <w:widowControl w:val="0"/>
              <w:autoSpaceDE w:val="0"/>
              <w:autoSpaceDN w:val="0"/>
              <w:spacing w:line="227" w:lineRule="exact"/>
              <w:ind w:left="50"/>
              <w:rPr>
                <w:rFonts w:eastAsia="Arial Narrow" w:cs="Arial"/>
                <w:b/>
                <w:szCs w:val="24"/>
                <w:lang w:val="en-US" w:eastAsia="en-US"/>
              </w:rPr>
            </w:pPr>
            <w:bookmarkStart w:id="4" w:name="_Hlk67223209"/>
            <w:r w:rsidRPr="005A6E41">
              <w:rPr>
                <w:rFonts w:eastAsia="Arial Narrow" w:cs="Arial"/>
                <w:b/>
                <w:szCs w:val="24"/>
                <w:lang w:val="en-US" w:eastAsia="en-US"/>
              </w:rPr>
              <w:t>B14</w:t>
            </w:r>
          </w:p>
        </w:tc>
        <w:tc>
          <w:tcPr>
            <w:tcW w:w="2344" w:type="dxa"/>
          </w:tcPr>
          <w:p w:rsidR="004D72B6" w:rsidRPr="005A6E41" w:rsidRDefault="004D72B6" w:rsidP="00C76731">
            <w:pPr>
              <w:widowControl w:val="0"/>
              <w:autoSpaceDE w:val="0"/>
              <w:autoSpaceDN w:val="0"/>
              <w:ind w:left="50"/>
              <w:rPr>
                <w:rFonts w:eastAsia="Arial Narrow" w:cs="Arial"/>
                <w:szCs w:val="24"/>
                <w:lang w:val="en-US" w:eastAsia="en-US"/>
              </w:rPr>
            </w:pPr>
            <w:r w:rsidRPr="005A6E41">
              <w:rPr>
                <w:rFonts w:eastAsia="Arial Narrow" w:cs="Arial"/>
                <w:szCs w:val="24"/>
                <w:lang w:val="en-US" w:eastAsia="en-US"/>
              </w:rPr>
              <w:t>Religious Upbringing</w:t>
            </w:r>
          </w:p>
        </w:tc>
        <w:tc>
          <w:tcPr>
            <w:tcW w:w="6303" w:type="dxa"/>
          </w:tcPr>
          <w:p w:rsidR="004D72B6" w:rsidRPr="005A6E41" w:rsidRDefault="00295BF4" w:rsidP="00D9431F">
            <w:pPr>
              <w:spacing w:after="120"/>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004D72B6" w:rsidRPr="005A6E41">
              <w:rPr>
                <w:rFonts w:eastAsia="Arial Narrow" w:cs="Arial"/>
                <w:szCs w:val="24"/>
                <w:lang w:val="en-US" w:eastAsia="en-US"/>
              </w:rPr>
              <w:t xml:space="preserve">shall </w:t>
            </w:r>
            <w:r w:rsidRPr="005A6E41">
              <w:rPr>
                <w:rFonts w:eastAsia="Arial Narrow" w:cs="Arial"/>
                <w:szCs w:val="24"/>
                <w:lang w:val="en-US" w:eastAsia="en-US"/>
              </w:rPr>
              <w:t xml:space="preserve">not </w:t>
            </w:r>
            <w:r w:rsidR="004D72B6" w:rsidRPr="005A6E41">
              <w:rPr>
                <w:rFonts w:eastAsia="Arial Narrow" w:cs="Arial"/>
                <w:szCs w:val="24"/>
                <w:lang w:val="en-US" w:eastAsia="en-US"/>
              </w:rPr>
              <w:t xml:space="preserve">interfere with the religious observances of </w:t>
            </w:r>
            <w:r w:rsidRPr="005A6E41">
              <w:rPr>
                <w:rFonts w:eastAsia="Arial Narrow" w:cs="Arial"/>
                <w:szCs w:val="24"/>
                <w:lang w:val="en-US" w:eastAsia="en-US"/>
              </w:rPr>
              <w:t>each other</w:t>
            </w:r>
            <w:r w:rsidR="004D72B6" w:rsidRPr="005A6E41">
              <w:rPr>
                <w:rFonts w:eastAsia="Arial Narrow" w:cs="Arial"/>
                <w:szCs w:val="24"/>
                <w:lang w:val="en-US" w:eastAsia="en-US"/>
              </w:rPr>
              <w:t xml:space="preserve"> with the </w:t>
            </w:r>
            <w:proofErr w:type="gramStart"/>
            <w:r w:rsidR="00BA33E4" w:rsidRPr="005A6E41">
              <w:rPr>
                <w:rFonts w:eastAsia="Arial Narrow" w:cs="Arial"/>
                <w:szCs w:val="24"/>
                <w:lang w:val="en-US" w:eastAsia="en-US"/>
              </w:rPr>
              <w:t>child(</w:t>
            </w:r>
            <w:proofErr w:type="spellStart"/>
            <w:proofErr w:type="gramEnd"/>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004D72B6" w:rsidRPr="005A6E41">
              <w:rPr>
                <w:rFonts w:eastAsia="Arial Narrow" w:cs="Arial"/>
                <w:szCs w:val="24"/>
                <w:lang w:val="en-US" w:eastAsia="en-US"/>
              </w:rPr>
              <w:t xml:space="preserve">. </w:t>
            </w:r>
          </w:p>
          <w:p w:rsidR="004D72B6" w:rsidRPr="005A6E41" w:rsidRDefault="004D72B6" w:rsidP="00D9431F">
            <w:pPr>
              <w:spacing w:after="12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and/or</w:t>
            </w:r>
            <w:r w:rsidRPr="005A6E41">
              <w:rPr>
                <w:rFonts w:eastAsia="Arial Narrow" w:cs="Arial"/>
                <w:szCs w:val="24"/>
                <w:lang w:val="en-US" w:eastAsia="en-US"/>
              </w:rPr>
              <w:t>)</w:t>
            </w:r>
          </w:p>
          <w:p w:rsidR="004D72B6" w:rsidRPr="005A6E41" w:rsidRDefault="004D72B6" w:rsidP="00295BF4">
            <w:pPr>
              <w:spacing w:after="160" w:line="259" w:lineRule="auto"/>
              <w:contextualSpacing/>
              <w:rPr>
                <w:rFonts w:eastAsia="Arial Narrow" w:cs="Arial"/>
                <w:szCs w:val="24"/>
                <w:lang w:val="en-US" w:eastAsia="en-US"/>
              </w:rPr>
            </w:pPr>
            <w:r w:rsidRPr="005A6E41">
              <w:rPr>
                <w:rFonts w:eastAsia="Arial Narrow" w:cs="Arial"/>
                <w:szCs w:val="24"/>
                <w:lang w:val="en-US" w:eastAsia="en-US"/>
              </w:rPr>
              <w:t xml:space="preserve">Neither </w:t>
            </w:r>
            <w:r w:rsidR="00295BF4" w:rsidRPr="005A6E41">
              <w:rPr>
                <w:rFonts w:eastAsia="Arial Narrow" w:cs="Arial"/>
                <w:i/>
                <w:szCs w:val="24"/>
                <w:lang w:val="en-US" w:eastAsia="en-US"/>
              </w:rPr>
              <w:t xml:space="preserve">(name) </w:t>
            </w:r>
            <w:r w:rsidR="00295BF4" w:rsidRPr="005A6E41">
              <w:rPr>
                <w:rFonts w:eastAsia="Arial Narrow" w:cs="Arial"/>
                <w:szCs w:val="24"/>
                <w:lang w:val="en-US" w:eastAsia="en-US"/>
              </w:rPr>
              <w:t xml:space="preserve">nor </w:t>
            </w:r>
            <w:r w:rsidR="00295BF4" w:rsidRPr="005A6E41">
              <w:rPr>
                <w:rFonts w:eastAsia="Arial Narrow" w:cs="Arial"/>
                <w:i/>
                <w:szCs w:val="24"/>
                <w:lang w:val="en-US" w:eastAsia="en-US"/>
              </w:rPr>
              <w:t>(name)</w:t>
            </w:r>
            <w:r w:rsidR="00295BF4" w:rsidRPr="005A6E41">
              <w:rPr>
                <w:rFonts w:eastAsia="Arial Narrow" w:cs="Arial"/>
                <w:szCs w:val="24"/>
                <w:lang w:val="en-US" w:eastAsia="en-US"/>
              </w:rPr>
              <w:t xml:space="preserve"> </w:t>
            </w:r>
            <w:r w:rsidRPr="005A6E41">
              <w:rPr>
                <w:rFonts w:eastAsia="Arial Narrow" w:cs="Arial"/>
                <w:szCs w:val="24"/>
                <w:lang w:val="en-US" w:eastAsia="en-US"/>
              </w:rPr>
              <w:t>shall place the</w:t>
            </w:r>
            <w:r w:rsidR="00BA33E4" w:rsidRPr="005A6E41">
              <w:rPr>
                <w:rFonts w:eastAsia="Arial Narrow" w:cs="Arial"/>
                <w:szCs w:val="24"/>
                <w:lang w:val="en-US" w:eastAsia="en-US"/>
              </w:rPr>
              <w:t xml:space="preserve"> </w:t>
            </w:r>
            <w:proofErr w:type="gramStart"/>
            <w:r w:rsidR="00BA33E4" w:rsidRPr="005A6E41">
              <w:rPr>
                <w:rFonts w:eastAsia="Arial Narrow" w:cs="Arial"/>
                <w:szCs w:val="24"/>
                <w:lang w:val="en-US" w:eastAsia="en-US"/>
              </w:rPr>
              <w:t>child(</w:t>
            </w:r>
            <w:proofErr w:type="spellStart"/>
            <w:proofErr w:type="gramEnd"/>
            <w:r w:rsidR="00BA33E4" w:rsidRPr="005A6E41">
              <w:rPr>
                <w:rFonts w:eastAsia="Arial Narrow" w:cs="Arial"/>
                <w:szCs w:val="24"/>
                <w:lang w:val="en-US" w:eastAsia="en-US"/>
              </w:rPr>
              <w:t>ren</w:t>
            </w:r>
            <w:proofErr w:type="spellEnd"/>
            <w:r w:rsidR="00BA33E4" w:rsidRPr="005A6E41">
              <w:rPr>
                <w:rFonts w:eastAsia="Arial Narrow" w:cs="Arial"/>
                <w:szCs w:val="24"/>
                <w:lang w:val="en-US" w:eastAsia="en-US"/>
              </w:rPr>
              <w:t>)</w:t>
            </w:r>
            <w:r w:rsidRPr="005A6E41">
              <w:rPr>
                <w:rFonts w:eastAsia="Arial Narrow" w:cs="Arial"/>
                <w:szCs w:val="24"/>
                <w:lang w:val="en-US" w:eastAsia="en-US"/>
              </w:rPr>
              <w:t xml:space="preserve"> into formal religious education without the written consent of the other.</w:t>
            </w:r>
          </w:p>
        </w:tc>
      </w:tr>
      <w:bookmarkEnd w:id="4"/>
    </w:tbl>
    <w:p w:rsidR="00D648FC" w:rsidRPr="005A6E41" w:rsidRDefault="00D648FC" w:rsidP="00D34D5F">
      <w:pPr>
        <w:pStyle w:val="Heading1"/>
        <w:rPr>
          <w:sz w:val="28"/>
          <w:szCs w:val="28"/>
        </w:rPr>
      </w:pPr>
    </w:p>
    <w:p w:rsidR="00EA3C70" w:rsidRPr="005A6E41" w:rsidRDefault="00EA3C70" w:rsidP="00D34D5F">
      <w:pPr>
        <w:pStyle w:val="Heading1"/>
        <w:rPr>
          <w:sz w:val="28"/>
          <w:szCs w:val="28"/>
        </w:rPr>
      </w:pPr>
      <w:bookmarkStart w:id="5" w:name="_Toc92377370"/>
      <w:r w:rsidRPr="005A6E41">
        <w:rPr>
          <w:sz w:val="28"/>
          <w:szCs w:val="28"/>
        </w:rPr>
        <w:t>Parenting Time (s. 45)</w:t>
      </w:r>
      <w:bookmarkEnd w:id="5"/>
      <w:r w:rsidR="00295BF4" w:rsidRPr="005A6E41">
        <w:rPr>
          <w:sz w:val="28"/>
          <w:szCs w:val="28"/>
        </w:rPr>
        <w:t xml:space="preserve"> </w:t>
      </w:r>
    </w:p>
    <w:p w:rsidR="007322EA" w:rsidRPr="005A6E41" w:rsidRDefault="007322EA" w:rsidP="007322EA"/>
    <w:tbl>
      <w:tblPr>
        <w:tblStyle w:val="TableGrid"/>
        <w:tblW w:w="9594" w:type="dxa"/>
        <w:tblLayout w:type="fixed"/>
        <w:tblLook w:val="04A0" w:firstRow="1" w:lastRow="0" w:firstColumn="1" w:lastColumn="0" w:noHBand="0" w:noVBand="1"/>
      </w:tblPr>
      <w:tblGrid>
        <w:gridCol w:w="947"/>
        <w:gridCol w:w="2344"/>
        <w:gridCol w:w="6303"/>
      </w:tblGrid>
      <w:tr w:rsidR="005A6E41" w:rsidRPr="005A6E41" w:rsidTr="00C76731">
        <w:trPr>
          <w:trHeight w:val="261"/>
        </w:trPr>
        <w:tc>
          <w:tcPr>
            <w:tcW w:w="947" w:type="dxa"/>
          </w:tcPr>
          <w:p w:rsidR="007322EA" w:rsidRPr="005A6E41" w:rsidRDefault="00E720B7" w:rsidP="00C76731">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B15</w:t>
            </w:r>
          </w:p>
        </w:tc>
        <w:tc>
          <w:tcPr>
            <w:tcW w:w="2344" w:type="dxa"/>
          </w:tcPr>
          <w:p w:rsidR="007322EA" w:rsidRPr="005A6E41" w:rsidRDefault="007322EA"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Equal Parenting Time</w:t>
            </w:r>
          </w:p>
        </w:tc>
        <w:tc>
          <w:tcPr>
            <w:tcW w:w="6303" w:type="dxa"/>
          </w:tcPr>
          <w:p w:rsidR="007322EA" w:rsidRPr="005A6E41" w:rsidRDefault="00295BF4"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 xml:space="preserve">(name) </w:t>
            </w:r>
            <w:r w:rsidR="00D16C83" w:rsidRPr="005A6E41">
              <w:rPr>
                <w:rFonts w:eastAsia="Arial Narrow" w:cs="Arial"/>
                <w:szCs w:val="24"/>
                <w:lang w:val="en-US" w:eastAsia="en-US"/>
              </w:rPr>
              <w:t>shall</w:t>
            </w:r>
            <w:r w:rsidR="007322EA" w:rsidRPr="005A6E41">
              <w:rPr>
                <w:rFonts w:eastAsia="Arial Narrow" w:cs="Arial"/>
                <w:szCs w:val="24"/>
                <w:lang w:val="en-US" w:eastAsia="en-US"/>
              </w:rPr>
              <w:t xml:space="preserve"> share parenting time equally as agreed between them.</w:t>
            </w:r>
          </w:p>
        </w:tc>
      </w:tr>
      <w:tr w:rsidR="005A6E41" w:rsidRPr="005A6E41" w:rsidTr="00C76731">
        <w:trPr>
          <w:trHeight w:val="261"/>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B16</w:t>
            </w:r>
          </w:p>
        </w:tc>
        <w:tc>
          <w:tcPr>
            <w:tcW w:w="2344" w:type="dxa"/>
          </w:tcPr>
          <w:p w:rsidR="007322EA" w:rsidRPr="005A6E41" w:rsidRDefault="007322EA"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All the Parenting Time</w:t>
            </w:r>
          </w:p>
        </w:tc>
        <w:tc>
          <w:tcPr>
            <w:tcW w:w="6303" w:type="dxa"/>
          </w:tcPr>
          <w:p w:rsidR="007322EA" w:rsidRPr="005A6E41" w:rsidRDefault="007322EA"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have all the parenting time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B17</w:t>
            </w:r>
          </w:p>
        </w:tc>
        <w:tc>
          <w:tcPr>
            <w:tcW w:w="2344" w:type="dxa"/>
          </w:tcPr>
          <w:p w:rsidR="007322EA" w:rsidRPr="005A6E41" w:rsidRDefault="007322EA" w:rsidP="00C76731">
            <w:pPr>
              <w:widowControl w:val="0"/>
              <w:autoSpaceDE w:val="0"/>
              <w:autoSpaceDN w:val="0"/>
              <w:spacing w:line="254" w:lineRule="exact"/>
              <w:ind w:left="50" w:right="404"/>
              <w:rPr>
                <w:rFonts w:eastAsia="Arial Narrow" w:cs="Arial"/>
                <w:szCs w:val="24"/>
                <w:lang w:val="en-US" w:eastAsia="en-US"/>
              </w:rPr>
            </w:pPr>
            <w:r w:rsidRPr="005A6E41">
              <w:rPr>
                <w:rFonts w:eastAsia="Arial Narrow" w:cs="Arial"/>
                <w:szCs w:val="24"/>
                <w:lang w:val="en-US" w:eastAsia="en-US"/>
              </w:rPr>
              <w:t>Reasonable Parenting Time</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have reasonable parenting time at dates and times agreed between </w:t>
            </w:r>
            <w:r w:rsidR="00295BF4" w:rsidRPr="005A6E41">
              <w:rPr>
                <w:rFonts w:eastAsia="Arial Narrow" w:cs="Arial"/>
                <w:i/>
                <w:szCs w:val="24"/>
                <w:lang w:val="en-US" w:eastAsia="en-US"/>
              </w:rPr>
              <w:t>(</w:t>
            </w:r>
            <w:r w:rsidR="005A2A0F" w:rsidRPr="005A6E41">
              <w:rPr>
                <w:rFonts w:eastAsia="Arial Narrow" w:cs="Arial"/>
                <w:i/>
                <w:szCs w:val="24"/>
                <w:lang w:val="en-US" w:eastAsia="en-US"/>
              </w:rPr>
              <w:t>n</w:t>
            </w:r>
            <w:r w:rsidR="00295BF4" w:rsidRPr="005A6E41">
              <w:rPr>
                <w:rFonts w:eastAsia="Arial Narrow" w:cs="Arial"/>
                <w:i/>
                <w:szCs w:val="24"/>
                <w:lang w:val="en-US" w:eastAsia="en-US"/>
              </w:rPr>
              <w:t xml:space="preserve">ame) </w:t>
            </w:r>
            <w:r w:rsidR="00295BF4" w:rsidRPr="005A6E41">
              <w:rPr>
                <w:rFonts w:eastAsia="Arial Narrow" w:cs="Arial"/>
                <w:szCs w:val="24"/>
                <w:lang w:val="en-US" w:eastAsia="en-US"/>
              </w:rPr>
              <w:t xml:space="preserve">and </w:t>
            </w:r>
            <w:r w:rsidR="001E170D" w:rsidRPr="005A6E41">
              <w:rPr>
                <w:rFonts w:eastAsia="Arial Narrow" w:cs="Arial"/>
                <w:i/>
                <w:szCs w:val="24"/>
                <w:lang w:val="en-US" w:eastAsia="en-US"/>
              </w:rPr>
              <w:t>(name)</w:t>
            </w:r>
            <w:r w:rsidRPr="005A6E41">
              <w:rPr>
                <w:rFonts w:eastAsia="Arial Narrow" w:cs="Arial"/>
                <w:szCs w:val="24"/>
                <w:lang w:val="en-US" w:eastAsia="en-US"/>
              </w:rPr>
              <w:t>,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B18</w:t>
            </w:r>
          </w:p>
        </w:tc>
        <w:tc>
          <w:tcPr>
            <w:tcW w:w="2344" w:type="dxa"/>
          </w:tcPr>
          <w:p w:rsidR="007322EA" w:rsidRPr="005A6E41" w:rsidRDefault="007322EA" w:rsidP="00C76731">
            <w:pPr>
              <w:widowControl w:val="0"/>
              <w:autoSpaceDE w:val="0"/>
              <w:autoSpaceDN w:val="0"/>
              <w:spacing w:before="2" w:line="252" w:lineRule="exact"/>
              <w:ind w:left="50" w:right="454"/>
              <w:rPr>
                <w:rFonts w:eastAsia="Arial Narrow" w:cs="Arial"/>
                <w:szCs w:val="24"/>
                <w:lang w:val="en-US" w:eastAsia="en-US"/>
              </w:rPr>
            </w:pPr>
            <w:r w:rsidRPr="005A6E41">
              <w:rPr>
                <w:rFonts w:eastAsia="Arial Narrow" w:cs="Arial"/>
                <w:szCs w:val="24"/>
                <w:lang w:val="en-US" w:eastAsia="en-US"/>
              </w:rPr>
              <w:t>Liberal and Generous Parenting Time</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w:t>
            </w:r>
            <w:r w:rsidRPr="005A6E41">
              <w:rPr>
                <w:rFonts w:eastAsia="Arial Narrow" w:cs="Arial"/>
                <w:szCs w:val="24"/>
                <w:u w:val="single"/>
                <w:lang w:val="en-US" w:eastAsia="en-US"/>
              </w:rPr>
              <w:t>e</w:t>
            </w:r>
            <w:proofErr w:type="gramEnd"/>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have liberal and generous parenting time at dates and times agreed between the guardians,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D31385">
        <w:trPr>
          <w:cantSplit/>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B19</w:t>
            </w:r>
          </w:p>
        </w:tc>
        <w:tc>
          <w:tcPr>
            <w:tcW w:w="2344" w:type="dxa"/>
          </w:tcPr>
          <w:p w:rsidR="007322EA" w:rsidRPr="005A6E41" w:rsidRDefault="001E170D" w:rsidP="001E170D">
            <w:pPr>
              <w:widowControl w:val="0"/>
              <w:autoSpaceDE w:val="0"/>
              <w:autoSpaceDN w:val="0"/>
              <w:spacing w:before="2" w:line="252" w:lineRule="exact"/>
              <w:ind w:left="50" w:right="454"/>
              <w:rPr>
                <w:rFonts w:eastAsia="Arial Narrow" w:cs="Arial"/>
                <w:szCs w:val="24"/>
                <w:lang w:val="en-US" w:eastAsia="en-US"/>
              </w:rPr>
            </w:pPr>
            <w:r w:rsidRPr="005A6E41">
              <w:rPr>
                <w:rFonts w:eastAsia="Arial Narrow" w:cs="Arial"/>
                <w:szCs w:val="24"/>
                <w:lang w:val="en-US" w:eastAsia="en-US"/>
              </w:rPr>
              <w:t>Alternating W</w:t>
            </w:r>
            <w:r w:rsidR="007322EA" w:rsidRPr="005A6E41">
              <w:rPr>
                <w:rFonts w:eastAsia="Arial Narrow" w:cs="Arial"/>
                <w:szCs w:val="24"/>
                <w:lang w:val="en-US" w:eastAsia="en-US"/>
              </w:rPr>
              <w:t xml:space="preserve">eekly </w:t>
            </w:r>
            <w:r w:rsidRPr="005A6E41">
              <w:rPr>
                <w:rFonts w:eastAsia="Arial Narrow" w:cs="Arial"/>
                <w:szCs w:val="24"/>
                <w:lang w:val="en-US" w:eastAsia="en-US"/>
              </w:rPr>
              <w:t>P</w:t>
            </w:r>
            <w:r w:rsidR="007322EA" w:rsidRPr="005A6E41">
              <w:rPr>
                <w:rFonts w:eastAsia="Arial Narrow" w:cs="Arial"/>
                <w:szCs w:val="24"/>
                <w:lang w:val="en-US" w:eastAsia="en-US"/>
              </w:rPr>
              <w:t xml:space="preserve">arenting </w:t>
            </w:r>
            <w:r w:rsidRPr="005A6E41">
              <w:rPr>
                <w:rFonts w:eastAsia="Arial Narrow" w:cs="Arial"/>
                <w:szCs w:val="24"/>
                <w:lang w:val="en-US" w:eastAsia="en-US"/>
              </w:rPr>
              <w:t>T</w:t>
            </w:r>
            <w:r w:rsidR="007322EA" w:rsidRPr="005A6E41">
              <w:rPr>
                <w:rFonts w:eastAsia="Arial Narrow" w:cs="Arial"/>
                <w:szCs w:val="24"/>
                <w:lang w:val="en-US" w:eastAsia="en-US"/>
              </w:rPr>
              <w:t>ime</w:t>
            </w:r>
          </w:p>
        </w:tc>
        <w:tc>
          <w:tcPr>
            <w:tcW w:w="6303" w:type="dxa"/>
          </w:tcPr>
          <w:p w:rsidR="007322EA" w:rsidRPr="005A6E41" w:rsidRDefault="00295BF4" w:rsidP="001E170D">
            <w:pPr>
              <w:pStyle w:val="NormalNumber"/>
              <w:numPr>
                <w:ilvl w:val="0"/>
                <w:numId w:val="0"/>
              </w:numPr>
              <w:spacing w:after="0" w:line="240" w:lineRule="auto"/>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cs="Arial"/>
                <w:szCs w:val="24"/>
                <w:lang w:val="en-CA"/>
              </w:rPr>
              <w:t>shall</w:t>
            </w:r>
            <w:r w:rsidR="007322EA" w:rsidRPr="005A6E41">
              <w:rPr>
                <w:rFonts w:cs="Arial"/>
                <w:szCs w:val="24"/>
                <w:lang w:val="en-CA"/>
              </w:rPr>
              <w:t xml:space="preserve"> share parenting time based on an alternating weekly schedule, with </w:t>
            </w:r>
            <w:r w:rsidR="00A45F08" w:rsidRPr="005A6E41">
              <w:rPr>
                <w:rFonts w:cs="Arial"/>
                <w:szCs w:val="24"/>
                <w:lang w:val="en-CA"/>
              </w:rPr>
              <w:t>(</w:t>
            </w:r>
            <w:r w:rsidRPr="005A6E41">
              <w:rPr>
                <w:rFonts w:cs="Arial"/>
                <w:i/>
                <w:szCs w:val="24"/>
                <w:lang w:val="en-CA"/>
              </w:rPr>
              <w:t>name</w:t>
            </w:r>
            <w:r w:rsidR="00A45F08" w:rsidRPr="005A6E41">
              <w:rPr>
                <w:rFonts w:cs="Arial"/>
                <w:i/>
                <w:szCs w:val="24"/>
                <w:lang w:val="en-CA"/>
              </w:rPr>
              <w:t>)</w:t>
            </w:r>
            <w:r w:rsidR="007322EA" w:rsidRPr="005A6E41">
              <w:rPr>
                <w:rFonts w:cs="Arial"/>
                <w:szCs w:val="24"/>
                <w:lang w:val="en-CA"/>
              </w:rPr>
              <w:t xml:space="preserve"> having parenting time from </w:t>
            </w:r>
            <w:r w:rsidR="00A45F08" w:rsidRPr="005A6E41">
              <w:rPr>
                <w:rFonts w:cs="Arial"/>
                <w:szCs w:val="24"/>
                <w:lang w:val="en-CA"/>
              </w:rPr>
              <w:t>(</w:t>
            </w:r>
            <w:r w:rsidR="007322EA" w:rsidRPr="005A6E41">
              <w:rPr>
                <w:rFonts w:cs="Arial"/>
                <w:i/>
                <w:szCs w:val="24"/>
                <w:lang w:val="en-CA"/>
              </w:rPr>
              <w:t>specify the dates and time</w:t>
            </w:r>
            <w:r w:rsidR="00A45F08" w:rsidRPr="005A6E41">
              <w:rPr>
                <w:rFonts w:cs="Arial"/>
                <w:szCs w:val="24"/>
                <w:lang w:val="en-CA"/>
              </w:rPr>
              <w:t>)</w:t>
            </w:r>
            <w:r w:rsidR="007322EA" w:rsidRPr="005A6E41">
              <w:rPr>
                <w:rFonts w:cs="Arial"/>
                <w:szCs w:val="24"/>
                <w:lang w:val="en-CA"/>
              </w:rPr>
              <w:t xml:space="preserve"> starting </w:t>
            </w:r>
            <w:r w:rsidR="00A45F08" w:rsidRPr="005A6E41">
              <w:rPr>
                <w:rFonts w:cs="Arial"/>
                <w:szCs w:val="24"/>
                <w:lang w:val="en-CA"/>
              </w:rPr>
              <w:t>(</w:t>
            </w:r>
            <w:r w:rsidR="007322EA" w:rsidRPr="005A6E41">
              <w:rPr>
                <w:rFonts w:cs="Arial"/>
                <w:i/>
                <w:szCs w:val="24"/>
                <w:lang w:val="en-CA"/>
              </w:rPr>
              <w:t>start date</w:t>
            </w:r>
            <w:r w:rsidR="00A45F08" w:rsidRPr="005A6E41">
              <w:rPr>
                <w:rFonts w:cs="Arial"/>
                <w:szCs w:val="24"/>
                <w:lang w:val="en-CA"/>
              </w:rPr>
              <w:t>)</w:t>
            </w:r>
            <w:r w:rsidR="007322EA" w:rsidRPr="005A6E41">
              <w:rPr>
                <w:rFonts w:cs="Arial"/>
                <w:szCs w:val="24"/>
                <w:lang w:val="en-CA"/>
              </w:rPr>
              <w:t xml:space="preserve">, and </w:t>
            </w:r>
            <w:r w:rsidR="00A45F08" w:rsidRPr="005A6E41">
              <w:rPr>
                <w:rFonts w:cs="Arial"/>
                <w:szCs w:val="24"/>
                <w:lang w:val="en-CA"/>
              </w:rPr>
              <w:t>(</w:t>
            </w:r>
            <w:r w:rsidRPr="005A6E41">
              <w:rPr>
                <w:rFonts w:cs="Arial"/>
                <w:i/>
                <w:szCs w:val="24"/>
                <w:lang w:val="en-CA"/>
              </w:rPr>
              <w:t>name</w:t>
            </w:r>
            <w:r w:rsidR="00A45F08" w:rsidRPr="005A6E41">
              <w:rPr>
                <w:rFonts w:cs="Arial"/>
                <w:szCs w:val="24"/>
                <w:lang w:val="en-CA"/>
              </w:rPr>
              <w:t>)</w:t>
            </w:r>
            <w:r w:rsidR="007322EA" w:rsidRPr="005A6E41">
              <w:rPr>
                <w:rFonts w:cs="Arial"/>
                <w:szCs w:val="24"/>
                <w:lang w:val="en-CA"/>
              </w:rPr>
              <w:t xml:space="preserve"> having parenting time the following week from </w:t>
            </w:r>
            <w:r w:rsidR="00A45F08" w:rsidRPr="005A6E41">
              <w:rPr>
                <w:rFonts w:cs="Arial"/>
                <w:szCs w:val="24"/>
                <w:lang w:val="en-CA"/>
              </w:rPr>
              <w:t>(</w:t>
            </w:r>
            <w:r w:rsidR="007322EA" w:rsidRPr="005A6E41">
              <w:rPr>
                <w:rFonts w:cs="Arial"/>
                <w:i/>
                <w:szCs w:val="24"/>
                <w:lang w:val="en-CA"/>
              </w:rPr>
              <w:t>specify dates and time</w:t>
            </w:r>
            <w:r w:rsidR="00A45F08" w:rsidRPr="005A6E41">
              <w:rPr>
                <w:rFonts w:cs="Arial"/>
                <w:szCs w:val="24"/>
                <w:lang w:val="en-CA"/>
              </w:rPr>
              <w:t>)</w:t>
            </w:r>
            <w:r w:rsidR="007322EA" w:rsidRPr="005A6E41">
              <w:rPr>
                <w:rFonts w:cs="Arial"/>
                <w:szCs w:val="24"/>
                <w:lang w:val="en-CA"/>
              </w:rPr>
              <w:t xml:space="preserve">. </w:t>
            </w: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cs="Arial"/>
                <w:szCs w:val="24"/>
                <w:lang w:val="en-CA"/>
              </w:rPr>
              <w:t>shall</w:t>
            </w:r>
            <w:r w:rsidR="007322EA" w:rsidRPr="005A6E41">
              <w:rPr>
                <w:rFonts w:cs="Arial"/>
                <w:szCs w:val="24"/>
                <w:lang w:val="en-CA"/>
              </w:rPr>
              <w:t xml:space="preserve"> continue this alternating weekly schedule until further order of the </w:t>
            </w:r>
            <w:r w:rsidR="00E611A1" w:rsidRPr="005A6E41">
              <w:rPr>
                <w:rFonts w:cs="Arial"/>
                <w:szCs w:val="24"/>
                <w:lang w:val="en-CA"/>
              </w:rPr>
              <w:t>c</w:t>
            </w:r>
            <w:r w:rsidR="007322EA" w:rsidRPr="005A6E41">
              <w:rPr>
                <w:rFonts w:cs="Arial"/>
                <w:szCs w:val="24"/>
                <w:lang w:val="en-CA"/>
              </w:rPr>
              <w:t>ourt or the written agreement of the guardians.</w:t>
            </w:r>
          </w:p>
        </w:tc>
      </w:tr>
      <w:tr w:rsidR="005A6E41" w:rsidRPr="005A6E41" w:rsidTr="00C76731">
        <w:trPr>
          <w:trHeight w:val="513"/>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B20</w:t>
            </w:r>
          </w:p>
        </w:tc>
        <w:tc>
          <w:tcPr>
            <w:tcW w:w="2344" w:type="dxa"/>
          </w:tcPr>
          <w:p w:rsidR="007322EA" w:rsidRPr="005A6E41" w:rsidRDefault="007322EA" w:rsidP="00C76731">
            <w:pPr>
              <w:widowControl w:val="0"/>
              <w:autoSpaceDE w:val="0"/>
              <w:autoSpaceDN w:val="0"/>
              <w:spacing w:before="2" w:line="252" w:lineRule="exact"/>
              <w:ind w:left="50" w:right="455"/>
              <w:rPr>
                <w:rFonts w:eastAsia="Arial Narrow" w:cs="Arial"/>
                <w:szCs w:val="24"/>
                <w:lang w:val="en-US" w:eastAsia="en-US"/>
              </w:rPr>
            </w:pPr>
            <w:r w:rsidRPr="005A6E41">
              <w:rPr>
                <w:rFonts w:eastAsia="Arial Narrow" w:cs="Arial"/>
                <w:szCs w:val="24"/>
                <w:lang w:val="en-US" w:eastAsia="en-US"/>
              </w:rPr>
              <w:t>Parenting Time Every Specified Day</w:t>
            </w:r>
          </w:p>
        </w:tc>
        <w:tc>
          <w:tcPr>
            <w:tcW w:w="6303" w:type="dxa"/>
          </w:tcPr>
          <w:p w:rsidR="007322EA" w:rsidRPr="005A6E41" w:rsidRDefault="007322EA" w:rsidP="001E170D">
            <w:pPr>
              <w:widowControl w:val="0"/>
              <w:autoSpaceDE w:val="0"/>
              <w:autoSpaceDN w:val="0"/>
              <w:ind w:left="43"/>
              <w:contextualSpacing/>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u w:val="single"/>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parenting time every (</w:t>
            </w:r>
            <w:r w:rsidRPr="005A6E41">
              <w:rPr>
                <w:rFonts w:eastAsia="Arial Narrow" w:cs="Arial"/>
                <w:i/>
                <w:szCs w:val="24"/>
                <w:u w:val="single"/>
                <w:lang w:val="en-US" w:eastAsia="en-US"/>
              </w:rPr>
              <w:t>day of week</w:t>
            </w:r>
            <w:r w:rsidRPr="005A6E41">
              <w:rPr>
                <w:rFonts w:eastAsia="Arial Narrow" w:cs="Arial"/>
                <w:szCs w:val="24"/>
                <w:lang w:val="en-US" w:eastAsia="en-US"/>
              </w:rPr>
              <w:t xml:space="preserve">) from </w:t>
            </w:r>
            <w:r w:rsidRPr="005A6E41">
              <w:rPr>
                <w:rFonts w:eastAsia="Arial Narrow" w:cs="Arial"/>
                <w:szCs w:val="24"/>
                <w:u w:val="single"/>
                <w:lang w:val="en-US" w:eastAsia="en-US"/>
              </w:rPr>
              <w:t>(</w:t>
            </w:r>
            <w:r w:rsidRPr="005A6E41">
              <w:rPr>
                <w:rFonts w:eastAsia="Arial Narrow" w:cs="Arial"/>
                <w:i/>
                <w:szCs w:val="24"/>
                <w:u w:val="single"/>
                <w:lang w:val="en-US" w:eastAsia="en-US"/>
              </w:rPr>
              <w:t>time 1</w:t>
            </w:r>
            <w:r w:rsidRPr="005A6E41">
              <w:rPr>
                <w:rFonts w:eastAsia="Arial Narrow" w:cs="Arial"/>
                <w:szCs w:val="24"/>
                <w:lang w:val="en-US" w:eastAsia="en-US"/>
              </w:rPr>
              <w:t>) to (</w:t>
            </w:r>
            <w:r w:rsidRPr="005A6E41">
              <w:rPr>
                <w:rFonts w:eastAsia="Arial Narrow" w:cs="Arial"/>
                <w:i/>
                <w:szCs w:val="24"/>
                <w:u w:val="single"/>
                <w:lang w:val="en-US" w:eastAsia="en-US"/>
              </w:rPr>
              <w:t>time 2</w:t>
            </w:r>
            <w:r w:rsidRPr="005A6E41">
              <w:rPr>
                <w:rFonts w:eastAsia="Arial Narrow" w:cs="Arial"/>
                <w:szCs w:val="24"/>
                <w:lang w:val="en-US" w:eastAsia="en-US"/>
              </w:rPr>
              <w:t>), commencing (</w:t>
            </w:r>
            <w:r w:rsidRPr="005A6E41">
              <w:rPr>
                <w:rFonts w:eastAsia="Arial Narrow" w:cs="Arial"/>
                <w:i/>
                <w:szCs w:val="24"/>
                <w:u w:val="single"/>
                <w:lang w:val="en-US" w:eastAsia="en-US"/>
              </w:rPr>
              <w:t>start date</w:t>
            </w:r>
            <w:r w:rsidRPr="005A6E41">
              <w:rPr>
                <w:rFonts w:eastAsia="Arial Narrow" w:cs="Arial"/>
                <w:szCs w:val="24"/>
                <w:lang w:val="en-US" w:eastAsia="en-US"/>
              </w:rPr>
              <w:t>),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B21</w:t>
            </w:r>
          </w:p>
        </w:tc>
        <w:tc>
          <w:tcPr>
            <w:tcW w:w="2344" w:type="dxa"/>
          </w:tcPr>
          <w:p w:rsidR="007322EA" w:rsidRPr="005A6E41" w:rsidRDefault="007322EA" w:rsidP="00C76731">
            <w:pPr>
              <w:widowControl w:val="0"/>
              <w:autoSpaceDE w:val="0"/>
              <w:autoSpaceDN w:val="0"/>
              <w:spacing w:line="254" w:lineRule="exact"/>
              <w:ind w:left="50" w:right="230"/>
              <w:rPr>
                <w:rFonts w:eastAsia="Arial Narrow" w:cs="Arial"/>
                <w:szCs w:val="24"/>
                <w:lang w:val="en-US" w:eastAsia="en-US"/>
              </w:rPr>
            </w:pPr>
            <w:r w:rsidRPr="005A6E41">
              <w:rPr>
                <w:rFonts w:eastAsia="Arial Narrow" w:cs="Arial"/>
                <w:szCs w:val="24"/>
                <w:lang w:val="en-US" w:eastAsia="en-US"/>
              </w:rPr>
              <w:t>Parenting Time Alternate Specified</w:t>
            </w:r>
            <w:r w:rsidRPr="005A6E41">
              <w:rPr>
                <w:rFonts w:eastAsia="Arial Narrow" w:cs="Arial"/>
                <w:spacing w:val="-6"/>
                <w:szCs w:val="24"/>
                <w:lang w:val="en-US" w:eastAsia="en-US"/>
              </w:rPr>
              <w:t xml:space="preserve"> </w:t>
            </w:r>
            <w:r w:rsidRPr="005A6E41">
              <w:rPr>
                <w:rFonts w:eastAsia="Arial Narrow" w:cs="Arial"/>
                <w:szCs w:val="24"/>
                <w:lang w:val="en-US" w:eastAsia="en-US"/>
              </w:rPr>
              <w:t>Days</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parenting time on every alternate (</w:t>
            </w:r>
            <w:r w:rsidRPr="005A6E41">
              <w:rPr>
                <w:rFonts w:eastAsia="Arial Narrow" w:cs="Arial"/>
                <w:i/>
                <w:szCs w:val="24"/>
                <w:lang w:val="en-US" w:eastAsia="en-US"/>
              </w:rPr>
              <w:t>day of week</w:t>
            </w:r>
            <w:r w:rsidRPr="005A6E41">
              <w:rPr>
                <w:rFonts w:eastAsia="Arial Narrow" w:cs="Arial"/>
                <w:szCs w:val="24"/>
                <w:lang w:val="en-US" w:eastAsia="en-US"/>
              </w:rPr>
              <w:t>) from (</w:t>
            </w:r>
            <w:r w:rsidRPr="005A6E41">
              <w:rPr>
                <w:rFonts w:eastAsia="Arial Narrow" w:cs="Arial"/>
                <w:i/>
                <w:szCs w:val="24"/>
                <w:lang w:val="en-US" w:eastAsia="en-US"/>
              </w:rPr>
              <w:t>time</w:t>
            </w:r>
            <w:r w:rsidRPr="005A6E41">
              <w:rPr>
                <w:rFonts w:eastAsia="Arial Narrow" w:cs="Arial"/>
                <w:szCs w:val="24"/>
                <w:u w:val="single"/>
                <w:lang w:val="en-US" w:eastAsia="en-US"/>
              </w:rPr>
              <w:t xml:space="preserve"> </w:t>
            </w:r>
            <w:r w:rsidRPr="005A6E41">
              <w:rPr>
                <w:rFonts w:eastAsia="Arial Narrow" w:cs="Arial"/>
                <w:i/>
                <w:szCs w:val="24"/>
                <w:lang w:val="en-US" w:eastAsia="en-US"/>
              </w:rPr>
              <w:t>1</w:t>
            </w:r>
            <w:r w:rsidRPr="005A6E41">
              <w:rPr>
                <w:rFonts w:eastAsia="Arial Narrow" w:cs="Arial"/>
                <w:szCs w:val="24"/>
                <w:lang w:val="en-US" w:eastAsia="en-US"/>
              </w:rPr>
              <w:t>) to (</w:t>
            </w:r>
            <w:r w:rsidRPr="005A6E41">
              <w:rPr>
                <w:rFonts w:eastAsia="Arial Narrow" w:cs="Arial"/>
                <w:i/>
                <w:szCs w:val="24"/>
                <w:lang w:val="en-US" w:eastAsia="en-US"/>
              </w:rPr>
              <w:t>time 2</w:t>
            </w:r>
            <w:r w:rsidRPr="005A6E41">
              <w:rPr>
                <w:rFonts w:eastAsia="Arial Narrow" w:cs="Arial"/>
                <w:szCs w:val="24"/>
                <w:lang w:val="en-US" w:eastAsia="en-US"/>
              </w:rPr>
              <w:t>), commencing (</w:t>
            </w:r>
            <w:r w:rsidRPr="005A6E41">
              <w:rPr>
                <w:rFonts w:eastAsia="Arial Narrow" w:cs="Arial"/>
                <w:i/>
                <w:szCs w:val="24"/>
                <w:lang w:val="en-US" w:eastAsia="en-US"/>
              </w:rPr>
              <w:t>start date)</w:t>
            </w:r>
            <w:r w:rsidRPr="005A6E41">
              <w:rPr>
                <w:rFonts w:eastAsia="Arial Narrow" w:cs="Arial"/>
                <w:szCs w:val="24"/>
                <w:lang w:val="en-US" w:eastAsia="en-US"/>
              </w:rPr>
              <w:t>,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B22</w:t>
            </w:r>
          </w:p>
        </w:tc>
        <w:tc>
          <w:tcPr>
            <w:tcW w:w="2344" w:type="dxa"/>
          </w:tcPr>
          <w:p w:rsidR="007322EA" w:rsidRPr="005A6E41" w:rsidRDefault="007322EA" w:rsidP="00C76731">
            <w:pPr>
              <w:widowControl w:val="0"/>
              <w:autoSpaceDE w:val="0"/>
              <w:autoSpaceDN w:val="0"/>
              <w:spacing w:before="2" w:line="252" w:lineRule="exact"/>
              <w:ind w:left="50" w:right="455"/>
              <w:rPr>
                <w:rFonts w:eastAsia="Arial Narrow" w:cs="Arial"/>
                <w:szCs w:val="24"/>
                <w:lang w:val="en-US" w:eastAsia="en-US"/>
              </w:rPr>
            </w:pPr>
            <w:r w:rsidRPr="005A6E41">
              <w:rPr>
                <w:rFonts w:eastAsia="Arial Narrow" w:cs="Arial"/>
                <w:szCs w:val="24"/>
                <w:lang w:val="en-US" w:eastAsia="en-US"/>
              </w:rPr>
              <w:t>Parenting Time Every Weekend</w:t>
            </w:r>
          </w:p>
        </w:tc>
        <w:tc>
          <w:tcPr>
            <w:tcW w:w="6303" w:type="dxa"/>
          </w:tcPr>
          <w:p w:rsidR="007322EA" w:rsidRPr="005A6E41" w:rsidRDefault="007322EA" w:rsidP="00C76731">
            <w:pPr>
              <w:widowControl w:val="0"/>
              <w:autoSpaceDE w:val="0"/>
              <w:autoSpaceDN w:val="0"/>
              <w:spacing w:before="2" w:line="252" w:lineRule="exact"/>
              <w:ind w:left="50" w:right="31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parenting time every weekend from (</w:t>
            </w:r>
            <w:r w:rsidRPr="005A6E41">
              <w:rPr>
                <w:rFonts w:eastAsia="Arial Narrow" w:cs="Arial"/>
                <w:i/>
                <w:szCs w:val="24"/>
                <w:lang w:val="en-US" w:eastAsia="en-US"/>
              </w:rPr>
              <w:t>day and time 1</w:t>
            </w:r>
            <w:r w:rsidRPr="005A6E41">
              <w:rPr>
                <w:rFonts w:eastAsia="Arial Narrow" w:cs="Arial"/>
                <w:szCs w:val="24"/>
                <w:lang w:val="en-US" w:eastAsia="en-US"/>
              </w:rPr>
              <w:t>) until (</w:t>
            </w:r>
            <w:r w:rsidRPr="005A6E41">
              <w:rPr>
                <w:rFonts w:eastAsia="Arial Narrow" w:cs="Arial"/>
                <w:i/>
                <w:szCs w:val="24"/>
                <w:lang w:val="en-US" w:eastAsia="en-US"/>
              </w:rPr>
              <w:t>day and time 2</w:t>
            </w:r>
            <w:r w:rsidRPr="005A6E41">
              <w:rPr>
                <w:rFonts w:eastAsia="Arial Narrow" w:cs="Arial"/>
                <w:szCs w:val="24"/>
                <w:lang w:val="en-US" w:eastAsia="en-US"/>
              </w:rPr>
              <w:t>), commencing (</w:t>
            </w:r>
            <w:r w:rsidRPr="005A6E41">
              <w:rPr>
                <w:rFonts w:eastAsia="Arial Narrow" w:cs="Arial"/>
                <w:i/>
                <w:szCs w:val="24"/>
                <w:lang w:val="en-US" w:eastAsia="en-US"/>
              </w:rPr>
              <w:t>start date</w:t>
            </w:r>
            <w:r w:rsidRPr="005A6E41">
              <w:rPr>
                <w:rFonts w:eastAsia="Arial Narrow" w:cs="Arial"/>
                <w:szCs w:val="24"/>
                <w:lang w:val="en-US" w:eastAsia="en-US"/>
              </w:rPr>
              <w:t>),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C76731">
        <w:trPr>
          <w:trHeight w:val="513"/>
        </w:trPr>
        <w:tc>
          <w:tcPr>
            <w:tcW w:w="947" w:type="dxa"/>
          </w:tcPr>
          <w:p w:rsidR="007322EA" w:rsidRPr="005A6E41" w:rsidRDefault="00D648FC" w:rsidP="00C40C72">
            <w:pPr>
              <w:widowControl w:val="0"/>
              <w:autoSpaceDE w:val="0"/>
              <w:autoSpaceDN w:val="0"/>
              <w:spacing w:line="224" w:lineRule="exact"/>
              <w:ind w:left="50"/>
              <w:rPr>
                <w:rFonts w:eastAsia="Arial Narrow" w:cs="Arial"/>
                <w:b/>
                <w:szCs w:val="24"/>
                <w:lang w:val="en-US" w:eastAsia="en-US"/>
              </w:rPr>
            </w:pPr>
            <w:r w:rsidRPr="005A6E41">
              <w:br w:type="page"/>
            </w:r>
            <w:r w:rsidR="00E720B7" w:rsidRPr="005A6E41">
              <w:rPr>
                <w:rFonts w:eastAsia="Arial Narrow" w:cs="Arial"/>
                <w:b/>
                <w:szCs w:val="24"/>
                <w:lang w:val="en-US" w:eastAsia="en-US"/>
              </w:rPr>
              <w:t>B23</w:t>
            </w:r>
          </w:p>
        </w:tc>
        <w:tc>
          <w:tcPr>
            <w:tcW w:w="2344" w:type="dxa"/>
          </w:tcPr>
          <w:p w:rsidR="007322EA" w:rsidRPr="005A6E41" w:rsidRDefault="007322EA" w:rsidP="00C76731">
            <w:pPr>
              <w:widowControl w:val="0"/>
              <w:autoSpaceDE w:val="0"/>
              <w:autoSpaceDN w:val="0"/>
              <w:spacing w:before="2" w:line="252" w:lineRule="exact"/>
              <w:ind w:left="50" w:right="565"/>
              <w:rPr>
                <w:rFonts w:eastAsia="Arial Narrow" w:cs="Arial"/>
                <w:szCs w:val="24"/>
                <w:lang w:val="en-US" w:eastAsia="en-US"/>
              </w:rPr>
            </w:pPr>
            <w:r w:rsidRPr="005A6E41">
              <w:rPr>
                <w:rFonts w:eastAsia="Arial Narrow" w:cs="Arial"/>
                <w:szCs w:val="24"/>
                <w:lang w:val="en-US" w:eastAsia="en-US"/>
              </w:rPr>
              <w:t>Parenting Time Alternate Weekends</w:t>
            </w:r>
          </w:p>
        </w:tc>
        <w:tc>
          <w:tcPr>
            <w:tcW w:w="6303" w:type="dxa"/>
          </w:tcPr>
          <w:p w:rsidR="007322EA" w:rsidRPr="005A6E41" w:rsidRDefault="007322EA" w:rsidP="00C76731">
            <w:pPr>
              <w:widowControl w:val="0"/>
              <w:autoSpaceDE w:val="0"/>
              <w:autoSpaceDN w:val="0"/>
              <w:spacing w:before="2" w:line="252" w:lineRule="exact"/>
              <w:ind w:left="50" w:right="785"/>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parenting time on alternate weekends from (</w:t>
            </w:r>
            <w:r w:rsidRPr="005A6E41">
              <w:rPr>
                <w:rFonts w:eastAsia="Arial Narrow" w:cs="Arial"/>
                <w:i/>
                <w:szCs w:val="24"/>
                <w:lang w:val="en-US" w:eastAsia="en-US"/>
              </w:rPr>
              <w:t>day</w:t>
            </w:r>
            <w:r w:rsidRPr="005A6E41">
              <w:rPr>
                <w:rFonts w:eastAsia="Arial Narrow" w:cs="Arial"/>
                <w:szCs w:val="24"/>
                <w:u w:val="single"/>
                <w:lang w:val="en-US" w:eastAsia="en-US"/>
              </w:rPr>
              <w:t xml:space="preserve"> </w:t>
            </w:r>
            <w:r w:rsidRPr="005A6E41">
              <w:rPr>
                <w:rFonts w:eastAsia="Arial Narrow" w:cs="Arial"/>
                <w:i/>
                <w:szCs w:val="24"/>
                <w:lang w:val="en-US" w:eastAsia="en-US"/>
              </w:rPr>
              <w:t>and time 1</w:t>
            </w:r>
            <w:r w:rsidRPr="005A6E41">
              <w:rPr>
                <w:rFonts w:eastAsia="Arial Narrow" w:cs="Arial"/>
                <w:szCs w:val="24"/>
                <w:lang w:val="en-US" w:eastAsia="en-US"/>
              </w:rPr>
              <w:t>) until (</w:t>
            </w:r>
            <w:r w:rsidRPr="005A6E41">
              <w:rPr>
                <w:rFonts w:eastAsia="Arial Narrow" w:cs="Arial"/>
                <w:i/>
                <w:szCs w:val="24"/>
                <w:lang w:val="en-US" w:eastAsia="en-US"/>
              </w:rPr>
              <w:t>day and time 2</w:t>
            </w:r>
            <w:r w:rsidRPr="005A6E41">
              <w:rPr>
                <w:rFonts w:eastAsia="Arial Narrow" w:cs="Arial"/>
                <w:szCs w:val="24"/>
                <w:lang w:val="en-US" w:eastAsia="en-US"/>
              </w:rPr>
              <w:t>), commencing (</w:t>
            </w:r>
            <w:r w:rsidRPr="005A6E41">
              <w:rPr>
                <w:rFonts w:eastAsia="Arial Narrow" w:cs="Arial"/>
                <w:i/>
                <w:szCs w:val="24"/>
                <w:lang w:val="en-US" w:eastAsia="en-US"/>
              </w:rPr>
              <w:t>start date</w:t>
            </w:r>
            <w:r w:rsidRPr="005A6E41">
              <w:rPr>
                <w:rFonts w:eastAsia="Arial Narrow" w:cs="Arial"/>
                <w:szCs w:val="24"/>
                <w:lang w:val="en-US" w:eastAsia="en-US"/>
              </w:rPr>
              <w:t>), 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all other parenting time.</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B24</w:t>
            </w:r>
          </w:p>
        </w:tc>
        <w:tc>
          <w:tcPr>
            <w:tcW w:w="2344" w:type="dxa"/>
          </w:tcPr>
          <w:p w:rsidR="007322EA" w:rsidRPr="005A6E41" w:rsidRDefault="00295BF4" w:rsidP="00C76731">
            <w:pPr>
              <w:widowControl w:val="0"/>
              <w:autoSpaceDE w:val="0"/>
              <w:autoSpaceDN w:val="0"/>
              <w:spacing w:before="4" w:line="252" w:lineRule="exact"/>
              <w:ind w:left="50" w:right="394"/>
              <w:rPr>
                <w:rFonts w:eastAsia="Arial Narrow" w:cs="Arial"/>
                <w:szCs w:val="24"/>
                <w:lang w:val="en-US" w:eastAsia="en-US"/>
              </w:rPr>
            </w:pPr>
            <w:r w:rsidRPr="005A6E41">
              <w:rPr>
                <w:rFonts w:eastAsia="Arial Narrow" w:cs="Arial"/>
                <w:szCs w:val="24"/>
                <w:lang w:val="en-US" w:eastAsia="en-US"/>
              </w:rPr>
              <w:t>Extended Weekends</w:t>
            </w:r>
          </w:p>
        </w:tc>
        <w:tc>
          <w:tcPr>
            <w:tcW w:w="6303" w:type="dxa"/>
          </w:tcPr>
          <w:p w:rsidR="007322EA" w:rsidRPr="005A6E41" w:rsidRDefault="007322EA" w:rsidP="00C76731">
            <w:pPr>
              <w:widowControl w:val="0"/>
              <w:autoSpaceDE w:val="0"/>
              <w:autoSpaceDN w:val="0"/>
              <w:spacing w:before="4" w:line="252" w:lineRule="exact"/>
              <w:ind w:left="50" w:right="383"/>
              <w:rPr>
                <w:rFonts w:eastAsia="Arial Narrow" w:cs="Arial"/>
                <w:szCs w:val="24"/>
                <w:lang w:val="en-US" w:eastAsia="en-US"/>
              </w:rPr>
            </w:pPr>
            <w:bookmarkStart w:id="6" w:name="_Hlk67223851"/>
            <w:r w:rsidRPr="005A6E41">
              <w:rPr>
                <w:rFonts w:eastAsia="Arial Narrow" w:cs="Arial"/>
                <w:szCs w:val="24"/>
                <w:lang w:val="en-US" w:eastAsia="en-US"/>
              </w:rPr>
              <w:t>If the day preceding or following the weekend is a statutory holiday</w:t>
            </w:r>
            <w:r w:rsidR="005A2A0F" w:rsidRPr="005A6E41">
              <w:rPr>
                <w:rFonts w:eastAsia="Arial Narrow" w:cs="Arial"/>
                <w:szCs w:val="24"/>
                <w:lang w:val="en-US" w:eastAsia="en-US"/>
              </w:rPr>
              <w:t>,</w:t>
            </w:r>
            <w:r w:rsidRPr="005A6E41">
              <w:rPr>
                <w:rFonts w:eastAsia="Arial Narrow" w:cs="Arial"/>
                <w:szCs w:val="24"/>
                <w:lang w:val="en-US" w:eastAsia="en-US"/>
              </w:rPr>
              <w:t xml:space="preserve"> </w:t>
            </w:r>
            <w:r w:rsidR="005A2A0F" w:rsidRPr="005A6E41">
              <w:rPr>
                <w:rFonts w:eastAsia="Arial Narrow" w:cs="Arial"/>
                <w:szCs w:val="24"/>
                <w:lang w:val="en-US" w:eastAsia="en-US"/>
              </w:rPr>
              <w:t>a school non-instructional day or a school administrative day</w:t>
            </w:r>
            <w:r w:rsidRPr="005A6E41">
              <w:rPr>
                <w:rFonts w:eastAsia="Arial Narrow" w:cs="Arial"/>
                <w:szCs w:val="24"/>
                <w:lang w:val="en-US" w:eastAsia="en-US"/>
              </w:rPr>
              <w:t xml:space="preserve">, the parenting time </w:t>
            </w:r>
            <w:r w:rsidR="002001F0" w:rsidRPr="005A6E41">
              <w:rPr>
                <w:rFonts w:eastAsia="Arial Narrow" w:cs="Arial"/>
                <w:szCs w:val="24"/>
                <w:lang w:val="en-US" w:eastAsia="en-US"/>
              </w:rPr>
              <w:t>shall</w:t>
            </w:r>
            <w:r w:rsidRPr="005A6E41">
              <w:rPr>
                <w:rFonts w:eastAsia="Arial Narrow" w:cs="Arial"/>
                <w:szCs w:val="24"/>
                <w:lang w:val="en-US" w:eastAsia="en-US"/>
              </w:rPr>
              <w:t xml:space="preserve"> include that extra day.</w:t>
            </w:r>
            <w:bookmarkEnd w:id="6"/>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B25</w:t>
            </w:r>
          </w:p>
        </w:tc>
        <w:tc>
          <w:tcPr>
            <w:tcW w:w="2344" w:type="dxa"/>
          </w:tcPr>
          <w:p w:rsidR="007322EA" w:rsidRPr="005A6E41" w:rsidRDefault="007322EA" w:rsidP="00C76731">
            <w:pPr>
              <w:widowControl w:val="0"/>
              <w:autoSpaceDE w:val="0"/>
              <w:autoSpaceDN w:val="0"/>
              <w:spacing w:before="2" w:line="252" w:lineRule="exact"/>
              <w:ind w:left="50" w:right="43"/>
              <w:rPr>
                <w:rFonts w:eastAsia="Arial Narrow" w:cs="Arial"/>
                <w:szCs w:val="24"/>
                <w:lang w:val="en-US" w:eastAsia="en-US"/>
              </w:rPr>
            </w:pPr>
            <w:r w:rsidRPr="005A6E41">
              <w:rPr>
                <w:rFonts w:eastAsia="Arial Narrow" w:cs="Arial"/>
                <w:szCs w:val="24"/>
                <w:lang w:val="en-US" w:eastAsia="en-US"/>
              </w:rPr>
              <w:t>Supervised Parenting Time</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)’s parenting time </w:t>
            </w:r>
            <w:r w:rsidR="002001F0" w:rsidRPr="005A6E41">
              <w:rPr>
                <w:rFonts w:eastAsia="Arial Narrow" w:cs="Arial"/>
                <w:szCs w:val="24"/>
                <w:lang w:val="en-US" w:eastAsia="en-US"/>
              </w:rPr>
              <w:t>shall</w:t>
            </w:r>
            <w:r w:rsidRPr="005A6E41">
              <w:rPr>
                <w:rFonts w:eastAsia="Arial Narrow" w:cs="Arial"/>
                <w:szCs w:val="24"/>
                <w:lang w:val="en-US" w:eastAsia="en-US"/>
              </w:rPr>
              <w:t xml:space="preserve"> be supervised by (</w:t>
            </w:r>
            <w:r w:rsidRPr="005A6E41">
              <w:rPr>
                <w:rFonts w:eastAsia="Arial Narrow" w:cs="Arial"/>
                <w:i/>
                <w:szCs w:val="24"/>
                <w:lang w:val="en-US" w:eastAsia="en-US"/>
              </w:rPr>
              <w:t>name</w:t>
            </w:r>
            <w:r w:rsidRPr="005A6E41">
              <w:rPr>
                <w:rFonts w:eastAsia="Arial Narrow" w:cs="Arial"/>
                <w:szCs w:val="24"/>
                <w:lang w:val="en-US" w:eastAsia="en-US"/>
              </w:rPr>
              <w:t>) or another person agreed between the guardians.</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B26</w:t>
            </w:r>
          </w:p>
        </w:tc>
        <w:tc>
          <w:tcPr>
            <w:tcW w:w="2344" w:type="dxa"/>
          </w:tcPr>
          <w:p w:rsidR="007322EA" w:rsidRPr="005A6E41" w:rsidRDefault="007322EA" w:rsidP="00C76731">
            <w:pPr>
              <w:widowControl w:val="0"/>
              <w:autoSpaceDE w:val="0"/>
              <w:autoSpaceDN w:val="0"/>
              <w:spacing w:before="2" w:line="252" w:lineRule="exact"/>
              <w:ind w:left="50" w:right="766"/>
              <w:rPr>
                <w:rFonts w:eastAsia="Arial Narrow" w:cs="Arial"/>
                <w:szCs w:val="24"/>
                <w:lang w:val="en-US" w:eastAsia="en-US"/>
              </w:rPr>
            </w:pPr>
            <w:r w:rsidRPr="005A6E41">
              <w:rPr>
                <w:rFonts w:eastAsia="Arial Narrow" w:cs="Arial"/>
                <w:szCs w:val="24"/>
                <w:lang w:val="en-US" w:eastAsia="en-US"/>
              </w:rPr>
              <w:t>Parenting Time In Presence</w:t>
            </w:r>
          </w:p>
        </w:tc>
        <w:tc>
          <w:tcPr>
            <w:tcW w:w="6303" w:type="dxa"/>
          </w:tcPr>
          <w:p w:rsidR="007322EA" w:rsidRPr="005A6E41" w:rsidRDefault="007322EA" w:rsidP="00295BF4">
            <w:pPr>
              <w:widowControl w:val="0"/>
              <w:autoSpaceDE w:val="0"/>
              <w:autoSpaceDN w:val="0"/>
              <w:spacing w:before="2" w:line="252" w:lineRule="exact"/>
              <w:ind w:left="50" w:right="41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)’s parenting time </w:t>
            </w:r>
            <w:r w:rsidR="002001F0" w:rsidRPr="005A6E41">
              <w:rPr>
                <w:rFonts w:eastAsia="Arial Narrow" w:cs="Arial"/>
                <w:szCs w:val="24"/>
                <w:lang w:val="en-US" w:eastAsia="en-US"/>
              </w:rPr>
              <w:t>shall</w:t>
            </w:r>
            <w:r w:rsidRPr="005A6E41">
              <w:rPr>
                <w:rFonts w:eastAsia="Arial Narrow" w:cs="Arial"/>
                <w:szCs w:val="24"/>
                <w:lang w:val="en-US" w:eastAsia="en-US"/>
              </w:rPr>
              <w:t xml:space="preserve"> take place in the presence of (</w:t>
            </w:r>
            <w:r w:rsidRPr="005A6E41">
              <w:rPr>
                <w:rFonts w:eastAsia="Arial Narrow" w:cs="Arial"/>
                <w:i/>
                <w:szCs w:val="24"/>
                <w:lang w:val="en-US" w:eastAsia="en-US"/>
              </w:rPr>
              <w:t>name</w:t>
            </w:r>
            <w:r w:rsidRPr="005A6E41">
              <w:rPr>
                <w:rFonts w:eastAsia="Arial Narrow" w:cs="Arial"/>
                <w:szCs w:val="24"/>
                <w:lang w:val="en-US" w:eastAsia="en-US"/>
              </w:rPr>
              <w:t xml:space="preserve">) or another person agreed between </w:t>
            </w:r>
            <w:r w:rsidR="00295BF4" w:rsidRPr="005A6E41">
              <w:rPr>
                <w:rFonts w:eastAsia="Arial Narrow" w:cs="Arial"/>
                <w:i/>
                <w:szCs w:val="24"/>
                <w:lang w:val="en-US" w:eastAsia="en-US"/>
              </w:rPr>
              <w:t xml:space="preserve">(name) </w:t>
            </w:r>
            <w:r w:rsidR="00295BF4" w:rsidRPr="005A6E41">
              <w:rPr>
                <w:rFonts w:eastAsia="Arial Narrow" w:cs="Arial"/>
                <w:szCs w:val="24"/>
                <w:lang w:val="en-US" w:eastAsia="en-US"/>
              </w:rPr>
              <w:t xml:space="preserve">and </w:t>
            </w:r>
            <w:r w:rsidR="00295BF4" w:rsidRPr="005A6E41">
              <w:rPr>
                <w:rFonts w:eastAsia="Arial Narrow" w:cs="Arial"/>
                <w:i/>
                <w:szCs w:val="24"/>
                <w:lang w:val="en-US" w:eastAsia="en-US"/>
              </w:rPr>
              <w:t xml:space="preserve">(name) </w:t>
            </w:r>
            <w:r w:rsidR="00295BF4" w:rsidRPr="005A6E41">
              <w:rPr>
                <w:rFonts w:eastAsia="Arial Narrow" w:cs="Arial"/>
                <w:szCs w:val="24"/>
                <w:lang w:val="en-US" w:eastAsia="en-US"/>
              </w:rPr>
              <w:t xml:space="preserve"> </w:t>
            </w:r>
            <w:r w:rsidRPr="005A6E41">
              <w:rPr>
                <w:rFonts w:eastAsia="Arial Narrow" w:cs="Arial"/>
                <w:szCs w:val="24"/>
                <w:lang w:val="en-US" w:eastAsia="en-US"/>
              </w:rPr>
              <w:t>.</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B27</w:t>
            </w:r>
          </w:p>
        </w:tc>
        <w:tc>
          <w:tcPr>
            <w:tcW w:w="2344" w:type="dxa"/>
          </w:tcPr>
          <w:p w:rsidR="007322EA" w:rsidRPr="005A6E41" w:rsidRDefault="001E170D" w:rsidP="00C76731">
            <w:pPr>
              <w:widowControl w:val="0"/>
              <w:autoSpaceDE w:val="0"/>
              <w:autoSpaceDN w:val="0"/>
              <w:spacing w:before="2" w:line="252" w:lineRule="exact"/>
              <w:ind w:left="50" w:right="766"/>
              <w:rPr>
                <w:rFonts w:eastAsia="Arial Narrow" w:cs="Arial"/>
                <w:szCs w:val="24"/>
                <w:lang w:val="en-US" w:eastAsia="en-US"/>
              </w:rPr>
            </w:pPr>
            <w:r w:rsidRPr="005A6E41">
              <w:rPr>
                <w:rFonts w:eastAsia="Arial Narrow" w:cs="Arial"/>
                <w:szCs w:val="24"/>
                <w:lang w:val="en-US" w:eastAsia="en-US"/>
              </w:rPr>
              <w:t>Suspension of Regular Parenting Time Schedule During H</w:t>
            </w:r>
            <w:r w:rsidR="007322EA" w:rsidRPr="005A6E41">
              <w:rPr>
                <w:rFonts w:eastAsia="Arial Narrow" w:cs="Arial"/>
                <w:szCs w:val="24"/>
                <w:lang w:val="en-US" w:eastAsia="en-US"/>
              </w:rPr>
              <w:t>olidays</w:t>
            </w:r>
          </w:p>
        </w:tc>
        <w:tc>
          <w:tcPr>
            <w:tcW w:w="6303" w:type="dxa"/>
          </w:tcPr>
          <w:p w:rsidR="007322EA" w:rsidRPr="005A6E41" w:rsidRDefault="007322EA" w:rsidP="00C76731">
            <w:pPr>
              <w:widowControl w:val="0"/>
              <w:autoSpaceDE w:val="0"/>
              <w:autoSpaceDN w:val="0"/>
              <w:spacing w:before="2" w:line="252" w:lineRule="exact"/>
              <w:ind w:left="50" w:right="414"/>
              <w:rPr>
                <w:rFonts w:eastAsia="Arial Narrow" w:cs="Arial"/>
                <w:szCs w:val="24"/>
                <w:lang w:val="en-US" w:eastAsia="en-US"/>
              </w:rPr>
            </w:pPr>
            <w:r w:rsidRPr="005A6E41">
              <w:rPr>
                <w:rFonts w:eastAsia="Arial Narrow" w:cs="Arial"/>
                <w:szCs w:val="24"/>
                <w:lang w:val="en-US" w:eastAsia="en-US"/>
              </w:rPr>
              <w:t>The regular parenting time schedule is suspended during the following holiday periods: (i.e. winter school holidays, spring school break, summer holidays)</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B28</w:t>
            </w:r>
          </w:p>
        </w:tc>
        <w:tc>
          <w:tcPr>
            <w:tcW w:w="2344" w:type="dxa"/>
          </w:tcPr>
          <w:p w:rsidR="007322EA" w:rsidRPr="005A6E41" w:rsidRDefault="007322EA" w:rsidP="00C76731">
            <w:pPr>
              <w:widowControl w:val="0"/>
              <w:autoSpaceDE w:val="0"/>
              <w:autoSpaceDN w:val="0"/>
              <w:spacing w:line="254" w:lineRule="exact"/>
              <w:ind w:left="50" w:right="104"/>
              <w:rPr>
                <w:rFonts w:eastAsia="Arial Narrow" w:cs="Arial"/>
                <w:szCs w:val="24"/>
                <w:lang w:val="en-US" w:eastAsia="en-US"/>
              </w:rPr>
            </w:pPr>
            <w:r w:rsidRPr="005A6E41">
              <w:rPr>
                <w:rFonts w:eastAsia="Arial Narrow" w:cs="Arial"/>
                <w:szCs w:val="24"/>
                <w:lang w:val="en-US" w:eastAsia="en-US"/>
              </w:rPr>
              <w:t>Winter Holidays Parenting Time</w:t>
            </w:r>
          </w:p>
        </w:tc>
        <w:tc>
          <w:tcPr>
            <w:tcW w:w="6303" w:type="dxa"/>
          </w:tcPr>
          <w:p w:rsidR="007322EA" w:rsidRPr="005A6E41" w:rsidRDefault="007322EA" w:rsidP="00C76731">
            <w:pPr>
              <w:widowControl w:val="0"/>
              <w:tabs>
                <w:tab w:val="left" w:pos="6681"/>
              </w:tabs>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parenting time during the winter school</w:t>
            </w:r>
            <w:r w:rsidRPr="005A6E41">
              <w:rPr>
                <w:rFonts w:eastAsia="Arial Narrow" w:cs="Arial"/>
                <w:spacing w:val="-27"/>
                <w:szCs w:val="24"/>
                <w:lang w:val="en-US" w:eastAsia="en-US"/>
              </w:rPr>
              <w:t xml:space="preserve"> </w:t>
            </w:r>
            <w:r w:rsidRPr="005A6E41">
              <w:rPr>
                <w:rFonts w:eastAsia="Arial Narrow" w:cs="Arial"/>
                <w:szCs w:val="24"/>
                <w:lang w:val="en-US" w:eastAsia="en-US"/>
              </w:rPr>
              <w:t>holidays:</w:t>
            </w:r>
            <w:r w:rsidRPr="005A6E41">
              <w:rPr>
                <w:rFonts w:eastAsia="Arial Narrow" w:cs="Arial"/>
                <w:spacing w:val="-3"/>
                <w:szCs w:val="24"/>
                <w:lang w:val="en-US" w:eastAsia="en-US"/>
              </w:rPr>
              <w:t xml:space="preserve"> </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B29</w:t>
            </w:r>
          </w:p>
        </w:tc>
        <w:tc>
          <w:tcPr>
            <w:tcW w:w="2344" w:type="dxa"/>
          </w:tcPr>
          <w:p w:rsidR="007322EA" w:rsidRPr="005A6E41" w:rsidRDefault="007322EA" w:rsidP="00C76731">
            <w:pPr>
              <w:widowControl w:val="0"/>
              <w:autoSpaceDE w:val="0"/>
              <w:autoSpaceDN w:val="0"/>
              <w:spacing w:before="2" w:line="252" w:lineRule="exact"/>
              <w:ind w:left="50" w:right="324"/>
              <w:rPr>
                <w:rFonts w:eastAsia="Arial Narrow" w:cs="Arial"/>
                <w:szCs w:val="24"/>
                <w:lang w:val="en-US" w:eastAsia="en-US"/>
              </w:rPr>
            </w:pPr>
            <w:r w:rsidRPr="005A6E41">
              <w:rPr>
                <w:rFonts w:eastAsia="Arial Narrow" w:cs="Arial"/>
                <w:szCs w:val="24"/>
                <w:lang w:val="en-US" w:eastAsia="en-US"/>
              </w:rPr>
              <w:t>Spring Break Parenting Time</w:t>
            </w:r>
          </w:p>
        </w:tc>
        <w:tc>
          <w:tcPr>
            <w:tcW w:w="6303" w:type="dxa"/>
          </w:tcPr>
          <w:p w:rsidR="007322EA" w:rsidRPr="005A6E41" w:rsidRDefault="007322EA" w:rsidP="00C76731">
            <w:pPr>
              <w:widowControl w:val="0"/>
              <w:tabs>
                <w:tab w:val="left" w:pos="6582"/>
              </w:tabs>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parenting time during the spring school</w:t>
            </w:r>
            <w:r w:rsidRPr="005A6E41">
              <w:rPr>
                <w:rFonts w:eastAsia="Arial Narrow" w:cs="Arial"/>
                <w:spacing w:val="-24"/>
                <w:szCs w:val="24"/>
                <w:lang w:val="en-US" w:eastAsia="en-US"/>
              </w:rPr>
              <w:t xml:space="preserve"> </w:t>
            </w:r>
            <w:r w:rsidRPr="005A6E41">
              <w:rPr>
                <w:rFonts w:eastAsia="Arial Narrow" w:cs="Arial"/>
                <w:szCs w:val="24"/>
                <w:lang w:val="en-US" w:eastAsia="en-US"/>
              </w:rPr>
              <w:t xml:space="preserve">break: </w:t>
            </w:r>
          </w:p>
        </w:tc>
      </w:tr>
      <w:tr w:rsidR="005A6E41" w:rsidRPr="005A6E41" w:rsidTr="00C76731">
        <w:trPr>
          <w:trHeight w:val="297"/>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B30</w:t>
            </w:r>
          </w:p>
        </w:tc>
        <w:tc>
          <w:tcPr>
            <w:tcW w:w="2344"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Summer Parenting Time</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parenting time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during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)’s summer holidays: </w:t>
            </w:r>
            <w:r w:rsidRPr="005A6E41">
              <w:rPr>
                <w:rFonts w:eastAsia="Arial Narrow" w:cs="Arial"/>
                <w:szCs w:val="24"/>
                <w:u w:val="single"/>
                <w:lang w:val="en-US" w:eastAsia="en-US"/>
              </w:rPr>
              <w:t xml:space="preserve">  </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B31</w:t>
            </w:r>
          </w:p>
        </w:tc>
        <w:tc>
          <w:tcPr>
            <w:tcW w:w="2344" w:type="dxa"/>
          </w:tcPr>
          <w:p w:rsidR="007322EA" w:rsidRPr="005A6E41" w:rsidRDefault="007322EA" w:rsidP="00C76731">
            <w:pPr>
              <w:widowControl w:val="0"/>
              <w:tabs>
                <w:tab w:val="left" w:pos="916"/>
              </w:tabs>
              <w:autoSpaceDE w:val="0"/>
              <w:autoSpaceDN w:val="0"/>
              <w:spacing w:before="4" w:line="252" w:lineRule="exact"/>
              <w:ind w:left="50" w:right="-47"/>
              <w:rPr>
                <w:rFonts w:eastAsia="Arial Narrow" w:cs="Arial"/>
                <w:szCs w:val="24"/>
                <w:lang w:val="en-US" w:eastAsia="en-US"/>
              </w:rPr>
            </w:pPr>
            <w:r w:rsidRPr="005A6E41">
              <w:rPr>
                <w:rFonts w:eastAsia="Arial Narrow" w:cs="Arial"/>
                <w:szCs w:val="24"/>
                <w:lang w:val="en-US" w:eastAsia="en-US"/>
              </w:rPr>
              <w:t>Default Summer Parenting Time</w:t>
            </w:r>
          </w:p>
        </w:tc>
        <w:tc>
          <w:tcPr>
            <w:tcW w:w="6303" w:type="dxa"/>
          </w:tcPr>
          <w:p w:rsidR="007322EA" w:rsidRPr="005A6E41" w:rsidRDefault="00295BF4" w:rsidP="00C76731">
            <w:pPr>
              <w:widowControl w:val="0"/>
              <w:autoSpaceDE w:val="0"/>
              <w:autoSpaceDN w:val="0"/>
              <w:spacing w:before="4" w:line="252" w:lineRule="exact"/>
              <w:ind w:left="50" w:right="233"/>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007322EA" w:rsidRPr="005A6E41">
              <w:rPr>
                <w:rFonts w:eastAsia="Arial Narrow" w:cs="Arial"/>
                <w:szCs w:val="24"/>
                <w:lang w:val="en-US" w:eastAsia="en-US"/>
              </w:rPr>
              <w:t xml:space="preserve"> each have parenting time for (</w:t>
            </w:r>
            <w:r w:rsidR="007322EA" w:rsidRPr="005A6E41">
              <w:rPr>
                <w:rFonts w:eastAsia="Arial Narrow" w:cs="Arial"/>
                <w:i/>
                <w:szCs w:val="24"/>
                <w:lang w:val="en-US" w:eastAsia="en-US"/>
              </w:rPr>
              <w:t>period</w:t>
            </w:r>
            <w:r w:rsidR="007322EA" w:rsidRPr="005A6E41">
              <w:rPr>
                <w:rFonts w:eastAsia="Arial Narrow" w:cs="Arial"/>
                <w:szCs w:val="24"/>
                <w:lang w:val="en-US" w:eastAsia="en-US"/>
              </w:rPr>
              <w:t xml:space="preserve">) each summer at dates and times agreed between them, but if they are unable to agree, then </w:t>
            </w:r>
            <w:r w:rsidR="007322EA" w:rsidRPr="005A6E41">
              <w:rPr>
                <w:rFonts w:eastAsia="Arial Narrow" w:cs="Arial"/>
                <w:i/>
                <w:szCs w:val="24"/>
                <w:lang w:val="en-US" w:eastAsia="en-US"/>
              </w:rPr>
              <w:t>(name</w:t>
            </w:r>
            <w:r w:rsidR="007322EA"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007322EA" w:rsidRPr="005A6E41">
              <w:rPr>
                <w:rFonts w:eastAsia="Arial Narrow" w:cs="Arial"/>
                <w:szCs w:val="24"/>
                <w:lang w:val="en-US" w:eastAsia="en-US"/>
              </w:rPr>
              <w:t xml:space="preserve"> have the child</w:t>
            </w:r>
            <w:r w:rsidR="00C42FF0" w:rsidRPr="005A6E41">
              <w:rPr>
                <w:rFonts w:eastAsia="Arial Narrow" w:cs="Arial"/>
                <w:szCs w:val="24"/>
                <w:lang w:val="en-US" w:eastAsia="en-US"/>
              </w:rPr>
              <w:t>(</w:t>
            </w:r>
            <w:proofErr w:type="spellStart"/>
            <w:r w:rsidR="007322EA" w:rsidRPr="005A6E41">
              <w:rPr>
                <w:rFonts w:eastAsia="Arial Narrow" w:cs="Arial"/>
                <w:szCs w:val="24"/>
                <w:lang w:val="en-US" w:eastAsia="en-US"/>
              </w:rPr>
              <w:t>ren</w:t>
            </w:r>
            <w:proofErr w:type="spellEnd"/>
            <w:r w:rsidR="00C42FF0" w:rsidRPr="005A6E41">
              <w:rPr>
                <w:rFonts w:eastAsia="Arial Narrow" w:cs="Arial"/>
                <w:szCs w:val="24"/>
                <w:lang w:val="en-US" w:eastAsia="en-US"/>
              </w:rPr>
              <w:t>)</w:t>
            </w:r>
            <w:r w:rsidR="007322EA" w:rsidRPr="005A6E41">
              <w:rPr>
                <w:rFonts w:eastAsia="Arial Narrow" w:cs="Arial"/>
                <w:szCs w:val="24"/>
                <w:lang w:val="en-US" w:eastAsia="en-US"/>
              </w:rPr>
              <w:t xml:space="preserve"> for (</w:t>
            </w:r>
            <w:r w:rsidR="007322EA" w:rsidRPr="005A6E41">
              <w:rPr>
                <w:rFonts w:eastAsia="Arial Narrow" w:cs="Arial"/>
                <w:i/>
                <w:szCs w:val="24"/>
                <w:lang w:val="en-US" w:eastAsia="en-US"/>
              </w:rPr>
              <w:t>specified period</w:t>
            </w:r>
            <w:r w:rsidR="007322EA" w:rsidRPr="005A6E41">
              <w:rPr>
                <w:rFonts w:eastAsia="Arial Narrow" w:cs="Arial"/>
                <w:szCs w:val="24"/>
                <w:lang w:val="en-US" w:eastAsia="en-US"/>
              </w:rPr>
              <w:t>).</w:t>
            </w:r>
          </w:p>
        </w:tc>
      </w:tr>
      <w:tr w:rsidR="005A6E41" w:rsidRPr="005A6E41" w:rsidTr="00C76731">
        <w:trPr>
          <w:trHeight w:val="515"/>
        </w:trPr>
        <w:tc>
          <w:tcPr>
            <w:tcW w:w="947" w:type="dxa"/>
          </w:tcPr>
          <w:p w:rsidR="007322EA" w:rsidRPr="005A6E41" w:rsidRDefault="00E720B7" w:rsidP="00C40C72">
            <w:pPr>
              <w:widowControl w:val="0"/>
              <w:autoSpaceDE w:val="0"/>
              <w:autoSpaceDN w:val="0"/>
              <w:spacing w:line="227" w:lineRule="exact"/>
              <w:ind w:left="50"/>
              <w:rPr>
                <w:rFonts w:eastAsia="Arial Narrow" w:cs="Arial"/>
                <w:b/>
                <w:szCs w:val="24"/>
                <w:lang w:val="en-US" w:eastAsia="en-US"/>
              </w:rPr>
            </w:pPr>
            <w:r w:rsidRPr="005A6E41">
              <w:rPr>
                <w:rFonts w:eastAsia="Arial Narrow" w:cs="Arial"/>
                <w:b/>
                <w:szCs w:val="24"/>
                <w:lang w:val="en-US" w:eastAsia="en-US"/>
              </w:rPr>
              <w:t>B32</w:t>
            </w:r>
          </w:p>
        </w:tc>
        <w:tc>
          <w:tcPr>
            <w:tcW w:w="2344" w:type="dxa"/>
          </w:tcPr>
          <w:p w:rsidR="007322EA" w:rsidRPr="005A6E41" w:rsidRDefault="007322EA" w:rsidP="00C76731">
            <w:pPr>
              <w:widowControl w:val="0"/>
              <w:tabs>
                <w:tab w:val="left" w:pos="916"/>
              </w:tabs>
              <w:autoSpaceDE w:val="0"/>
              <w:autoSpaceDN w:val="0"/>
              <w:spacing w:before="4" w:line="252" w:lineRule="exact"/>
              <w:ind w:left="50" w:right="-47"/>
              <w:rPr>
                <w:rFonts w:eastAsia="Arial Narrow" w:cs="Arial"/>
                <w:szCs w:val="24"/>
                <w:lang w:val="en-US" w:eastAsia="en-US"/>
              </w:rPr>
            </w:pPr>
            <w:r w:rsidRPr="005A6E41">
              <w:rPr>
                <w:rFonts w:eastAsia="Arial Narrow" w:cs="Arial"/>
                <w:szCs w:val="24"/>
                <w:lang w:val="en-US" w:eastAsia="en-US"/>
              </w:rPr>
              <w:t>Notice of Requested Summer Parenting Time</w:t>
            </w:r>
          </w:p>
        </w:tc>
        <w:tc>
          <w:tcPr>
            <w:tcW w:w="6303" w:type="dxa"/>
          </w:tcPr>
          <w:p w:rsidR="007322EA" w:rsidRPr="005A6E41" w:rsidRDefault="007322EA" w:rsidP="00C76731">
            <w:pPr>
              <w:widowControl w:val="0"/>
              <w:autoSpaceDE w:val="0"/>
              <w:autoSpaceDN w:val="0"/>
              <w:spacing w:before="4" w:line="252" w:lineRule="exact"/>
              <w:ind w:left="50" w:right="233"/>
              <w:rPr>
                <w:rFonts w:eastAsia="Arial Narrow" w:cs="Arial"/>
                <w:szCs w:val="24"/>
                <w:lang w:val="en-US" w:eastAsia="en-US"/>
              </w:rPr>
            </w:pPr>
            <w:r w:rsidRPr="005A6E41">
              <w:rPr>
                <w:rFonts w:cs="Arial"/>
                <w:szCs w:val="24"/>
              </w:rPr>
              <w:t xml:space="preserve">Each party </w:t>
            </w:r>
            <w:r w:rsidR="002001F0" w:rsidRPr="005A6E41">
              <w:rPr>
                <w:rFonts w:cs="Arial"/>
                <w:szCs w:val="24"/>
              </w:rPr>
              <w:t>shall</w:t>
            </w:r>
            <w:r w:rsidRPr="005A6E41">
              <w:rPr>
                <w:rFonts w:cs="Arial"/>
                <w:szCs w:val="24"/>
              </w:rPr>
              <w:t xml:space="preserve"> advise the other of their requested summer parenting time by May 1 (</w:t>
            </w:r>
            <w:r w:rsidRPr="005A6E41">
              <w:rPr>
                <w:rFonts w:cs="Arial"/>
                <w:i/>
                <w:szCs w:val="24"/>
              </w:rPr>
              <w:t>or such other date</w:t>
            </w:r>
            <w:r w:rsidRPr="005A6E41">
              <w:rPr>
                <w:rFonts w:cs="Arial"/>
                <w:szCs w:val="24"/>
              </w:rPr>
              <w:t>) of each year.</w:t>
            </w:r>
          </w:p>
        </w:tc>
      </w:tr>
      <w:tr w:rsidR="005A6E41" w:rsidRPr="005A6E41" w:rsidTr="00C76731">
        <w:trPr>
          <w:trHeight w:val="299"/>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B33</w:t>
            </w:r>
          </w:p>
        </w:tc>
        <w:tc>
          <w:tcPr>
            <w:tcW w:w="2344"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Phone/Electronic Communication</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reasonable telephone and/or electronic communication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tc>
      </w:tr>
      <w:tr w:rsidR="005A6E41" w:rsidRPr="005A6E41" w:rsidTr="00C76731">
        <w:trPr>
          <w:trHeight w:val="299"/>
        </w:trPr>
        <w:tc>
          <w:tcPr>
            <w:tcW w:w="947" w:type="dxa"/>
          </w:tcPr>
          <w:p w:rsidR="007322EA" w:rsidRPr="005A6E41" w:rsidRDefault="00E720B7"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B34</w:t>
            </w:r>
          </w:p>
        </w:tc>
        <w:tc>
          <w:tcPr>
            <w:tcW w:w="2344"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Specified Phone/Electronic Communication</w:t>
            </w:r>
          </w:p>
        </w:tc>
        <w:tc>
          <w:tcPr>
            <w:tcW w:w="6303" w:type="dxa"/>
          </w:tcPr>
          <w:p w:rsidR="007322EA" w:rsidRPr="005A6E41" w:rsidRDefault="007322EA"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reasonable telephone and/or electronic communication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between (</w:t>
            </w:r>
            <w:r w:rsidRPr="005A6E41">
              <w:rPr>
                <w:rFonts w:eastAsia="Arial Narrow" w:cs="Arial"/>
                <w:i/>
                <w:szCs w:val="24"/>
                <w:lang w:val="en-US" w:eastAsia="en-US"/>
              </w:rPr>
              <w:t>time 1</w:t>
            </w:r>
            <w:r w:rsidRPr="005A6E41">
              <w:rPr>
                <w:rFonts w:eastAsia="Arial Narrow" w:cs="Arial"/>
                <w:szCs w:val="24"/>
                <w:lang w:val="en-US" w:eastAsia="en-US"/>
              </w:rPr>
              <w:t xml:space="preserve">) and </w:t>
            </w:r>
            <w:r w:rsidRPr="005A6E41">
              <w:rPr>
                <w:rFonts w:eastAsia="Arial Narrow" w:cs="Arial"/>
                <w:i/>
                <w:szCs w:val="24"/>
                <w:lang w:val="en-US" w:eastAsia="en-US"/>
              </w:rPr>
              <w:t>(time 2</w:t>
            </w:r>
            <w:r w:rsidRPr="005A6E41">
              <w:rPr>
                <w:rFonts w:eastAsia="Arial Narrow" w:cs="Arial"/>
                <w:szCs w:val="24"/>
                <w:lang w:val="en-US" w:eastAsia="en-US"/>
              </w:rPr>
              <w:t>) on (</w:t>
            </w:r>
            <w:r w:rsidRPr="005A6E41">
              <w:rPr>
                <w:rFonts w:eastAsia="Arial Narrow" w:cs="Arial"/>
                <w:i/>
                <w:szCs w:val="24"/>
                <w:lang w:val="en-US" w:eastAsia="en-US"/>
              </w:rPr>
              <w:t>day(s) of week</w:t>
            </w:r>
            <w:r w:rsidRPr="005A6E41">
              <w:rPr>
                <w:rFonts w:eastAsia="Arial Narrow" w:cs="Arial"/>
                <w:szCs w:val="24"/>
                <w:lang w:val="en-US" w:eastAsia="en-US"/>
              </w:rPr>
              <w:t>).</w:t>
            </w:r>
          </w:p>
        </w:tc>
      </w:tr>
    </w:tbl>
    <w:p w:rsidR="002E040F" w:rsidRPr="005A6E41" w:rsidRDefault="002E040F" w:rsidP="000E3FEB">
      <w:pPr>
        <w:pStyle w:val="Heading1"/>
        <w:spacing w:after="240"/>
        <w:rPr>
          <w:sz w:val="28"/>
          <w:szCs w:val="28"/>
        </w:rPr>
      </w:pPr>
      <w:bookmarkStart w:id="7" w:name="_Toc92377371"/>
      <w:r w:rsidRPr="005A6E41">
        <w:rPr>
          <w:sz w:val="28"/>
          <w:szCs w:val="28"/>
        </w:rPr>
        <w:t>C</w:t>
      </w:r>
      <w:r w:rsidR="008B7983" w:rsidRPr="005A6E41">
        <w:rPr>
          <w:sz w:val="28"/>
          <w:szCs w:val="28"/>
        </w:rPr>
        <w:t>ontact</w:t>
      </w:r>
      <w:r w:rsidRPr="005A6E41">
        <w:rPr>
          <w:sz w:val="28"/>
          <w:szCs w:val="28"/>
        </w:rPr>
        <w:t xml:space="preserve"> (s. 59)</w:t>
      </w:r>
      <w:bookmarkEnd w:id="7"/>
    </w:p>
    <w:p w:rsidR="00295BF4" w:rsidRPr="005A6E41" w:rsidRDefault="00295BF4" w:rsidP="006C3027">
      <w:pPr>
        <w:rPr>
          <w:i/>
        </w:rPr>
      </w:pPr>
      <w:r w:rsidRPr="005A6E41">
        <w:rPr>
          <w:b/>
          <w:i/>
        </w:rPr>
        <w:t>NB</w:t>
      </w:r>
      <w:r w:rsidRPr="005A6E41">
        <w:rPr>
          <w:i/>
        </w:rPr>
        <w:t>:  Non-guardians have contact time</w:t>
      </w:r>
    </w:p>
    <w:p w:rsidR="002E040F" w:rsidRPr="005A6E41" w:rsidRDefault="002E040F" w:rsidP="002E040F"/>
    <w:tbl>
      <w:tblPr>
        <w:tblStyle w:val="TableGrid"/>
        <w:tblW w:w="9594" w:type="dxa"/>
        <w:tblLayout w:type="fixed"/>
        <w:tblLook w:val="04A0" w:firstRow="1" w:lastRow="0" w:firstColumn="1" w:lastColumn="0" w:noHBand="0" w:noVBand="1"/>
      </w:tblPr>
      <w:tblGrid>
        <w:gridCol w:w="947"/>
        <w:gridCol w:w="2344"/>
        <w:gridCol w:w="6303"/>
      </w:tblGrid>
      <w:tr w:rsidR="005A6E41" w:rsidRPr="005A6E41" w:rsidTr="00C76731">
        <w:trPr>
          <w:trHeight w:val="263"/>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B35</w:t>
            </w:r>
          </w:p>
        </w:tc>
        <w:tc>
          <w:tcPr>
            <w:tcW w:w="2344" w:type="dxa"/>
          </w:tcPr>
          <w:p w:rsidR="002E040F" w:rsidRPr="005A6E41" w:rsidRDefault="002E040F"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Reasonable Contact</w:t>
            </w:r>
          </w:p>
        </w:tc>
        <w:tc>
          <w:tcPr>
            <w:tcW w:w="6303" w:type="dxa"/>
          </w:tcPr>
          <w:p w:rsidR="002E040F" w:rsidRPr="005A6E41" w:rsidRDefault="002E040F"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reasonable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at dates and times agreed between </w:t>
            </w:r>
            <w:r w:rsidR="00DA1AA0" w:rsidRPr="005A6E41">
              <w:rPr>
                <w:rFonts w:eastAsia="Arial Narrow" w:cs="Arial"/>
                <w:i/>
                <w:szCs w:val="24"/>
                <w:lang w:val="en-US" w:eastAsia="en-US"/>
              </w:rPr>
              <w:t xml:space="preserve">(name) </w:t>
            </w:r>
            <w:r w:rsidR="00DA1AA0" w:rsidRPr="005A6E41">
              <w:rPr>
                <w:rFonts w:eastAsia="Arial Narrow" w:cs="Arial"/>
                <w:szCs w:val="24"/>
                <w:lang w:val="en-US" w:eastAsia="en-US"/>
              </w:rPr>
              <w:t xml:space="preserve">and </w:t>
            </w:r>
            <w:r w:rsidR="001E170D" w:rsidRPr="005A6E41">
              <w:rPr>
                <w:rFonts w:eastAsia="Arial Narrow" w:cs="Arial"/>
                <w:i/>
                <w:szCs w:val="24"/>
                <w:lang w:val="en-US" w:eastAsia="en-US"/>
              </w:rPr>
              <w:t>(name)</w:t>
            </w:r>
            <w:r w:rsidRPr="005A6E41">
              <w:rPr>
                <w:rFonts w:eastAsia="Arial Narrow" w:cs="Arial"/>
                <w:szCs w:val="24"/>
                <w:lang w:val="en-US" w:eastAsia="en-US"/>
              </w:rPr>
              <w:t>.</w:t>
            </w:r>
          </w:p>
        </w:tc>
      </w:tr>
      <w:tr w:rsidR="005A6E41" w:rsidRPr="005A6E41" w:rsidTr="00C76731">
        <w:trPr>
          <w:trHeight w:val="515"/>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B36</w:t>
            </w:r>
          </w:p>
        </w:tc>
        <w:tc>
          <w:tcPr>
            <w:tcW w:w="2344" w:type="dxa"/>
          </w:tcPr>
          <w:p w:rsidR="002E040F" w:rsidRPr="005A6E41" w:rsidRDefault="002E040F" w:rsidP="00C76731">
            <w:pPr>
              <w:widowControl w:val="0"/>
              <w:autoSpaceDE w:val="0"/>
              <w:autoSpaceDN w:val="0"/>
              <w:spacing w:before="2" w:line="252" w:lineRule="exact"/>
              <w:ind w:left="50" w:right="454"/>
              <w:rPr>
                <w:rFonts w:eastAsia="Arial Narrow" w:cs="Arial"/>
                <w:szCs w:val="24"/>
                <w:lang w:val="en-US" w:eastAsia="en-US"/>
              </w:rPr>
            </w:pPr>
            <w:r w:rsidRPr="005A6E41">
              <w:rPr>
                <w:rFonts w:eastAsia="Arial Narrow" w:cs="Arial"/>
                <w:szCs w:val="24"/>
                <w:lang w:val="en-US" w:eastAsia="en-US"/>
              </w:rPr>
              <w:t>Liberal and Generous Contact</w:t>
            </w:r>
          </w:p>
        </w:tc>
        <w:tc>
          <w:tcPr>
            <w:tcW w:w="6303" w:type="dxa"/>
          </w:tcPr>
          <w:p w:rsidR="002E040F" w:rsidRPr="005A6E41" w:rsidRDefault="002E040F" w:rsidP="00C76731">
            <w:pPr>
              <w:widowControl w:val="0"/>
              <w:autoSpaceDE w:val="0"/>
              <w:autoSpaceDN w:val="0"/>
              <w:spacing w:before="2" w:line="252" w:lineRule="exact"/>
              <w:ind w:left="50" w:right="43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w:t>
            </w:r>
            <w:r w:rsidRPr="005A6E41">
              <w:rPr>
                <w:rFonts w:eastAsia="Arial Narrow" w:cs="Arial"/>
                <w:szCs w:val="24"/>
                <w:lang w:val="en-US" w:eastAsia="en-US"/>
              </w:rPr>
              <w:t>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liberal and generous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at dates and times agreed between </w:t>
            </w:r>
            <w:r w:rsidR="00DA1AA0" w:rsidRPr="005A6E41">
              <w:rPr>
                <w:rFonts w:eastAsia="Arial Narrow" w:cs="Arial"/>
                <w:i/>
                <w:szCs w:val="24"/>
                <w:lang w:val="en-US" w:eastAsia="en-US"/>
              </w:rPr>
              <w:t xml:space="preserve">(name) </w:t>
            </w:r>
            <w:r w:rsidR="00DA1AA0" w:rsidRPr="005A6E41">
              <w:rPr>
                <w:rFonts w:eastAsia="Arial Narrow" w:cs="Arial"/>
                <w:szCs w:val="24"/>
                <w:lang w:val="en-US" w:eastAsia="en-US"/>
              </w:rPr>
              <w:t xml:space="preserve">and </w:t>
            </w:r>
            <w:r w:rsidR="001E170D" w:rsidRPr="005A6E41">
              <w:rPr>
                <w:rFonts w:eastAsia="Arial Narrow" w:cs="Arial"/>
                <w:i/>
                <w:szCs w:val="24"/>
                <w:lang w:val="en-US" w:eastAsia="en-US"/>
              </w:rPr>
              <w:t>(name)</w:t>
            </w:r>
            <w:r w:rsidRPr="005A6E41">
              <w:rPr>
                <w:rFonts w:eastAsia="Arial Narrow" w:cs="Arial"/>
                <w:szCs w:val="24"/>
                <w:lang w:val="en-US" w:eastAsia="en-US"/>
              </w:rPr>
              <w:t>.</w:t>
            </w:r>
          </w:p>
        </w:tc>
      </w:tr>
      <w:tr w:rsidR="005A6E41" w:rsidRPr="005A6E41" w:rsidTr="00C76731">
        <w:trPr>
          <w:trHeight w:val="508"/>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B37</w:t>
            </w:r>
          </w:p>
        </w:tc>
        <w:tc>
          <w:tcPr>
            <w:tcW w:w="2344" w:type="dxa"/>
          </w:tcPr>
          <w:p w:rsidR="002E040F" w:rsidRPr="005A6E41" w:rsidRDefault="002E040F" w:rsidP="00C76731">
            <w:pPr>
              <w:widowControl w:val="0"/>
              <w:autoSpaceDE w:val="0"/>
              <w:autoSpaceDN w:val="0"/>
              <w:spacing w:before="2" w:line="252" w:lineRule="exact"/>
              <w:ind w:left="50" w:right="264"/>
              <w:rPr>
                <w:rFonts w:eastAsia="Arial Narrow" w:cs="Arial"/>
                <w:szCs w:val="24"/>
                <w:lang w:val="en-US" w:eastAsia="en-US"/>
              </w:rPr>
            </w:pPr>
            <w:r w:rsidRPr="005A6E41">
              <w:rPr>
                <w:rFonts w:eastAsia="Arial Narrow" w:cs="Arial"/>
                <w:szCs w:val="24"/>
                <w:lang w:val="en-US" w:eastAsia="en-US"/>
              </w:rPr>
              <w:t>Contact Every Specified Day</w:t>
            </w:r>
          </w:p>
        </w:tc>
        <w:tc>
          <w:tcPr>
            <w:tcW w:w="6303" w:type="dxa"/>
          </w:tcPr>
          <w:p w:rsidR="002E040F" w:rsidRPr="005A6E41" w:rsidRDefault="002E040F" w:rsidP="00C76731">
            <w:pPr>
              <w:widowControl w:val="0"/>
              <w:autoSpaceDE w:val="0"/>
              <w:autoSpaceDN w:val="0"/>
              <w:spacing w:before="2" w:line="252" w:lineRule="exact"/>
              <w:ind w:left="50" w:right="145"/>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w:t>
            </w:r>
            <w:r w:rsidRPr="005A6E41">
              <w:rPr>
                <w:rFonts w:eastAsia="Arial Narrow" w:cs="Arial"/>
                <w:szCs w:val="24"/>
                <w:u w:val="single"/>
                <w:lang w:val="en-US" w:eastAsia="en-US"/>
              </w:rPr>
              <w:t>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every (</w:t>
            </w:r>
            <w:r w:rsidRPr="005A6E41">
              <w:rPr>
                <w:rFonts w:eastAsia="Arial Narrow" w:cs="Arial"/>
                <w:i/>
                <w:szCs w:val="24"/>
                <w:u w:val="single"/>
                <w:lang w:val="en-US" w:eastAsia="en-US"/>
              </w:rPr>
              <w:t>day of week</w:t>
            </w:r>
            <w:r w:rsidRPr="005A6E41">
              <w:rPr>
                <w:rFonts w:eastAsia="Arial Narrow" w:cs="Arial"/>
                <w:szCs w:val="24"/>
                <w:lang w:val="en-US" w:eastAsia="en-US"/>
              </w:rPr>
              <w:t>) from (</w:t>
            </w:r>
            <w:r w:rsidRPr="005A6E41">
              <w:rPr>
                <w:rFonts w:eastAsia="Arial Narrow" w:cs="Arial"/>
                <w:i/>
                <w:szCs w:val="24"/>
                <w:lang w:val="en-US" w:eastAsia="en-US"/>
              </w:rPr>
              <w:t>time 1</w:t>
            </w:r>
            <w:r w:rsidRPr="005A6E41">
              <w:rPr>
                <w:rFonts w:eastAsia="Arial Narrow" w:cs="Arial"/>
                <w:szCs w:val="24"/>
                <w:lang w:val="en-US" w:eastAsia="en-US"/>
              </w:rPr>
              <w:t>) to (</w:t>
            </w:r>
            <w:r w:rsidRPr="005A6E41">
              <w:rPr>
                <w:rFonts w:eastAsia="Arial Narrow" w:cs="Arial"/>
                <w:i/>
                <w:szCs w:val="24"/>
                <w:lang w:val="en-US" w:eastAsia="en-US"/>
              </w:rPr>
              <w:t>time 2</w:t>
            </w:r>
            <w:r w:rsidRPr="005A6E41">
              <w:rPr>
                <w:rFonts w:eastAsia="Arial Narrow" w:cs="Arial"/>
                <w:szCs w:val="24"/>
                <w:lang w:val="en-US" w:eastAsia="en-US"/>
              </w:rPr>
              <w:t>), commencing (</w:t>
            </w:r>
            <w:r w:rsidRPr="005A6E41">
              <w:rPr>
                <w:rFonts w:eastAsia="Arial Narrow" w:cs="Arial"/>
                <w:i/>
                <w:szCs w:val="24"/>
                <w:lang w:val="en-US" w:eastAsia="en-US"/>
              </w:rPr>
              <w:t>start date</w:t>
            </w:r>
            <w:r w:rsidRPr="005A6E41">
              <w:rPr>
                <w:rFonts w:eastAsia="Arial Narrow" w:cs="Arial"/>
                <w:szCs w:val="24"/>
                <w:lang w:val="en-US" w:eastAsia="en-US"/>
              </w:rPr>
              <w:t>).</w:t>
            </w:r>
          </w:p>
        </w:tc>
      </w:tr>
      <w:tr w:rsidR="005A6E41" w:rsidRPr="005A6E41" w:rsidTr="00C76731">
        <w:trPr>
          <w:trHeight w:val="510"/>
        </w:trPr>
        <w:tc>
          <w:tcPr>
            <w:tcW w:w="947" w:type="dxa"/>
          </w:tcPr>
          <w:p w:rsidR="002E040F" w:rsidRPr="005A6E41" w:rsidRDefault="007D1360" w:rsidP="00C40C72">
            <w:pPr>
              <w:widowControl w:val="0"/>
              <w:autoSpaceDE w:val="0"/>
              <w:autoSpaceDN w:val="0"/>
              <w:spacing w:line="219" w:lineRule="exact"/>
              <w:ind w:left="50"/>
              <w:rPr>
                <w:rFonts w:eastAsia="Arial Narrow" w:cs="Arial"/>
                <w:b/>
                <w:szCs w:val="24"/>
                <w:lang w:val="en-US" w:eastAsia="en-US"/>
              </w:rPr>
            </w:pPr>
            <w:r w:rsidRPr="005A6E41">
              <w:rPr>
                <w:rFonts w:eastAsia="Arial Narrow" w:cs="Arial"/>
                <w:b/>
                <w:szCs w:val="24"/>
                <w:lang w:val="en-US" w:eastAsia="en-US"/>
              </w:rPr>
              <w:t>B38</w:t>
            </w:r>
          </w:p>
        </w:tc>
        <w:tc>
          <w:tcPr>
            <w:tcW w:w="2344" w:type="dxa"/>
          </w:tcPr>
          <w:p w:rsidR="002E040F" w:rsidRPr="005A6E41" w:rsidRDefault="002E040F" w:rsidP="00C76731">
            <w:pPr>
              <w:widowControl w:val="0"/>
              <w:autoSpaceDE w:val="0"/>
              <w:autoSpaceDN w:val="0"/>
              <w:spacing w:line="245" w:lineRule="exact"/>
              <w:ind w:left="50"/>
              <w:rPr>
                <w:rFonts w:eastAsia="Arial Narrow" w:cs="Arial"/>
                <w:szCs w:val="24"/>
                <w:lang w:val="en-US" w:eastAsia="en-US"/>
              </w:rPr>
            </w:pPr>
            <w:r w:rsidRPr="005A6E41">
              <w:rPr>
                <w:rFonts w:eastAsia="Arial Narrow" w:cs="Arial"/>
                <w:szCs w:val="24"/>
                <w:lang w:val="en-US" w:eastAsia="en-US"/>
              </w:rPr>
              <w:t>Contact Alternate</w:t>
            </w:r>
          </w:p>
          <w:p w:rsidR="002E040F" w:rsidRPr="005A6E41" w:rsidRDefault="002E040F" w:rsidP="00C76731">
            <w:pPr>
              <w:widowControl w:val="0"/>
              <w:autoSpaceDE w:val="0"/>
              <w:autoSpaceDN w:val="0"/>
              <w:spacing w:before="2" w:line="244" w:lineRule="exact"/>
              <w:ind w:left="50"/>
              <w:rPr>
                <w:rFonts w:eastAsia="Arial Narrow" w:cs="Arial"/>
                <w:szCs w:val="24"/>
                <w:lang w:val="en-US" w:eastAsia="en-US"/>
              </w:rPr>
            </w:pPr>
            <w:r w:rsidRPr="005A6E41">
              <w:rPr>
                <w:rFonts w:eastAsia="Arial Narrow" w:cs="Arial"/>
                <w:szCs w:val="24"/>
                <w:lang w:val="en-US" w:eastAsia="en-US"/>
              </w:rPr>
              <w:t>Specified Days</w:t>
            </w:r>
          </w:p>
        </w:tc>
        <w:tc>
          <w:tcPr>
            <w:tcW w:w="6303" w:type="dxa"/>
          </w:tcPr>
          <w:p w:rsidR="002E040F" w:rsidRPr="005A6E41" w:rsidRDefault="002E040F" w:rsidP="003C30E7">
            <w:pPr>
              <w:widowControl w:val="0"/>
              <w:autoSpaceDE w:val="0"/>
              <w:autoSpaceDN w:val="0"/>
              <w:spacing w:line="245"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on every alternate (</w:t>
            </w:r>
            <w:r w:rsidRPr="005A6E41">
              <w:rPr>
                <w:rFonts w:eastAsia="Arial Narrow" w:cs="Arial"/>
                <w:i/>
                <w:szCs w:val="24"/>
                <w:lang w:val="en-US" w:eastAsia="en-US"/>
              </w:rPr>
              <w:t>day of</w:t>
            </w:r>
            <w:r w:rsidRPr="005A6E41">
              <w:rPr>
                <w:rFonts w:eastAsia="Arial Narrow" w:cs="Arial"/>
                <w:szCs w:val="24"/>
                <w:lang w:val="en-US" w:eastAsia="en-US"/>
              </w:rPr>
              <w:t xml:space="preserve"> </w:t>
            </w:r>
            <w:r w:rsidRPr="005A6E41">
              <w:rPr>
                <w:rFonts w:eastAsia="Arial Narrow" w:cs="Arial"/>
                <w:i/>
                <w:szCs w:val="24"/>
                <w:lang w:val="en-US" w:eastAsia="en-US"/>
              </w:rPr>
              <w:t>week</w:t>
            </w:r>
            <w:r w:rsidRPr="005A6E41">
              <w:rPr>
                <w:rFonts w:eastAsia="Arial Narrow" w:cs="Arial"/>
                <w:szCs w:val="24"/>
                <w:lang w:val="en-US" w:eastAsia="en-US"/>
              </w:rPr>
              <w:t xml:space="preserve">) from </w:t>
            </w:r>
            <w:r w:rsidRPr="005A6E41">
              <w:rPr>
                <w:rFonts w:eastAsia="Arial Narrow" w:cs="Arial"/>
                <w:i/>
                <w:szCs w:val="24"/>
                <w:lang w:val="en-US" w:eastAsia="en-US"/>
              </w:rPr>
              <w:t>(time 1</w:t>
            </w:r>
            <w:r w:rsidRPr="005A6E41">
              <w:rPr>
                <w:rFonts w:eastAsia="Arial Narrow" w:cs="Arial"/>
                <w:szCs w:val="24"/>
                <w:lang w:val="en-US" w:eastAsia="en-US"/>
              </w:rPr>
              <w:t>) to (</w:t>
            </w:r>
            <w:r w:rsidRPr="005A6E41">
              <w:rPr>
                <w:rFonts w:eastAsia="Arial Narrow" w:cs="Arial"/>
                <w:i/>
                <w:szCs w:val="24"/>
                <w:lang w:val="en-US" w:eastAsia="en-US"/>
              </w:rPr>
              <w:t>time 2),</w:t>
            </w:r>
            <w:r w:rsidRPr="005A6E41">
              <w:rPr>
                <w:rFonts w:eastAsia="Arial Narrow" w:cs="Arial"/>
                <w:szCs w:val="24"/>
                <w:lang w:val="en-US" w:eastAsia="en-US"/>
              </w:rPr>
              <w:t xml:space="preserve"> commencing</w:t>
            </w:r>
            <w:r w:rsidR="003C30E7" w:rsidRPr="005A6E41">
              <w:rPr>
                <w:rFonts w:eastAsia="Arial Narrow" w:cs="Arial"/>
                <w:szCs w:val="24"/>
                <w:lang w:val="en-US" w:eastAsia="en-US"/>
              </w:rPr>
              <w:t xml:space="preserve"> </w:t>
            </w:r>
            <w:r w:rsidRPr="005A6E41">
              <w:rPr>
                <w:rFonts w:eastAsia="Arial Narrow" w:cs="Arial"/>
                <w:szCs w:val="24"/>
                <w:lang w:val="en-US" w:eastAsia="en-US"/>
              </w:rPr>
              <w:t>(</w:t>
            </w:r>
            <w:r w:rsidRPr="005A6E41">
              <w:rPr>
                <w:rFonts w:eastAsia="Arial Narrow" w:cs="Arial"/>
                <w:i/>
                <w:szCs w:val="24"/>
                <w:lang w:val="en-US" w:eastAsia="en-US"/>
              </w:rPr>
              <w:t>start date</w:t>
            </w:r>
            <w:r w:rsidRPr="005A6E41">
              <w:rPr>
                <w:rFonts w:eastAsia="Arial Narrow" w:cs="Arial"/>
                <w:szCs w:val="24"/>
                <w:lang w:val="en-US" w:eastAsia="en-US"/>
              </w:rPr>
              <w:t>).</w:t>
            </w:r>
          </w:p>
        </w:tc>
      </w:tr>
      <w:tr w:rsidR="005A6E41" w:rsidRPr="005A6E41" w:rsidTr="00C76731">
        <w:trPr>
          <w:trHeight w:val="515"/>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B39</w:t>
            </w:r>
          </w:p>
        </w:tc>
        <w:tc>
          <w:tcPr>
            <w:tcW w:w="2344" w:type="dxa"/>
          </w:tcPr>
          <w:p w:rsidR="002E040F" w:rsidRPr="005A6E41" w:rsidRDefault="002E040F"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Contact Every Weekend</w:t>
            </w:r>
          </w:p>
        </w:tc>
        <w:tc>
          <w:tcPr>
            <w:tcW w:w="6303" w:type="dxa"/>
          </w:tcPr>
          <w:p w:rsidR="002E040F" w:rsidRPr="005A6E41" w:rsidRDefault="002E040F" w:rsidP="00C76731">
            <w:pPr>
              <w:widowControl w:val="0"/>
              <w:autoSpaceDE w:val="0"/>
              <w:autoSpaceDN w:val="0"/>
              <w:spacing w:before="2" w:line="252" w:lineRule="exact"/>
              <w:ind w:left="50" w:right="475"/>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every weekend from (</w:t>
            </w:r>
            <w:r w:rsidRPr="005A6E41">
              <w:rPr>
                <w:rFonts w:eastAsia="Arial Narrow" w:cs="Arial"/>
                <w:i/>
                <w:szCs w:val="24"/>
                <w:lang w:val="en-US" w:eastAsia="en-US"/>
              </w:rPr>
              <w:t>day and time 1</w:t>
            </w:r>
            <w:r w:rsidRPr="005A6E41">
              <w:rPr>
                <w:rFonts w:eastAsia="Arial Narrow" w:cs="Arial"/>
                <w:szCs w:val="24"/>
                <w:lang w:val="en-US" w:eastAsia="en-US"/>
              </w:rPr>
              <w:t>) until (</w:t>
            </w:r>
            <w:r w:rsidRPr="005A6E41">
              <w:rPr>
                <w:rFonts w:eastAsia="Arial Narrow" w:cs="Arial"/>
                <w:i/>
                <w:szCs w:val="24"/>
                <w:lang w:val="en-US" w:eastAsia="en-US"/>
              </w:rPr>
              <w:t>day and time 2</w:t>
            </w:r>
            <w:r w:rsidRPr="005A6E41">
              <w:rPr>
                <w:rFonts w:eastAsia="Arial Narrow" w:cs="Arial"/>
                <w:szCs w:val="24"/>
                <w:lang w:val="en-US" w:eastAsia="en-US"/>
              </w:rPr>
              <w:t>), commencing (</w:t>
            </w:r>
            <w:r w:rsidRPr="005A6E41">
              <w:rPr>
                <w:rFonts w:eastAsia="Arial Narrow" w:cs="Arial"/>
                <w:i/>
                <w:szCs w:val="24"/>
                <w:lang w:val="en-US" w:eastAsia="en-US"/>
              </w:rPr>
              <w:t>start date</w:t>
            </w:r>
            <w:r w:rsidRPr="005A6E41">
              <w:rPr>
                <w:rFonts w:eastAsia="Arial Narrow" w:cs="Arial"/>
                <w:szCs w:val="24"/>
                <w:lang w:val="en-US" w:eastAsia="en-US"/>
              </w:rPr>
              <w:t>).</w:t>
            </w:r>
          </w:p>
        </w:tc>
      </w:tr>
      <w:tr w:rsidR="005A6E41" w:rsidRPr="005A6E41" w:rsidTr="00C76731">
        <w:trPr>
          <w:trHeight w:val="513"/>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B40</w:t>
            </w:r>
          </w:p>
        </w:tc>
        <w:tc>
          <w:tcPr>
            <w:tcW w:w="2344" w:type="dxa"/>
          </w:tcPr>
          <w:p w:rsidR="002E040F" w:rsidRPr="005A6E41" w:rsidRDefault="002E040F" w:rsidP="00C76731">
            <w:pPr>
              <w:widowControl w:val="0"/>
              <w:autoSpaceDE w:val="0"/>
              <w:autoSpaceDN w:val="0"/>
              <w:spacing w:before="2" w:line="252" w:lineRule="exact"/>
              <w:ind w:left="50" w:right="43"/>
              <w:rPr>
                <w:rFonts w:eastAsia="Arial Narrow" w:cs="Arial"/>
                <w:szCs w:val="24"/>
                <w:lang w:val="en-US" w:eastAsia="en-US"/>
              </w:rPr>
            </w:pPr>
            <w:r w:rsidRPr="005A6E41">
              <w:rPr>
                <w:rFonts w:eastAsia="Arial Narrow" w:cs="Arial"/>
                <w:szCs w:val="24"/>
                <w:lang w:val="en-US" w:eastAsia="en-US"/>
              </w:rPr>
              <w:t>Contact Alternate Weekends</w:t>
            </w:r>
          </w:p>
        </w:tc>
        <w:tc>
          <w:tcPr>
            <w:tcW w:w="6303" w:type="dxa"/>
          </w:tcPr>
          <w:p w:rsidR="002E040F" w:rsidRPr="005A6E41" w:rsidRDefault="002E040F" w:rsidP="00C76731">
            <w:pPr>
              <w:widowControl w:val="0"/>
              <w:autoSpaceDE w:val="0"/>
              <w:autoSpaceDN w:val="0"/>
              <w:spacing w:before="2" w:line="252" w:lineRule="exact"/>
              <w:ind w:left="50" w:right="37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on alternate weekends from (</w:t>
            </w:r>
            <w:r w:rsidRPr="005A6E41">
              <w:rPr>
                <w:rFonts w:eastAsia="Arial Narrow" w:cs="Arial"/>
                <w:i/>
                <w:szCs w:val="24"/>
                <w:lang w:val="en-US" w:eastAsia="en-US"/>
              </w:rPr>
              <w:t>day / time 1</w:t>
            </w:r>
            <w:r w:rsidRPr="005A6E41">
              <w:rPr>
                <w:rFonts w:eastAsia="Arial Narrow" w:cs="Arial"/>
                <w:szCs w:val="24"/>
                <w:lang w:val="en-US" w:eastAsia="en-US"/>
              </w:rPr>
              <w:t>) until (</w:t>
            </w:r>
            <w:r w:rsidRPr="005A6E41">
              <w:rPr>
                <w:rFonts w:eastAsia="Arial Narrow" w:cs="Arial"/>
                <w:i/>
                <w:szCs w:val="24"/>
                <w:lang w:val="en-US" w:eastAsia="en-US"/>
              </w:rPr>
              <w:t>day / time 2</w:t>
            </w:r>
            <w:r w:rsidRPr="005A6E41">
              <w:rPr>
                <w:rFonts w:eastAsia="Arial Narrow" w:cs="Arial"/>
                <w:szCs w:val="24"/>
                <w:lang w:val="en-US" w:eastAsia="en-US"/>
              </w:rPr>
              <w:t xml:space="preserve">), commencing </w:t>
            </w:r>
            <w:r w:rsidRPr="005A6E41">
              <w:rPr>
                <w:rFonts w:eastAsia="Arial Narrow" w:cs="Arial"/>
                <w:i/>
                <w:szCs w:val="24"/>
                <w:lang w:val="en-US" w:eastAsia="en-US"/>
              </w:rPr>
              <w:t>(start date</w:t>
            </w:r>
            <w:r w:rsidRPr="005A6E41">
              <w:rPr>
                <w:rFonts w:eastAsia="Arial Narrow" w:cs="Arial"/>
                <w:szCs w:val="24"/>
                <w:lang w:val="en-US" w:eastAsia="en-US"/>
              </w:rPr>
              <w:t>).</w:t>
            </w:r>
          </w:p>
        </w:tc>
      </w:tr>
      <w:tr w:rsidR="005A6E41" w:rsidRPr="005A6E41" w:rsidTr="00C76731">
        <w:trPr>
          <w:trHeight w:val="515"/>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B41</w:t>
            </w:r>
          </w:p>
        </w:tc>
        <w:tc>
          <w:tcPr>
            <w:tcW w:w="2344" w:type="dxa"/>
          </w:tcPr>
          <w:p w:rsidR="002E040F" w:rsidRPr="005A6E41" w:rsidRDefault="00DA1AA0"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Extended Weekends</w:t>
            </w:r>
          </w:p>
        </w:tc>
        <w:tc>
          <w:tcPr>
            <w:tcW w:w="6303" w:type="dxa"/>
          </w:tcPr>
          <w:p w:rsidR="002E040F" w:rsidRPr="005A6E41" w:rsidRDefault="002E040F" w:rsidP="00C76731">
            <w:pPr>
              <w:widowControl w:val="0"/>
              <w:autoSpaceDE w:val="0"/>
              <w:autoSpaceDN w:val="0"/>
              <w:spacing w:line="254" w:lineRule="exact"/>
              <w:ind w:left="50" w:right="383"/>
              <w:rPr>
                <w:rFonts w:eastAsia="Arial Narrow" w:cs="Arial"/>
                <w:szCs w:val="24"/>
                <w:lang w:val="en-US" w:eastAsia="en-US"/>
              </w:rPr>
            </w:pPr>
            <w:bookmarkStart w:id="8" w:name="_Hlk67224051"/>
            <w:r w:rsidRPr="005A6E41">
              <w:rPr>
                <w:rFonts w:eastAsia="Arial Narrow" w:cs="Arial"/>
                <w:szCs w:val="24"/>
                <w:lang w:val="en-US" w:eastAsia="en-US"/>
              </w:rPr>
              <w:t>If the day preceding or following the weekend is a statutory holiday</w:t>
            </w:r>
            <w:r w:rsidR="00EE54D9" w:rsidRPr="005A6E41">
              <w:rPr>
                <w:rFonts w:eastAsia="Arial Narrow" w:cs="Arial"/>
                <w:szCs w:val="24"/>
                <w:lang w:val="en-US" w:eastAsia="en-US"/>
              </w:rPr>
              <w:t xml:space="preserve">, a school non-instructional day or a school administrative day, </w:t>
            </w:r>
            <w:r w:rsidRPr="005A6E41">
              <w:rPr>
                <w:rFonts w:eastAsia="Arial Narrow" w:cs="Arial"/>
                <w:szCs w:val="24"/>
                <w:lang w:val="en-US" w:eastAsia="en-US"/>
              </w:rPr>
              <w:t>the contact time will include that extra day.</w:t>
            </w:r>
            <w:bookmarkEnd w:id="8"/>
          </w:p>
        </w:tc>
      </w:tr>
      <w:tr w:rsidR="005A6E41" w:rsidRPr="005A6E41" w:rsidTr="00C76731">
        <w:trPr>
          <w:trHeight w:val="515"/>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B42</w:t>
            </w:r>
          </w:p>
        </w:tc>
        <w:tc>
          <w:tcPr>
            <w:tcW w:w="2344" w:type="dxa"/>
          </w:tcPr>
          <w:p w:rsidR="002E040F" w:rsidRPr="005A6E41" w:rsidRDefault="002E040F"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Supervised Contact</w:t>
            </w:r>
          </w:p>
        </w:tc>
        <w:tc>
          <w:tcPr>
            <w:tcW w:w="6303" w:type="dxa"/>
          </w:tcPr>
          <w:p w:rsidR="002E040F" w:rsidRPr="005A6E41" w:rsidRDefault="00BC6859" w:rsidP="00BC6859">
            <w:pPr>
              <w:widowControl w:val="0"/>
              <w:autoSpaceDE w:val="0"/>
              <w:autoSpaceDN w:val="0"/>
              <w:spacing w:before="2" w:line="252" w:lineRule="exact"/>
              <w:ind w:left="50" w:right="133"/>
              <w:rPr>
                <w:rFonts w:eastAsia="Arial Narrow" w:cs="Arial"/>
                <w:szCs w:val="24"/>
                <w:lang w:val="en-US" w:eastAsia="en-US"/>
              </w:rPr>
            </w:pPr>
            <w:r w:rsidRPr="005A6E41">
              <w:rPr>
                <w:rFonts w:eastAsia="Arial Narrow" w:cs="Arial"/>
                <w:szCs w:val="24"/>
                <w:lang w:val="en-US" w:eastAsia="en-US"/>
              </w:rPr>
              <w:t xml:space="preserve">Pursuant to </w:t>
            </w:r>
            <w:r w:rsidR="002E040F" w:rsidRPr="005A6E41">
              <w:rPr>
                <w:rFonts w:eastAsia="Arial Narrow" w:cs="Arial"/>
                <w:szCs w:val="24"/>
                <w:lang w:val="en-US" w:eastAsia="en-US"/>
              </w:rPr>
              <w:t>s. 59(3) of the</w:t>
            </w:r>
            <w:r w:rsidRPr="005A6E41">
              <w:rPr>
                <w:rFonts w:eastAsia="Arial Narrow" w:cs="Arial"/>
                <w:szCs w:val="24"/>
                <w:lang w:val="en-US" w:eastAsia="en-US"/>
              </w:rPr>
              <w:t xml:space="preserve"> Family Law Act</w:t>
            </w:r>
            <w:r w:rsidR="002E040F" w:rsidRPr="005A6E41">
              <w:rPr>
                <w:rFonts w:eastAsia="Arial Narrow" w:cs="Arial"/>
                <w:i/>
                <w:szCs w:val="24"/>
                <w:lang w:val="en-US" w:eastAsia="en-US"/>
              </w:rPr>
              <w:t xml:space="preserve">, </w:t>
            </w:r>
            <w:r w:rsidR="002E040F" w:rsidRPr="005A6E41">
              <w:rPr>
                <w:rFonts w:eastAsia="Arial Narrow" w:cs="Arial"/>
                <w:szCs w:val="24"/>
                <w:lang w:val="en-US" w:eastAsia="en-US"/>
              </w:rPr>
              <w:t>(</w:t>
            </w:r>
            <w:r w:rsidR="002E040F" w:rsidRPr="005A6E41">
              <w:rPr>
                <w:rFonts w:eastAsia="Arial Narrow" w:cs="Arial"/>
                <w:i/>
                <w:szCs w:val="24"/>
                <w:lang w:val="en-US" w:eastAsia="en-US"/>
              </w:rPr>
              <w:t>name</w:t>
            </w:r>
            <w:r w:rsidR="002E040F" w:rsidRPr="005A6E41">
              <w:rPr>
                <w:rFonts w:eastAsia="Arial Narrow" w:cs="Arial"/>
                <w:szCs w:val="24"/>
                <w:lang w:val="en-US" w:eastAsia="en-US"/>
              </w:rPr>
              <w:t xml:space="preserve">)’s contact </w:t>
            </w:r>
            <w:r w:rsidR="002001F0" w:rsidRPr="005A6E41">
              <w:rPr>
                <w:rFonts w:eastAsia="Arial Narrow" w:cs="Arial"/>
                <w:szCs w:val="24"/>
                <w:lang w:val="en-US" w:eastAsia="en-US"/>
              </w:rPr>
              <w:t>shall</w:t>
            </w:r>
            <w:r w:rsidR="002E040F" w:rsidRPr="005A6E41">
              <w:rPr>
                <w:rFonts w:eastAsia="Arial Narrow" w:cs="Arial"/>
                <w:szCs w:val="24"/>
                <w:lang w:val="en-US" w:eastAsia="en-US"/>
              </w:rPr>
              <w:t xml:space="preserve"> be supervised by </w:t>
            </w:r>
            <w:r w:rsidR="002E040F" w:rsidRPr="005A6E41">
              <w:rPr>
                <w:rFonts w:eastAsia="Arial Narrow" w:cs="Arial"/>
                <w:i/>
                <w:szCs w:val="24"/>
                <w:lang w:val="en-US" w:eastAsia="en-US"/>
              </w:rPr>
              <w:t>(name</w:t>
            </w:r>
            <w:r w:rsidR="002E040F" w:rsidRPr="005A6E41">
              <w:rPr>
                <w:rFonts w:eastAsia="Arial Narrow" w:cs="Arial"/>
                <w:szCs w:val="24"/>
                <w:lang w:val="en-US" w:eastAsia="en-US"/>
              </w:rPr>
              <w:t xml:space="preserve">) or another person agreed between </w:t>
            </w:r>
            <w:r w:rsidR="00DA1AA0" w:rsidRPr="005A6E41">
              <w:rPr>
                <w:rFonts w:eastAsia="Arial Narrow" w:cs="Arial"/>
                <w:i/>
                <w:szCs w:val="24"/>
                <w:lang w:val="en-US" w:eastAsia="en-US"/>
              </w:rPr>
              <w:t xml:space="preserve">(name) </w:t>
            </w:r>
            <w:r w:rsidR="00DA1AA0" w:rsidRPr="005A6E41">
              <w:rPr>
                <w:rFonts w:eastAsia="Arial Narrow" w:cs="Arial"/>
                <w:szCs w:val="24"/>
                <w:lang w:val="en-US" w:eastAsia="en-US"/>
              </w:rPr>
              <w:t xml:space="preserve">and </w:t>
            </w:r>
            <w:r w:rsidR="003C30E7" w:rsidRPr="005A6E41">
              <w:rPr>
                <w:rFonts w:eastAsia="Arial Narrow" w:cs="Arial"/>
                <w:i/>
                <w:szCs w:val="24"/>
                <w:lang w:val="en-US" w:eastAsia="en-US"/>
              </w:rPr>
              <w:t>(name).</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B43</w:t>
            </w:r>
          </w:p>
        </w:tc>
        <w:tc>
          <w:tcPr>
            <w:tcW w:w="2344"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Contact in Presence</w:t>
            </w:r>
          </w:p>
        </w:tc>
        <w:tc>
          <w:tcPr>
            <w:tcW w:w="6303" w:type="dxa"/>
          </w:tcPr>
          <w:p w:rsidR="002E040F" w:rsidRPr="005A6E41" w:rsidRDefault="002E040F" w:rsidP="00DA1AA0">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)’s contact </w:t>
            </w:r>
            <w:r w:rsidR="002001F0" w:rsidRPr="005A6E41">
              <w:rPr>
                <w:rFonts w:eastAsia="Arial Narrow" w:cs="Arial"/>
                <w:szCs w:val="24"/>
                <w:lang w:val="en-US" w:eastAsia="en-US"/>
              </w:rPr>
              <w:t>shall</w:t>
            </w:r>
            <w:r w:rsidRPr="005A6E41">
              <w:rPr>
                <w:rFonts w:eastAsia="Arial Narrow" w:cs="Arial"/>
                <w:szCs w:val="24"/>
                <w:lang w:val="en-US" w:eastAsia="en-US"/>
              </w:rPr>
              <w:t xml:space="preserve"> take place in the presence of (</w:t>
            </w:r>
            <w:r w:rsidRPr="005A6E41">
              <w:rPr>
                <w:rFonts w:eastAsia="Arial Narrow" w:cs="Arial"/>
                <w:i/>
                <w:szCs w:val="24"/>
                <w:lang w:val="en-US" w:eastAsia="en-US"/>
              </w:rPr>
              <w:t>name</w:t>
            </w:r>
            <w:r w:rsidRPr="005A6E41">
              <w:rPr>
                <w:rFonts w:eastAsia="Arial Narrow" w:cs="Arial"/>
                <w:szCs w:val="24"/>
                <w:lang w:val="en-US" w:eastAsia="en-US"/>
              </w:rPr>
              <w:t xml:space="preserve">) or another person </w:t>
            </w:r>
            <w:r w:rsidR="005B6459" w:rsidRPr="005A6E41">
              <w:rPr>
                <w:rFonts w:eastAsia="Arial Narrow" w:cs="Arial"/>
                <w:szCs w:val="24"/>
                <w:lang w:val="en-US" w:eastAsia="en-US"/>
              </w:rPr>
              <w:t xml:space="preserve">as </w:t>
            </w:r>
            <w:r w:rsidRPr="005A6E41">
              <w:rPr>
                <w:rFonts w:eastAsia="Arial Narrow" w:cs="Arial"/>
                <w:szCs w:val="24"/>
                <w:lang w:val="en-US" w:eastAsia="en-US"/>
              </w:rPr>
              <w:t xml:space="preserve">agreed </w:t>
            </w:r>
            <w:r w:rsidR="005B6459" w:rsidRPr="005A6E41">
              <w:rPr>
                <w:rFonts w:eastAsia="Arial Narrow" w:cs="Arial"/>
                <w:szCs w:val="24"/>
                <w:lang w:val="en-US" w:eastAsia="en-US"/>
              </w:rPr>
              <w:t xml:space="preserve">upon </w:t>
            </w:r>
            <w:r w:rsidRPr="005A6E41">
              <w:rPr>
                <w:rFonts w:eastAsia="Arial Narrow" w:cs="Arial"/>
                <w:szCs w:val="24"/>
                <w:lang w:val="en-US" w:eastAsia="en-US"/>
              </w:rPr>
              <w:t xml:space="preserve">between </w:t>
            </w:r>
            <w:r w:rsidR="00DA1AA0" w:rsidRPr="005A6E41">
              <w:rPr>
                <w:rFonts w:eastAsia="Arial Narrow" w:cs="Arial"/>
                <w:i/>
                <w:szCs w:val="24"/>
                <w:lang w:val="en-US" w:eastAsia="en-US"/>
              </w:rPr>
              <w:t xml:space="preserve">(name) </w:t>
            </w:r>
            <w:r w:rsidR="00DA1AA0" w:rsidRPr="005A6E41">
              <w:rPr>
                <w:rFonts w:eastAsia="Arial Narrow" w:cs="Arial"/>
                <w:szCs w:val="24"/>
                <w:lang w:val="en-US" w:eastAsia="en-US"/>
              </w:rPr>
              <w:t xml:space="preserve">and </w:t>
            </w:r>
            <w:r w:rsidR="00DA1AA0" w:rsidRPr="005A6E41">
              <w:rPr>
                <w:rFonts w:eastAsia="Arial Narrow" w:cs="Arial"/>
                <w:i/>
                <w:szCs w:val="24"/>
                <w:lang w:val="en-US" w:eastAsia="en-US"/>
              </w:rPr>
              <w:t>(name)</w:t>
            </w:r>
            <w:r w:rsidRPr="005A6E41">
              <w:rPr>
                <w:rFonts w:eastAsia="Arial Narrow" w:cs="Arial"/>
                <w:szCs w:val="24"/>
                <w:lang w:val="en-US" w:eastAsia="en-US"/>
              </w:rPr>
              <w:t>.</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B44</w:t>
            </w:r>
          </w:p>
        </w:tc>
        <w:tc>
          <w:tcPr>
            <w:tcW w:w="2344"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 xml:space="preserve">Suspension of </w:t>
            </w:r>
            <w:r w:rsidR="003C30E7" w:rsidRPr="005A6E41">
              <w:rPr>
                <w:rFonts w:eastAsia="Arial Narrow" w:cs="Arial"/>
                <w:szCs w:val="24"/>
                <w:lang w:val="en-US" w:eastAsia="en-US"/>
              </w:rPr>
              <w:t>Regular Contact Time Schedule During Holidays</w:t>
            </w:r>
          </w:p>
        </w:tc>
        <w:tc>
          <w:tcPr>
            <w:tcW w:w="6303"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The regular contact time schedule is suspended during the following holiday periods: (</w:t>
            </w:r>
            <w:r w:rsidRPr="005A6E41">
              <w:rPr>
                <w:rFonts w:eastAsia="Arial Narrow" w:cs="Arial"/>
                <w:i/>
                <w:szCs w:val="24"/>
                <w:lang w:val="en-US" w:eastAsia="en-US"/>
              </w:rPr>
              <w:t>i.e. winter school holidays, spring school break, summer holidays</w:t>
            </w:r>
            <w:r w:rsidRPr="005A6E41">
              <w:rPr>
                <w:rFonts w:eastAsia="Arial Narrow" w:cs="Arial"/>
                <w:szCs w:val="24"/>
                <w:lang w:val="en-US" w:eastAsia="en-US"/>
              </w:rPr>
              <w:t>)</w:t>
            </w:r>
            <w:r w:rsidR="003C30E7" w:rsidRPr="005A6E41">
              <w:rPr>
                <w:rFonts w:eastAsia="Arial Narrow" w:cs="Arial"/>
                <w:szCs w:val="24"/>
                <w:lang w:val="en-US" w:eastAsia="en-US"/>
              </w:rPr>
              <w:t>.</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B45</w:t>
            </w:r>
          </w:p>
        </w:tc>
        <w:tc>
          <w:tcPr>
            <w:tcW w:w="2344"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Winter Holidays Contact</w:t>
            </w:r>
          </w:p>
        </w:tc>
        <w:tc>
          <w:tcPr>
            <w:tcW w:w="6303" w:type="dxa"/>
          </w:tcPr>
          <w:p w:rsidR="002E040F" w:rsidRPr="005A6E41" w:rsidRDefault="002E040F" w:rsidP="00C76731">
            <w:pPr>
              <w:widowControl w:val="0"/>
              <w:autoSpaceDE w:val="0"/>
              <w:autoSpaceDN w:val="0"/>
              <w:spacing w:line="241" w:lineRule="exact"/>
              <w:ind w:left="50"/>
              <w:rPr>
                <w:rFonts w:eastAsia="Arial Narrow" w:cs="Arial"/>
                <w:b/>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dur</w:t>
            </w:r>
            <w:r w:rsidR="003C30E7" w:rsidRPr="005A6E41">
              <w:rPr>
                <w:rFonts w:eastAsia="Arial Narrow" w:cs="Arial"/>
                <w:szCs w:val="24"/>
                <w:lang w:val="en-US" w:eastAsia="en-US"/>
              </w:rPr>
              <w:t>ing the school winter holidays.</w:t>
            </w:r>
          </w:p>
        </w:tc>
      </w:tr>
      <w:tr w:rsidR="005A6E41" w:rsidRPr="005A6E41" w:rsidTr="00C76731">
        <w:trPr>
          <w:trHeight w:val="263"/>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B46</w:t>
            </w:r>
          </w:p>
        </w:tc>
        <w:tc>
          <w:tcPr>
            <w:tcW w:w="2344" w:type="dxa"/>
          </w:tcPr>
          <w:p w:rsidR="002E040F" w:rsidRPr="005A6E41" w:rsidRDefault="002E040F"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Spring Break Contact</w:t>
            </w:r>
          </w:p>
        </w:tc>
        <w:tc>
          <w:tcPr>
            <w:tcW w:w="6303" w:type="dxa"/>
          </w:tcPr>
          <w:p w:rsidR="002E040F" w:rsidRPr="005A6E41" w:rsidRDefault="002E040F"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w:t>
            </w:r>
            <w:r w:rsidR="003C30E7" w:rsidRPr="005A6E41">
              <w:rPr>
                <w:rFonts w:eastAsia="Arial Narrow" w:cs="Arial"/>
                <w:szCs w:val="24"/>
                <w:lang w:val="en-US" w:eastAsia="en-US"/>
              </w:rPr>
              <w:t>during the school spring break.</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B47</w:t>
            </w:r>
          </w:p>
        </w:tc>
        <w:tc>
          <w:tcPr>
            <w:tcW w:w="2344"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Summer Contact</w:t>
            </w:r>
          </w:p>
        </w:tc>
        <w:tc>
          <w:tcPr>
            <w:tcW w:w="6303" w:type="dxa"/>
          </w:tcPr>
          <w:p w:rsidR="002E040F" w:rsidRPr="005A6E41" w:rsidRDefault="002E040F" w:rsidP="00C76731">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the following contact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during th</w:t>
            </w:r>
            <w:r w:rsidR="003C30E7" w:rsidRPr="005A6E41">
              <w:rPr>
                <w:rFonts w:eastAsia="Arial Narrow" w:cs="Arial"/>
                <w:szCs w:val="24"/>
                <w:lang w:val="en-US" w:eastAsia="en-US"/>
              </w:rPr>
              <w:t>e child(</w:t>
            </w:r>
            <w:proofErr w:type="spellStart"/>
            <w:r w:rsidR="003C30E7" w:rsidRPr="005A6E41">
              <w:rPr>
                <w:rFonts w:eastAsia="Arial Narrow" w:cs="Arial"/>
                <w:szCs w:val="24"/>
                <w:lang w:val="en-US" w:eastAsia="en-US"/>
              </w:rPr>
              <w:t>ren</w:t>
            </w:r>
            <w:proofErr w:type="spellEnd"/>
            <w:r w:rsidR="003C30E7" w:rsidRPr="005A6E41">
              <w:rPr>
                <w:rFonts w:eastAsia="Arial Narrow" w:cs="Arial"/>
                <w:szCs w:val="24"/>
                <w:lang w:val="en-US" w:eastAsia="en-US"/>
              </w:rPr>
              <w:t>)’s summer holidays.</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B48</w:t>
            </w:r>
          </w:p>
        </w:tc>
        <w:tc>
          <w:tcPr>
            <w:tcW w:w="2344" w:type="dxa"/>
          </w:tcPr>
          <w:p w:rsidR="002E040F" w:rsidRPr="005A6E41" w:rsidRDefault="002E040F"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Phone/Electronic Communication</w:t>
            </w:r>
          </w:p>
        </w:tc>
        <w:tc>
          <w:tcPr>
            <w:tcW w:w="6303" w:type="dxa"/>
          </w:tcPr>
          <w:p w:rsidR="002E040F" w:rsidRPr="005A6E41" w:rsidRDefault="002E040F" w:rsidP="00C76731">
            <w:pPr>
              <w:widowControl w:val="0"/>
              <w:autoSpaceDE w:val="0"/>
              <w:autoSpaceDN w:val="0"/>
              <w:spacing w:before="2" w:line="252" w:lineRule="exact"/>
              <w:ind w:left="50" w:right="157"/>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reasonable telephone and/or electronic communication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tc>
      </w:tr>
      <w:tr w:rsidR="005A6E41" w:rsidRPr="005A6E41" w:rsidTr="00C76731">
        <w:trPr>
          <w:trHeight w:val="261"/>
        </w:trPr>
        <w:tc>
          <w:tcPr>
            <w:tcW w:w="947" w:type="dxa"/>
          </w:tcPr>
          <w:p w:rsidR="002E040F" w:rsidRPr="005A6E41" w:rsidRDefault="007D1360" w:rsidP="00C40C72">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B49</w:t>
            </w:r>
          </w:p>
        </w:tc>
        <w:tc>
          <w:tcPr>
            <w:tcW w:w="2344" w:type="dxa"/>
          </w:tcPr>
          <w:p w:rsidR="002E040F" w:rsidRPr="005A6E41" w:rsidRDefault="002E040F"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Specified Phone and Electronic Communication</w:t>
            </w:r>
          </w:p>
        </w:tc>
        <w:tc>
          <w:tcPr>
            <w:tcW w:w="6303" w:type="dxa"/>
          </w:tcPr>
          <w:p w:rsidR="002E040F" w:rsidRPr="005A6E41" w:rsidRDefault="002E040F" w:rsidP="00C76731">
            <w:pPr>
              <w:widowControl w:val="0"/>
              <w:autoSpaceDE w:val="0"/>
              <w:autoSpaceDN w:val="0"/>
              <w:spacing w:before="2" w:line="252" w:lineRule="exact"/>
              <w:ind w:left="50" w:right="67"/>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reasonable telephone and/or electronic communication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between (</w:t>
            </w:r>
            <w:r w:rsidRPr="005A6E41">
              <w:rPr>
                <w:rFonts w:eastAsia="Arial Narrow" w:cs="Arial"/>
                <w:i/>
                <w:szCs w:val="24"/>
                <w:lang w:val="en-US" w:eastAsia="en-US"/>
              </w:rPr>
              <w:t>time 1</w:t>
            </w:r>
            <w:r w:rsidRPr="005A6E41">
              <w:rPr>
                <w:rFonts w:eastAsia="Arial Narrow" w:cs="Arial"/>
                <w:szCs w:val="24"/>
                <w:lang w:val="en-US" w:eastAsia="en-US"/>
              </w:rPr>
              <w:t>) and (</w:t>
            </w:r>
            <w:r w:rsidRPr="005A6E41">
              <w:rPr>
                <w:rFonts w:eastAsia="Arial Narrow" w:cs="Arial"/>
                <w:i/>
                <w:szCs w:val="24"/>
                <w:lang w:val="en-US" w:eastAsia="en-US"/>
              </w:rPr>
              <w:t>time 2</w:t>
            </w:r>
            <w:r w:rsidRPr="005A6E41">
              <w:rPr>
                <w:rFonts w:eastAsia="Arial Narrow" w:cs="Arial"/>
                <w:szCs w:val="24"/>
                <w:lang w:val="en-US" w:eastAsia="en-US"/>
              </w:rPr>
              <w:t>) on (</w:t>
            </w:r>
            <w:r w:rsidRPr="005A6E41">
              <w:rPr>
                <w:rFonts w:eastAsia="Arial Narrow" w:cs="Arial"/>
                <w:i/>
                <w:szCs w:val="24"/>
                <w:lang w:val="en-US" w:eastAsia="en-US"/>
              </w:rPr>
              <w:t>day(s) of week</w:t>
            </w:r>
            <w:r w:rsidRPr="005A6E41">
              <w:rPr>
                <w:rFonts w:eastAsia="Arial Narrow" w:cs="Arial"/>
                <w:szCs w:val="24"/>
                <w:lang w:val="en-US" w:eastAsia="en-US"/>
              </w:rPr>
              <w:t>).</w:t>
            </w:r>
          </w:p>
        </w:tc>
      </w:tr>
    </w:tbl>
    <w:p w:rsidR="002E040F" w:rsidRPr="005A6E41" w:rsidRDefault="002E040F" w:rsidP="000E3FEB">
      <w:pPr>
        <w:pStyle w:val="Heading1"/>
        <w:spacing w:after="240"/>
        <w:rPr>
          <w:sz w:val="28"/>
          <w:szCs w:val="28"/>
        </w:rPr>
      </w:pPr>
      <w:bookmarkStart w:id="9" w:name="_Toc92377372"/>
      <w:r w:rsidRPr="005A6E41">
        <w:rPr>
          <w:sz w:val="28"/>
          <w:szCs w:val="28"/>
        </w:rPr>
        <w:t>C</w:t>
      </w:r>
      <w:r w:rsidR="008B7983" w:rsidRPr="005A6E41">
        <w:rPr>
          <w:sz w:val="28"/>
          <w:szCs w:val="28"/>
        </w:rPr>
        <w:t xml:space="preserve">onditions Relating to Parenting Time / Contact </w:t>
      </w:r>
      <w:r w:rsidRPr="005A6E41">
        <w:rPr>
          <w:sz w:val="28"/>
          <w:szCs w:val="28"/>
        </w:rPr>
        <w:t>(ss. 45 &amp; 59)</w:t>
      </w:r>
      <w:bookmarkEnd w:id="9"/>
    </w:p>
    <w:tbl>
      <w:tblPr>
        <w:tblStyle w:val="TableGrid"/>
        <w:tblW w:w="9594" w:type="dxa"/>
        <w:tblLayout w:type="fixed"/>
        <w:tblLook w:val="04A0" w:firstRow="1" w:lastRow="0" w:firstColumn="1" w:lastColumn="0" w:noHBand="0" w:noVBand="1"/>
      </w:tblPr>
      <w:tblGrid>
        <w:gridCol w:w="987"/>
        <w:gridCol w:w="2304"/>
        <w:gridCol w:w="6303"/>
      </w:tblGrid>
      <w:tr w:rsidR="005A6E41" w:rsidRPr="005A6E41" w:rsidTr="00C76731">
        <w:trPr>
          <w:trHeight w:val="299"/>
        </w:trPr>
        <w:tc>
          <w:tcPr>
            <w:tcW w:w="987" w:type="dxa"/>
          </w:tcPr>
          <w:p w:rsidR="002E040F" w:rsidRPr="005A6E41" w:rsidRDefault="007D1360" w:rsidP="00C76731">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B50</w:t>
            </w:r>
          </w:p>
        </w:tc>
        <w:tc>
          <w:tcPr>
            <w:tcW w:w="2304" w:type="dxa"/>
          </w:tcPr>
          <w:p w:rsidR="002E040F" w:rsidRPr="005A6E41" w:rsidRDefault="002E040F" w:rsidP="00C76731">
            <w:pPr>
              <w:widowControl w:val="0"/>
              <w:autoSpaceDE w:val="0"/>
              <w:autoSpaceDN w:val="0"/>
              <w:spacing w:before="2" w:line="252" w:lineRule="exact"/>
              <w:ind w:left="50" w:right="-47"/>
              <w:rPr>
                <w:rFonts w:eastAsia="Arial Narrow" w:cs="Arial"/>
                <w:szCs w:val="24"/>
                <w:lang w:val="en-US" w:eastAsia="en-US"/>
              </w:rPr>
            </w:pPr>
            <w:r w:rsidRPr="005A6E41">
              <w:rPr>
                <w:rFonts w:eastAsia="Arial Narrow" w:cs="Arial"/>
                <w:szCs w:val="24"/>
                <w:lang w:val="en-US" w:eastAsia="en-US"/>
              </w:rPr>
              <w:t>Transport</w:t>
            </w:r>
          </w:p>
        </w:tc>
        <w:tc>
          <w:tcPr>
            <w:tcW w:w="6303" w:type="dxa"/>
          </w:tcPr>
          <w:p w:rsidR="002E040F" w:rsidRPr="005A6E41" w:rsidRDefault="002E040F" w:rsidP="00C76731">
            <w:pPr>
              <w:widowControl w:val="0"/>
              <w:autoSpaceDE w:val="0"/>
              <w:autoSpaceDN w:val="0"/>
              <w:spacing w:before="2" w:line="252" w:lineRule="exact"/>
              <w:ind w:left="50" w:right="645"/>
              <w:rPr>
                <w:rFonts w:eastAsia="Arial Narrow" w:cs="Arial"/>
                <w:szCs w:val="24"/>
                <w:lang w:val="en-US" w:eastAsia="en-US"/>
              </w:rPr>
            </w:pPr>
            <w:r w:rsidRPr="005A6E41">
              <w:rPr>
                <w:rFonts w:eastAsia="Arial Narrow" w:cs="Arial"/>
                <w:i/>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 xml:space="preserve"> 1</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pick up and (</w:t>
            </w:r>
            <w:r w:rsidRPr="005A6E41">
              <w:rPr>
                <w:rFonts w:eastAsia="Arial Narrow" w:cs="Arial"/>
                <w:i/>
                <w:szCs w:val="24"/>
                <w:lang w:val="en-US" w:eastAsia="en-US"/>
              </w:rPr>
              <w:t>name 2</w:t>
            </w:r>
            <w:r w:rsidRPr="005A6E41">
              <w:rPr>
                <w:rFonts w:eastAsia="Arial Narrow" w:cs="Arial"/>
                <w:szCs w:val="24"/>
                <w:lang w:val="en-US" w:eastAsia="en-US"/>
              </w:rPr>
              <w:t>) will drop off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at the beginning and end of (</w:t>
            </w:r>
            <w:r w:rsidRPr="005A6E41">
              <w:rPr>
                <w:rFonts w:eastAsia="Arial Narrow" w:cs="Arial"/>
                <w:i/>
                <w:szCs w:val="24"/>
                <w:lang w:val="en-US" w:eastAsia="en-US"/>
              </w:rPr>
              <w:t>name</w:t>
            </w:r>
            <w:r w:rsidRPr="005A6E41">
              <w:rPr>
                <w:rFonts w:eastAsia="Arial Narrow" w:cs="Arial"/>
                <w:szCs w:val="24"/>
                <w:lang w:val="en-US" w:eastAsia="en-US"/>
              </w:rPr>
              <w:t>)’s parenting time</w:t>
            </w:r>
            <w:r w:rsidR="00DA1AA0" w:rsidRPr="005A6E41">
              <w:rPr>
                <w:rFonts w:eastAsia="Arial Narrow" w:cs="Arial"/>
                <w:szCs w:val="24"/>
                <w:lang w:val="en-US" w:eastAsia="en-US"/>
              </w:rPr>
              <w:t>/contact time</w:t>
            </w:r>
            <w:r w:rsidRPr="005A6E41">
              <w:rPr>
                <w:rFonts w:eastAsia="Arial Narrow" w:cs="Arial"/>
                <w:szCs w:val="24"/>
                <w:lang w:val="en-US" w:eastAsia="en-US"/>
              </w:rPr>
              <w:t>.</w:t>
            </w:r>
          </w:p>
        </w:tc>
      </w:tr>
      <w:tr w:rsidR="005A6E41" w:rsidRPr="005A6E41" w:rsidTr="00C76731">
        <w:trPr>
          <w:trHeight w:val="299"/>
        </w:trPr>
        <w:tc>
          <w:tcPr>
            <w:tcW w:w="987" w:type="dxa"/>
          </w:tcPr>
          <w:p w:rsidR="002E040F" w:rsidRPr="005A6E41" w:rsidRDefault="007D1360" w:rsidP="00FC343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 xml:space="preserve"> B51</w:t>
            </w:r>
          </w:p>
        </w:tc>
        <w:tc>
          <w:tcPr>
            <w:tcW w:w="2304" w:type="dxa"/>
          </w:tcPr>
          <w:p w:rsidR="002E040F" w:rsidRPr="005A6E41" w:rsidRDefault="002E040F" w:rsidP="00C76731">
            <w:pPr>
              <w:widowControl w:val="0"/>
              <w:autoSpaceDE w:val="0"/>
              <w:autoSpaceDN w:val="0"/>
              <w:spacing w:before="2" w:line="252" w:lineRule="exact"/>
              <w:ind w:left="50" w:right="-47"/>
              <w:rPr>
                <w:rFonts w:eastAsia="Arial Narrow" w:cs="Arial"/>
                <w:szCs w:val="24"/>
                <w:lang w:val="en-US" w:eastAsia="en-US"/>
              </w:rPr>
            </w:pPr>
            <w:r w:rsidRPr="005A6E41">
              <w:rPr>
                <w:rFonts w:eastAsia="Arial Narrow" w:cs="Arial"/>
                <w:szCs w:val="24"/>
                <w:lang w:val="en-US" w:eastAsia="en-US"/>
              </w:rPr>
              <w:t>Exchange</w:t>
            </w:r>
          </w:p>
        </w:tc>
        <w:tc>
          <w:tcPr>
            <w:tcW w:w="6303" w:type="dxa"/>
          </w:tcPr>
          <w:p w:rsidR="002E040F" w:rsidRPr="005A6E41" w:rsidRDefault="003C30E7" w:rsidP="00C76731">
            <w:pPr>
              <w:widowControl w:val="0"/>
              <w:autoSpaceDE w:val="0"/>
              <w:autoSpaceDN w:val="0"/>
              <w:spacing w:before="2" w:line="252" w:lineRule="exact"/>
              <w:ind w:left="50" w:right="645"/>
              <w:rPr>
                <w:rFonts w:eastAsia="Arial Narrow" w:cs="Arial"/>
                <w:szCs w:val="24"/>
                <w:lang w:val="en-US" w:eastAsia="en-US"/>
              </w:rPr>
            </w:pPr>
            <w:r w:rsidRPr="005A6E41">
              <w:rPr>
                <w:rFonts w:eastAsia="Arial Narrow" w:cs="Arial"/>
                <w:i/>
                <w:szCs w:val="24"/>
                <w:lang w:val="en-US" w:eastAsia="en-US"/>
              </w:rPr>
              <w:t>(</w:t>
            </w:r>
            <w:proofErr w:type="gramStart"/>
            <w:r w:rsidRPr="005A6E41">
              <w:rPr>
                <w:rFonts w:eastAsia="Arial Narrow" w:cs="Arial"/>
                <w:i/>
                <w:szCs w:val="24"/>
                <w:lang w:val="en-US" w:eastAsia="en-US"/>
              </w:rPr>
              <w:t>n</w:t>
            </w:r>
            <w:r w:rsidR="00DA1AA0" w:rsidRPr="005A6E41">
              <w:rPr>
                <w:rFonts w:eastAsia="Arial Narrow" w:cs="Arial"/>
                <w:i/>
                <w:szCs w:val="24"/>
                <w:lang w:val="en-US" w:eastAsia="en-US"/>
              </w:rPr>
              <w:t>ame</w:t>
            </w:r>
            <w:proofErr w:type="gramEnd"/>
            <w:r w:rsidR="00DA1AA0" w:rsidRPr="005A6E41">
              <w:rPr>
                <w:rFonts w:eastAsia="Arial Narrow" w:cs="Arial"/>
                <w:i/>
                <w:szCs w:val="24"/>
                <w:lang w:val="en-US" w:eastAsia="en-US"/>
              </w:rPr>
              <w:t xml:space="preserve">) </w:t>
            </w:r>
            <w:r w:rsidR="00DA1AA0" w:rsidRPr="005A6E41">
              <w:rPr>
                <w:rFonts w:eastAsia="Arial Narrow" w:cs="Arial"/>
                <w:szCs w:val="24"/>
                <w:lang w:val="en-US" w:eastAsia="en-US"/>
              </w:rPr>
              <w:t xml:space="preserve">and </w:t>
            </w:r>
            <w:r w:rsidR="00DA1AA0" w:rsidRPr="005A6E41">
              <w:rPr>
                <w:rFonts w:eastAsia="Arial Narrow" w:cs="Arial"/>
                <w:i/>
                <w:szCs w:val="24"/>
                <w:lang w:val="en-US" w:eastAsia="en-US"/>
              </w:rPr>
              <w:t xml:space="preserve">(name) </w:t>
            </w:r>
            <w:r w:rsidR="002001F0" w:rsidRPr="005A6E41">
              <w:rPr>
                <w:rFonts w:eastAsia="Arial Narrow" w:cs="Arial"/>
                <w:szCs w:val="24"/>
                <w:lang w:val="en-US" w:eastAsia="en-US"/>
              </w:rPr>
              <w:t>shall</w:t>
            </w:r>
            <w:r w:rsidR="00DA1AA0" w:rsidRPr="005A6E41">
              <w:rPr>
                <w:rFonts w:eastAsia="Arial Narrow" w:cs="Arial"/>
                <w:szCs w:val="24"/>
                <w:lang w:val="en-US" w:eastAsia="en-US"/>
              </w:rPr>
              <w:t xml:space="preserve"> exchange the children at </w:t>
            </w:r>
            <w:r w:rsidR="00DA1AA0" w:rsidRPr="005A6E41">
              <w:rPr>
                <w:rFonts w:eastAsia="Arial Narrow" w:cs="Arial"/>
                <w:i/>
                <w:szCs w:val="24"/>
                <w:lang w:val="en-US" w:eastAsia="en-US"/>
              </w:rPr>
              <w:t xml:space="preserve">(location). </w:t>
            </w:r>
            <w:r w:rsidR="00DA1AA0" w:rsidRPr="005A6E41">
              <w:rPr>
                <w:rFonts w:eastAsia="Arial Narrow" w:cs="Arial"/>
                <w:szCs w:val="24"/>
                <w:lang w:val="en-US" w:eastAsia="en-US"/>
              </w:rPr>
              <w:t xml:space="preserve"> </w:t>
            </w:r>
          </w:p>
        </w:tc>
      </w:tr>
      <w:tr w:rsidR="005A6E41" w:rsidRPr="005A6E41" w:rsidTr="00C76731">
        <w:trPr>
          <w:trHeight w:val="299"/>
        </w:trPr>
        <w:tc>
          <w:tcPr>
            <w:tcW w:w="987" w:type="dxa"/>
          </w:tcPr>
          <w:p w:rsidR="002E040F"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 xml:space="preserve"> B52</w:t>
            </w:r>
          </w:p>
        </w:tc>
        <w:tc>
          <w:tcPr>
            <w:tcW w:w="2304" w:type="dxa"/>
          </w:tcPr>
          <w:p w:rsidR="002E040F" w:rsidRPr="005A6E41" w:rsidRDefault="002E040F" w:rsidP="00C76731">
            <w:pPr>
              <w:widowControl w:val="0"/>
              <w:autoSpaceDE w:val="0"/>
              <w:autoSpaceDN w:val="0"/>
              <w:spacing w:before="2" w:line="252" w:lineRule="exact"/>
              <w:ind w:left="50" w:right="-47"/>
              <w:rPr>
                <w:rFonts w:eastAsia="Arial Narrow" w:cs="Arial"/>
                <w:szCs w:val="24"/>
                <w:lang w:val="en-US" w:eastAsia="en-US"/>
              </w:rPr>
            </w:pPr>
            <w:r w:rsidRPr="005A6E41">
              <w:rPr>
                <w:rFonts w:eastAsia="Arial Narrow" w:cs="Arial"/>
                <w:szCs w:val="24"/>
                <w:lang w:val="en-US" w:eastAsia="en-US"/>
              </w:rPr>
              <w:t xml:space="preserve">One </w:t>
            </w:r>
            <w:r w:rsidR="001E170D" w:rsidRPr="005A6E41">
              <w:rPr>
                <w:rFonts w:eastAsia="Arial Narrow" w:cs="Arial"/>
                <w:szCs w:val="24"/>
                <w:lang w:val="en-US" w:eastAsia="en-US"/>
              </w:rPr>
              <w:t xml:space="preserve">Party Responsible </w:t>
            </w:r>
            <w:r w:rsidRPr="005A6E41">
              <w:rPr>
                <w:rFonts w:eastAsia="Arial Narrow" w:cs="Arial"/>
                <w:szCs w:val="24"/>
                <w:lang w:val="en-US" w:eastAsia="en-US"/>
              </w:rPr>
              <w:t xml:space="preserve">for </w:t>
            </w:r>
            <w:r w:rsidR="001E170D" w:rsidRPr="005A6E41">
              <w:rPr>
                <w:rFonts w:eastAsia="Arial Narrow" w:cs="Arial"/>
                <w:szCs w:val="24"/>
                <w:lang w:val="en-US" w:eastAsia="en-US"/>
              </w:rPr>
              <w:t xml:space="preserve">Transportation </w:t>
            </w:r>
            <w:r w:rsidRPr="005A6E41">
              <w:rPr>
                <w:rFonts w:eastAsia="Arial Narrow" w:cs="Arial"/>
                <w:szCs w:val="24"/>
                <w:lang w:val="en-US" w:eastAsia="en-US"/>
              </w:rPr>
              <w:t xml:space="preserve">of </w:t>
            </w:r>
            <w:r w:rsidR="001E170D" w:rsidRPr="005A6E41">
              <w:rPr>
                <w:rFonts w:eastAsia="Arial Narrow" w:cs="Arial"/>
                <w:szCs w:val="24"/>
                <w:lang w:val="en-US" w:eastAsia="en-US"/>
              </w:rPr>
              <w:t>Child</w:t>
            </w:r>
          </w:p>
        </w:tc>
        <w:tc>
          <w:tcPr>
            <w:tcW w:w="6303" w:type="dxa"/>
          </w:tcPr>
          <w:p w:rsidR="002E040F" w:rsidRPr="005A6E41" w:rsidRDefault="00A45F08" w:rsidP="00C42FF0">
            <w:pPr>
              <w:pStyle w:val="NormalNumber"/>
              <w:numPr>
                <w:ilvl w:val="0"/>
                <w:numId w:val="0"/>
              </w:numPr>
              <w:spacing w:line="240" w:lineRule="auto"/>
              <w:rPr>
                <w:rFonts w:eastAsia="Arial Narrow" w:cs="Arial"/>
                <w:szCs w:val="24"/>
                <w:lang w:val="en-US" w:eastAsia="en-US"/>
              </w:rPr>
            </w:pPr>
            <w:r w:rsidRPr="005A6E41">
              <w:rPr>
                <w:rFonts w:cs="Arial"/>
                <w:szCs w:val="24"/>
                <w:lang w:val="en-CA"/>
              </w:rPr>
              <w:t>(</w:t>
            </w:r>
            <w:proofErr w:type="gramStart"/>
            <w:r w:rsidR="002E040F" w:rsidRPr="005A6E41">
              <w:rPr>
                <w:rFonts w:cs="Arial"/>
                <w:i/>
                <w:szCs w:val="24"/>
                <w:lang w:val="en-CA"/>
              </w:rPr>
              <w:t>name</w:t>
            </w:r>
            <w:proofErr w:type="gramEnd"/>
            <w:r w:rsidRPr="005A6E41">
              <w:rPr>
                <w:rFonts w:cs="Arial"/>
                <w:i/>
                <w:szCs w:val="24"/>
                <w:lang w:val="en-CA"/>
              </w:rPr>
              <w:t>)</w:t>
            </w:r>
            <w:r w:rsidR="002E040F" w:rsidRPr="005A6E41">
              <w:rPr>
                <w:rFonts w:cs="Arial"/>
                <w:szCs w:val="24"/>
                <w:lang w:val="en-CA"/>
              </w:rPr>
              <w:t xml:space="preserve"> </w:t>
            </w:r>
            <w:r w:rsidR="002001F0" w:rsidRPr="005A6E41">
              <w:rPr>
                <w:rFonts w:cs="Arial"/>
                <w:szCs w:val="24"/>
                <w:lang w:val="en-CA"/>
              </w:rPr>
              <w:t>shall</w:t>
            </w:r>
            <w:r w:rsidR="002E040F" w:rsidRPr="005A6E41">
              <w:rPr>
                <w:rFonts w:cs="Arial"/>
                <w:szCs w:val="24"/>
                <w:lang w:val="en-CA"/>
              </w:rPr>
              <w:t xml:space="preserve"> be responsible for the transportation of the child</w:t>
            </w:r>
            <w:r w:rsidR="00C42FF0" w:rsidRPr="005A6E41">
              <w:rPr>
                <w:rFonts w:cs="Arial"/>
                <w:szCs w:val="24"/>
                <w:lang w:val="en-CA"/>
              </w:rPr>
              <w:t>(</w:t>
            </w:r>
            <w:proofErr w:type="spellStart"/>
            <w:r w:rsidR="00C42FF0" w:rsidRPr="005A6E41">
              <w:rPr>
                <w:rFonts w:cs="Arial"/>
                <w:szCs w:val="24"/>
                <w:lang w:val="en-CA"/>
              </w:rPr>
              <w:t>r</w:t>
            </w:r>
            <w:r w:rsidR="002E040F" w:rsidRPr="005A6E41">
              <w:rPr>
                <w:rFonts w:cs="Arial"/>
                <w:szCs w:val="24"/>
                <w:lang w:val="en-CA"/>
              </w:rPr>
              <w:t>en</w:t>
            </w:r>
            <w:proofErr w:type="spellEnd"/>
            <w:r w:rsidR="00C42FF0" w:rsidRPr="005A6E41">
              <w:rPr>
                <w:rFonts w:cs="Arial"/>
                <w:szCs w:val="24"/>
                <w:lang w:val="en-CA"/>
              </w:rPr>
              <w:t>)</w:t>
            </w:r>
            <w:r w:rsidR="002E040F" w:rsidRPr="005A6E41">
              <w:rPr>
                <w:rFonts w:cs="Arial"/>
                <w:szCs w:val="24"/>
                <w:lang w:val="en-CA"/>
              </w:rPr>
              <w:t xml:space="preserve"> during all exchanges of the child</w:t>
            </w:r>
            <w:r w:rsidR="00C42FF0" w:rsidRPr="005A6E41">
              <w:rPr>
                <w:rFonts w:cs="Arial"/>
                <w:szCs w:val="24"/>
                <w:lang w:val="en-CA"/>
              </w:rPr>
              <w:t>(</w:t>
            </w:r>
            <w:proofErr w:type="spellStart"/>
            <w:r w:rsidR="002E040F" w:rsidRPr="005A6E41">
              <w:rPr>
                <w:rFonts w:cs="Arial"/>
                <w:szCs w:val="24"/>
                <w:lang w:val="en-CA"/>
              </w:rPr>
              <w:t>ren</w:t>
            </w:r>
            <w:proofErr w:type="spellEnd"/>
            <w:r w:rsidR="00C42FF0" w:rsidRPr="005A6E41">
              <w:rPr>
                <w:rFonts w:cs="Arial"/>
                <w:szCs w:val="24"/>
                <w:lang w:val="en-CA"/>
              </w:rPr>
              <w:t>).</w:t>
            </w:r>
          </w:p>
        </w:tc>
      </w:tr>
      <w:tr w:rsidR="005A6E41" w:rsidRPr="005A6E41" w:rsidTr="00C76731">
        <w:trPr>
          <w:trHeight w:val="299"/>
        </w:trPr>
        <w:tc>
          <w:tcPr>
            <w:tcW w:w="987" w:type="dxa"/>
          </w:tcPr>
          <w:p w:rsidR="002E040F" w:rsidRPr="005A6E41" w:rsidRDefault="00D648FC" w:rsidP="007D1360">
            <w:pPr>
              <w:widowControl w:val="0"/>
              <w:autoSpaceDE w:val="0"/>
              <w:autoSpaceDN w:val="0"/>
              <w:spacing w:line="227" w:lineRule="exact"/>
              <w:rPr>
                <w:rFonts w:eastAsia="Arial Narrow" w:cs="Arial"/>
                <w:b/>
                <w:szCs w:val="24"/>
                <w:lang w:val="en-US" w:eastAsia="en-US"/>
              </w:rPr>
            </w:pPr>
            <w:r w:rsidRPr="005A6E41">
              <w:br w:type="page"/>
            </w:r>
            <w:r w:rsidR="007D1360" w:rsidRPr="005A6E41">
              <w:rPr>
                <w:rFonts w:eastAsia="Arial Narrow" w:cs="Arial"/>
                <w:b/>
                <w:szCs w:val="24"/>
                <w:lang w:val="en-US" w:eastAsia="en-US"/>
              </w:rPr>
              <w:t xml:space="preserve"> B53</w:t>
            </w:r>
          </w:p>
        </w:tc>
        <w:tc>
          <w:tcPr>
            <w:tcW w:w="2304" w:type="dxa"/>
          </w:tcPr>
          <w:p w:rsidR="002E040F" w:rsidRPr="005A6E41" w:rsidRDefault="002E040F" w:rsidP="00C76731">
            <w:pPr>
              <w:widowControl w:val="0"/>
              <w:autoSpaceDE w:val="0"/>
              <w:autoSpaceDN w:val="0"/>
              <w:spacing w:line="244" w:lineRule="exact"/>
              <w:ind w:left="50"/>
              <w:rPr>
                <w:rFonts w:eastAsia="Arial Narrow" w:cs="Arial"/>
                <w:szCs w:val="24"/>
                <w:lang w:val="en-US" w:eastAsia="en-US"/>
              </w:rPr>
            </w:pPr>
            <w:r w:rsidRPr="005A6E41">
              <w:rPr>
                <w:rFonts w:eastAsia="Arial Narrow" w:cs="Arial"/>
                <w:szCs w:val="24"/>
                <w:lang w:val="en-US" w:eastAsia="en-US"/>
              </w:rPr>
              <w:t xml:space="preserve">Each </w:t>
            </w:r>
            <w:r w:rsidR="001E170D" w:rsidRPr="005A6E41">
              <w:rPr>
                <w:rFonts w:eastAsia="Arial Narrow" w:cs="Arial"/>
                <w:szCs w:val="24"/>
                <w:lang w:val="en-US" w:eastAsia="en-US"/>
              </w:rPr>
              <w:t xml:space="preserve">Party Responsible </w:t>
            </w:r>
            <w:r w:rsidRPr="005A6E41">
              <w:rPr>
                <w:rFonts w:eastAsia="Arial Narrow" w:cs="Arial"/>
                <w:szCs w:val="24"/>
                <w:lang w:val="en-US" w:eastAsia="en-US"/>
              </w:rPr>
              <w:t xml:space="preserve">for </w:t>
            </w:r>
            <w:r w:rsidR="001E170D" w:rsidRPr="005A6E41">
              <w:rPr>
                <w:rFonts w:eastAsia="Arial Narrow" w:cs="Arial"/>
                <w:szCs w:val="24"/>
                <w:lang w:val="en-US" w:eastAsia="en-US"/>
              </w:rPr>
              <w:t xml:space="preserve">Transportation </w:t>
            </w:r>
            <w:r w:rsidRPr="005A6E41">
              <w:rPr>
                <w:rFonts w:eastAsia="Arial Narrow" w:cs="Arial"/>
                <w:szCs w:val="24"/>
                <w:lang w:val="en-US" w:eastAsia="en-US"/>
              </w:rPr>
              <w:t xml:space="preserve">of </w:t>
            </w:r>
            <w:r w:rsidR="001E170D" w:rsidRPr="005A6E41">
              <w:rPr>
                <w:rFonts w:eastAsia="Arial Narrow" w:cs="Arial"/>
                <w:szCs w:val="24"/>
                <w:lang w:val="en-US" w:eastAsia="en-US"/>
              </w:rPr>
              <w:t>Child</w:t>
            </w:r>
          </w:p>
        </w:tc>
        <w:tc>
          <w:tcPr>
            <w:tcW w:w="6303" w:type="dxa"/>
          </w:tcPr>
          <w:p w:rsidR="002E040F" w:rsidRPr="005A6E41" w:rsidRDefault="002E040F" w:rsidP="003C30E7">
            <w:pPr>
              <w:pStyle w:val="NormalNumber"/>
              <w:numPr>
                <w:ilvl w:val="0"/>
                <w:numId w:val="0"/>
              </w:numPr>
              <w:spacing w:after="0" w:line="240" w:lineRule="auto"/>
              <w:rPr>
                <w:rFonts w:eastAsia="Arial Narrow" w:cs="Arial"/>
                <w:szCs w:val="24"/>
                <w:lang w:val="en-US" w:eastAsia="en-US"/>
              </w:rPr>
            </w:pPr>
            <w:r w:rsidRPr="005A6E41">
              <w:rPr>
                <w:rFonts w:cs="Arial"/>
                <w:szCs w:val="24"/>
                <w:lang w:val="en-CA"/>
              </w:rPr>
              <w:t xml:space="preserve">The party who is exercising time with the </w:t>
            </w:r>
            <w:proofErr w:type="gramStart"/>
            <w:r w:rsidRPr="005A6E41">
              <w:rPr>
                <w:rFonts w:cs="Arial"/>
                <w:szCs w:val="24"/>
                <w:lang w:val="en-CA"/>
              </w:rPr>
              <w:t>child</w:t>
            </w:r>
            <w:r w:rsidR="00C42FF0" w:rsidRPr="005A6E41">
              <w:rPr>
                <w:rFonts w:cs="Arial"/>
                <w:szCs w:val="24"/>
                <w:lang w:val="en-CA"/>
              </w:rPr>
              <w:t>(</w:t>
            </w:r>
            <w:proofErr w:type="spellStart"/>
            <w:proofErr w:type="gramEnd"/>
            <w:r w:rsidR="00C42FF0" w:rsidRPr="005A6E41">
              <w:rPr>
                <w:rFonts w:cs="Arial"/>
                <w:szCs w:val="24"/>
                <w:lang w:val="en-CA"/>
              </w:rPr>
              <w:t>r</w:t>
            </w:r>
            <w:r w:rsidRPr="005A6E41">
              <w:rPr>
                <w:rFonts w:cs="Arial"/>
                <w:szCs w:val="24"/>
                <w:lang w:val="en-CA"/>
              </w:rPr>
              <w:t>en</w:t>
            </w:r>
            <w:proofErr w:type="spellEnd"/>
            <w:r w:rsidR="00C42FF0" w:rsidRPr="005A6E41">
              <w:rPr>
                <w:rFonts w:cs="Arial"/>
                <w:szCs w:val="24"/>
                <w:lang w:val="en-CA"/>
              </w:rPr>
              <w:t>)</w:t>
            </w:r>
            <w:r w:rsidRPr="005A6E41">
              <w:rPr>
                <w:rFonts w:cs="Arial"/>
                <w:szCs w:val="24"/>
                <w:lang w:val="en-CA"/>
              </w:rPr>
              <w:t xml:space="preserve"> </w:t>
            </w:r>
            <w:r w:rsidR="002001F0" w:rsidRPr="005A6E41">
              <w:rPr>
                <w:rFonts w:cs="Arial"/>
                <w:szCs w:val="24"/>
                <w:lang w:val="en-CA"/>
              </w:rPr>
              <w:t>shall</w:t>
            </w:r>
            <w:r w:rsidRPr="005A6E41">
              <w:rPr>
                <w:rFonts w:cs="Arial"/>
                <w:szCs w:val="24"/>
                <w:lang w:val="en-CA"/>
              </w:rPr>
              <w:t xml:space="preserve"> transport the child</w:t>
            </w:r>
            <w:r w:rsidR="00C42FF0" w:rsidRPr="005A6E41">
              <w:rPr>
                <w:rFonts w:cs="Arial"/>
                <w:szCs w:val="24"/>
                <w:lang w:val="en-CA"/>
              </w:rPr>
              <w:t>(</w:t>
            </w:r>
            <w:proofErr w:type="spellStart"/>
            <w:r w:rsidRPr="005A6E41">
              <w:rPr>
                <w:rFonts w:cs="Arial"/>
                <w:szCs w:val="24"/>
                <w:lang w:val="en-CA"/>
              </w:rPr>
              <w:t>ren</w:t>
            </w:r>
            <w:proofErr w:type="spellEnd"/>
            <w:r w:rsidR="00C42FF0" w:rsidRPr="005A6E41">
              <w:rPr>
                <w:rFonts w:cs="Arial"/>
                <w:szCs w:val="24"/>
                <w:lang w:val="en-CA"/>
              </w:rPr>
              <w:t>)</w:t>
            </w:r>
            <w:r w:rsidRPr="005A6E41">
              <w:rPr>
                <w:rFonts w:cs="Arial"/>
                <w:szCs w:val="24"/>
                <w:lang w:val="en-CA"/>
              </w:rPr>
              <w:t xml:space="preserve"> to the place of exchange for the other party to exercise time with the child</w:t>
            </w:r>
            <w:r w:rsidR="00BC0ED1" w:rsidRPr="005A6E41">
              <w:rPr>
                <w:rFonts w:cs="Arial"/>
                <w:szCs w:val="24"/>
                <w:lang w:val="en-CA"/>
              </w:rPr>
              <w:t>(</w:t>
            </w:r>
            <w:proofErr w:type="spellStart"/>
            <w:r w:rsidRPr="005A6E41">
              <w:rPr>
                <w:rFonts w:cs="Arial"/>
                <w:szCs w:val="24"/>
                <w:lang w:val="en-CA"/>
              </w:rPr>
              <w:t>ren</w:t>
            </w:r>
            <w:proofErr w:type="spellEnd"/>
            <w:r w:rsidR="00BC0ED1" w:rsidRPr="005A6E41">
              <w:rPr>
                <w:rFonts w:cs="Arial"/>
                <w:szCs w:val="24"/>
                <w:lang w:val="en-CA"/>
              </w:rPr>
              <w:t>)</w:t>
            </w:r>
            <w:r w:rsidRPr="005A6E41">
              <w:rPr>
                <w:rFonts w:cs="Arial"/>
                <w:szCs w:val="24"/>
                <w:lang w:val="en-CA"/>
              </w:rPr>
              <w:t>.</w:t>
            </w:r>
          </w:p>
        </w:tc>
      </w:tr>
      <w:tr w:rsidR="002E040F" w:rsidRPr="005A6E41" w:rsidTr="00C76731">
        <w:trPr>
          <w:trHeight w:val="299"/>
        </w:trPr>
        <w:tc>
          <w:tcPr>
            <w:tcW w:w="987" w:type="dxa"/>
          </w:tcPr>
          <w:p w:rsidR="002E040F"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 xml:space="preserve"> B54</w:t>
            </w:r>
          </w:p>
        </w:tc>
        <w:tc>
          <w:tcPr>
            <w:tcW w:w="2304" w:type="dxa"/>
          </w:tcPr>
          <w:p w:rsidR="002E040F" w:rsidRPr="005A6E41" w:rsidRDefault="002E040F"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COVID-19 Protocols</w:t>
            </w:r>
          </w:p>
        </w:tc>
        <w:tc>
          <w:tcPr>
            <w:tcW w:w="6303" w:type="dxa"/>
          </w:tcPr>
          <w:p w:rsidR="002E040F" w:rsidRPr="005A6E41" w:rsidRDefault="002E040F" w:rsidP="00BC6859">
            <w:pPr>
              <w:autoSpaceDE w:val="0"/>
              <w:autoSpaceDN w:val="0"/>
              <w:adjustRightInd w:val="0"/>
              <w:rPr>
                <w:rFonts w:eastAsia="Arial Narrow" w:cs="Arial"/>
                <w:szCs w:val="24"/>
                <w:lang w:val="en-US" w:eastAsia="en-US"/>
              </w:rPr>
            </w:pPr>
            <w:r w:rsidRPr="005A6E41">
              <w:rPr>
                <w:rFonts w:eastAsia="Calibri" w:cs="Arial"/>
                <w:spacing w:val="-3"/>
                <w:szCs w:val="24"/>
                <w:lang w:eastAsia="en-US"/>
              </w:rPr>
              <w:t>P</w:t>
            </w:r>
            <w:r w:rsidRPr="005A6E41">
              <w:rPr>
                <w:rFonts w:eastAsia="Calibri" w:cs="Arial"/>
                <w:szCs w:val="24"/>
              </w:rPr>
              <w:t xml:space="preserve">ursuant to s. 227 of the </w:t>
            </w:r>
            <w:r w:rsidRPr="005A6E41">
              <w:rPr>
                <w:rFonts w:eastAsia="Calibri" w:cs="Arial"/>
                <w:iCs/>
                <w:szCs w:val="24"/>
              </w:rPr>
              <w:t>Family Law Act</w:t>
            </w:r>
            <w:r w:rsidRPr="005A6E41">
              <w:rPr>
                <w:rFonts w:eastAsia="Calibri" w:cs="Arial"/>
                <w:szCs w:val="24"/>
              </w:rPr>
              <w:t>, each party must comply with all orders and directions issued in relation to COVID-19 Virus by the Federal and Provincial government, the Public Health offices of Canada and British Columbia</w:t>
            </w:r>
            <w:r w:rsidR="003C30E7" w:rsidRPr="005A6E41">
              <w:rPr>
                <w:rFonts w:eastAsia="Calibri" w:cs="Arial"/>
                <w:szCs w:val="24"/>
              </w:rPr>
              <w:t>,</w:t>
            </w:r>
            <w:r w:rsidRPr="005A6E41">
              <w:rPr>
                <w:rFonts w:eastAsia="Calibri" w:cs="Arial"/>
                <w:szCs w:val="24"/>
              </w:rPr>
              <w:t xml:space="preserve"> and any health care practitioner caring for the </w:t>
            </w:r>
            <w:proofErr w:type="gramStart"/>
            <w:r w:rsidRPr="005A6E41">
              <w:rPr>
                <w:rFonts w:eastAsia="Calibri" w:cs="Arial"/>
                <w:szCs w:val="24"/>
              </w:rPr>
              <w:t>child(</w:t>
            </w:r>
            <w:proofErr w:type="spellStart"/>
            <w:proofErr w:type="gramEnd"/>
            <w:r w:rsidRPr="005A6E41">
              <w:rPr>
                <w:rFonts w:eastAsia="Calibri" w:cs="Arial"/>
                <w:szCs w:val="24"/>
              </w:rPr>
              <w:t>ren</w:t>
            </w:r>
            <w:proofErr w:type="spellEnd"/>
            <w:r w:rsidRPr="005A6E41">
              <w:rPr>
                <w:rFonts w:eastAsia="Calibri" w:cs="Arial"/>
                <w:szCs w:val="24"/>
              </w:rPr>
              <w:t xml:space="preserve">) and the parties. Each party must also comply with the same directions by the Public Health entities in any foreign jurisdiction in which they are travelling with the </w:t>
            </w:r>
            <w:proofErr w:type="gramStart"/>
            <w:r w:rsidRPr="005A6E41">
              <w:rPr>
                <w:rFonts w:eastAsia="Calibri" w:cs="Arial"/>
                <w:szCs w:val="24"/>
              </w:rPr>
              <w:t>child(</w:t>
            </w:r>
            <w:proofErr w:type="spellStart"/>
            <w:proofErr w:type="gramEnd"/>
            <w:r w:rsidRPr="005A6E41">
              <w:rPr>
                <w:rFonts w:eastAsia="Calibri" w:cs="Arial"/>
                <w:szCs w:val="24"/>
              </w:rPr>
              <w:t>ren</w:t>
            </w:r>
            <w:proofErr w:type="spellEnd"/>
            <w:r w:rsidRPr="005A6E41">
              <w:rPr>
                <w:rFonts w:eastAsia="Calibri" w:cs="Arial"/>
                <w:szCs w:val="24"/>
              </w:rPr>
              <w:t>).</w:t>
            </w:r>
          </w:p>
        </w:tc>
      </w:tr>
    </w:tbl>
    <w:p w:rsidR="007322EA" w:rsidRPr="005A6E41" w:rsidRDefault="007322EA">
      <w:pPr>
        <w:rPr>
          <w:b/>
        </w:rPr>
      </w:pPr>
    </w:p>
    <w:p w:rsidR="003C30E7" w:rsidRPr="005A6E41" w:rsidRDefault="003C30E7">
      <w:pPr>
        <w:rPr>
          <w:b/>
          <w:kern w:val="28"/>
          <w:sz w:val="28"/>
          <w:szCs w:val="28"/>
        </w:rPr>
      </w:pPr>
    </w:p>
    <w:p w:rsidR="002E040F" w:rsidRPr="005A6E41" w:rsidRDefault="002E040F" w:rsidP="000E3FEB">
      <w:pPr>
        <w:pStyle w:val="Heading1"/>
        <w:spacing w:after="240"/>
        <w:rPr>
          <w:sz w:val="28"/>
          <w:szCs w:val="28"/>
        </w:rPr>
      </w:pPr>
      <w:bookmarkStart w:id="10" w:name="_Toc92377373"/>
      <w:r w:rsidRPr="005A6E41">
        <w:rPr>
          <w:sz w:val="28"/>
          <w:szCs w:val="28"/>
        </w:rPr>
        <w:t>C</w:t>
      </w:r>
      <w:r w:rsidR="008B7983" w:rsidRPr="005A6E41">
        <w:rPr>
          <w:sz w:val="28"/>
          <w:szCs w:val="28"/>
        </w:rPr>
        <w:t>hild Support</w:t>
      </w:r>
      <w:r w:rsidRPr="005A6E41">
        <w:rPr>
          <w:sz w:val="28"/>
          <w:szCs w:val="28"/>
        </w:rPr>
        <w:t xml:space="preserve"> </w:t>
      </w:r>
      <w:r w:rsidR="00DA1AA0" w:rsidRPr="005A6E41">
        <w:rPr>
          <w:sz w:val="28"/>
          <w:szCs w:val="28"/>
        </w:rPr>
        <w:t xml:space="preserve">and Special and Extraordinary Expenses </w:t>
      </w:r>
      <w:r w:rsidRPr="005A6E41">
        <w:rPr>
          <w:sz w:val="28"/>
          <w:szCs w:val="28"/>
        </w:rPr>
        <w:t>s. 149, 152 &amp; 170</w:t>
      </w:r>
      <w:r w:rsidR="00DA1AA0" w:rsidRPr="005A6E41">
        <w:rPr>
          <w:sz w:val="28"/>
          <w:szCs w:val="28"/>
        </w:rPr>
        <w:t xml:space="preserve"> and Federal </w:t>
      </w:r>
      <w:r w:rsidR="000D0573" w:rsidRPr="005A6E41">
        <w:rPr>
          <w:sz w:val="28"/>
          <w:szCs w:val="28"/>
        </w:rPr>
        <w:t>Child</w:t>
      </w:r>
      <w:r w:rsidR="00DA1AA0" w:rsidRPr="005A6E41">
        <w:rPr>
          <w:sz w:val="28"/>
          <w:szCs w:val="28"/>
        </w:rPr>
        <w:t xml:space="preserve"> Support Guidelines</w:t>
      </w:r>
      <w:r w:rsidRPr="005A6E41">
        <w:rPr>
          <w:sz w:val="28"/>
          <w:szCs w:val="28"/>
        </w:rPr>
        <w:t>)</w:t>
      </w:r>
      <w:bookmarkEnd w:id="10"/>
    </w:p>
    <w:tbl>
      <w:tblPr>
        <w:tblStyle w:val="TableGrid"/>
        <w:tblW w:w="9625" w:type="dxa"/>
        <w:tblLayout w:type="fixed"/>
        <w:tblLook w:val="04A0" w:firstRow="1" w:lastRow="0" w:firstColumn="1" w:lastColumn="0" w:noHBand="0" w:noVBand="1"/>
      </w:tblPr>
      <w:tblGrid>
        <w:gridCol w:w="989"/>
        <w:gridCol w:w="1796"/>
        <w:gridCol w:w="6840"/>
      </w:tblGrid>
      <w:tr w:rsidR="005A6E41" w:rsidRPr="005A6E41" w:rsidTr="004F4C70">
        <w:tc>
          <w:tcPr>
            <w:tcW w:w="989" w:type="dxa"/>
          </w:tcPr>
          <w:p w:rsidR="00F14ADE" w:rsidRPr="005A6E41" w:rsidRDefault="007D1360" w:rsidP="007D1360">
            <w:pPr>
              <w:widowControl w:val="0"/>
              <w:autoSpaceDE w:val="0"/>
              <w:autoSpaceDN w:val="0"/>
              <w:spacing w:line="224" w:lineRule="exact"/>
              <w:rPr>
                <w:rFonts w:cs="Arial"/>
                <w:szCs w:val="24"/>
              </w:rPr>
            </w:pPr>
            <w:r w:rsidRPr="005A6E41">
              <w:rPr>
                <w:rFonts w:eastAsia="Arial Narrow" w:cs="Arial"/>
                <w:b/>
                <w:szCs w:val="24"/>
                <w:lang w:val="en-US" w:eastAsia="en-US"/>
              </w:rPr>
              <w:t>B55</w:t>
            </w:r>
          </w:p>
        </w:tc>
        <w:tc>
          <w:tcPr>
            <w:tcW w:w="1796" w:type="dxa"/>
          </w:tcPr>
          <w:p w:rsidR="00F14ADE" w:rsidRPr="005A6E41" w:rsidRDefault="00F14ADE" w:rsidP="00C76731">
            <w:pPr>
              <w:rPr>
                <w:rFonts w:cs="Arial"/>
                <w:szCs w:val="24"/>
              </w:rPr>
            </w:pPr>
            <w:r w:rsidRPr="005A6E41">
              <w:rPr>
                <w:rFonts w:eastAsia="Arial Narrow" w:cs="Arial"/>
                <w:szCs w:val="24"/>
                <w:lang w:val="en-US" w:eastAsia="en-US"/>
              </w:rPr>
              <w:t>Income Finding</w:t>
            </w:r>
          </w:p>
        </w:tc>
        <w:tc>
          <w:tcPr>
            <w:tcW w:w="6840" w:type="dxa"/>
          </w:tcPr>
          <w:p w:rsidR="00F14ADE" w:rsidRPr="005A6E41" w:rsidRDefault="00F14ADE" w:rsidP="0037668B">
            <w:pPr>
              <w:rPr>
                <w:rFonts w:cs="Arial"/>
                <w:szCs w:val="24"/>
              </w:rPr>
            </w:pPr>
            <w:r w:rsidRPr="005A6E41">
              <w:rPr>
                <w:rFonts w:eastAsia="Arial Narrow" w:cs="Arial"/>
                <w:szCs w:val="24"/>
                <w:lang w:val="en-US" w:eastAsia="en-US"/>
              </w:rPr>
              <w:t>(</w:t>
            </w:r>
            <w:proofErr w:type="gramStart"/>
            <w:r w:rsidRPr="005A6E41">
              <w:rPr>
                <w:rFonts w:eastAsia="Arial Narrow" w:cs="Arial"/>
                <w:i/>
                <w:szCs w:val="24"/>
                <w:u w:val="single"/>
                <w:lang w:val="en-US" w:eastAsia="en-US"/>
              </w:rPr>
              <w:t>name</w:t>
            </w:r>
            <w:proofErr w:type="gramEnd"/>
            <w:r w:rsidRPr="005A6E41">
              <w:rPr>
                <w:rFonts w:eastAsia="Arial Narrow" w:cs="Arial"/>
                <w:szCs w:val="24"/>
                <w:lang w:val="en-US" w:eastAsia="en-US"/>
              </w:rPr>
              <w:t xml:space="preserve">) is found to be a resident of British Columbia and is found to have a guideline annual income of $ </w:t>
            </w:r>
            <w:r w:rsidR="005B6459" w:rsidRPr="005A6E41">
              <w:rPr>
                <w:rFonts w:eastAsia="Arial Narrow" w:cs="Arial"/>
                <w:szCs w:val="24"/>
                <w:lang w:val="en-US" w:eastAsia="en-US"/>
              </w:rPr>
              <w:t>(amount)</w:t>
            </w:r>
            <w:r w:rsidRPr="005A6E41">
              <w:rPr>
                <w:rFonts w:eastAsia="Arial Narrow" w:cs="Arial"/>
                <w:szCs w:val="24"/>
                <w:lang w:val="en-US" w:eastAsia="en-US"/>
              </w:rPr>
              <w:t>.</w:t>
            </w:r>
          </w:p>
        </w:tc>
      </w:tr>
      <w:tr w:rsidR="005A6E41" w:rsidRPr="005A6E41" w:rsidTr="004F4C70">
        <w:tc>
          <w:tcPr>
            <w:tcW w:w="989" w:type="dxa"/>
          </w:tcPr>
          <w:p w:rsidR="00F14ADE" w:rsidRPr="005A6E41" w:rsidRDefault="007D1360" w:rsidP="007D1360">
            <w:pPr>
              <w:widowControl w:val="0"/>
              <w:autoSpaceDE w:val="0"/>
              <w:autoSpaceDN w:val="0"/>
              <w:spacing w:line="224" w:lineRule="exact"/>
              <w:rPr>
                <w:rFonts w:cs="Arial"/>
                <w:szCs w:val="24"/>
              </w:rPr>
            </w:pPr>
            <w:r w:rsidRPr="005A6E41">
              <w:rPr>
                <w:rFonts w:eastAsia="Arial Narrow" w:cs="Arial"/>
                <w:b/>
                <w:szCs w:val="24"/>
                <w:lang w:val="en-US" w:eastAsia="en-US"/>
              </w:rPr>
              <w:t>B56</w:t>
            </w:r>
          </w:p>
        </w:tc>
        <w:tc>
          <w:tcPr>
            <w:tcW w:w="1796" w:type="dxa"/>
          </w:tcPr>
          <w:p w:rsidR="00F14ADE" w:rsidRPr="005A6E41" w:rsidRDefault="00F14ADE" w:rsidP="00C76731">
            <w:pPr>
              <w:rPr>
                <w:rFonts w:cs="Arial"/>
                <w:szCs w:val="24"/>
              </w:rPr>
            </w:pPr>
            <w:r w:rsidRPr="005A6E41">
              <w:rPr>
                <w:rFonts w:eastAsia="Arial Narrow" w:cs="Arial"/>
                <w:szCs w:val="24"/>
                <w:lang w:val="en-US" w:eastAsia="en-US"/>
              </w:rPr>
              <w:t>Imputed Income</w:t>
            </w:r>
          </w:p>
        </w:tc>
        <w:tc>
          <w:tcPr>
            <w:tcW w:w="6840" w:type="dxa"/>
          </w:tcPr>
          <w:p w:rsidR="00F14ADE" w:rsidRPr="005A6E41" w:rsidRDefault="00F14ADE" w:rsidP="0037668B">
            <w:pPr>
              <w:rPr>
                <w:rFonts w:cs="Arial"/>
                <w:szCs w:val="24"/>
              </w:rPr>
            </w:pPr>
            <w:r w:rsidRPr="005A6E41">
              <w:rPr>
                <w:rFonts w:eastAsia="Arial Narrow" w:cs="Arial"/>
                <w:szCs w:val="24"/>
                <w:lang w:val="en-US" w:eastAsia="en-US"/>
              </w:rPr>
              <w:t>(</w:t>
            </w:r>
            <w:proofErr w:type="gramStart"/>
            <w:r w:rsidRPr="005A6E41">
              <w:rPr>
                <w:rFonts w:eastAsia="Arial Narrow" w:cs="Arial"/>
                <w:i/>
                <w:szCs w:val="24"/>
                <w:u w:val="single"/>
                <w:lang w:val="en-US" w:eastAsia="en-US"/>
              </w:rPr>
              <w:t>name</w:t>
            </w:r>
            <w:proofErr w:type="gramEnd"/>
            <w:r w:rsidRPr="005A6E41">
              <w:rPr>
                <w:rFonts w:eastAsia="Arial Narrow" w:cs="Arial"/>
                <w:szCs w:val="24"/>
                <w:lang w:val="en-US" w:eastAsia="en-US"/>
              </w:rPr>
              <w:t>) is found to be a resident of British Columbia and is imputed to have a guideline annual income of $</w:t>
            </w:r>
            <w:r w:rsidR="003C30E7" w:rsidRPr="005A6E41">
              <w:rPr>
                <w:rFonts w:eastAsia="Arial Narrow" w:cs="Arial"/>
                <w:szCs w:val="24"/>
                <w:lang w:val="en-US" w:eastAsia="en-US"/>
              </w:rPr>
              <w:t xml:space="preserve"> </w:t>
            </w:r>
            <w:r w:rsidR="0037668B" w:rsidRPr="005A6E41">
              <w:rPr>
                <w:rFonts w:eastAsia="Arial Narrow" w:cs="Arial"/>
                <w:szCs w:val="24"/>
                <w:lang w:val="en-US" w:eastAsia="en-US"/>
              </w:rPr>
              <w:t>(amount)</w:t>
            </w:r>
            <w:r w:rsidRPr="005A6E41">
              <w:rPr>
                <w:rFonts w:eastAsia="Arial Narrow" w:cs="Arial"/>
                <w:szCs w:val="24"/>
                <w:lang w:val="en-US" w:eastAsia="en-US"/>
              </w:rPr>
              <w:t xml:space="preserve">. </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cs="Arial"/>
                <w:b/>
                <w:szCs w:val="24"/>
              </w:rPr>
            </w:pPr>
            <w:r w:rsidRPr="005A6E41">
              <w:rPr>
                <w:rFonts w:eastAsia="Arial Narrow" w:cs="Arial"/>
                <w:b/>
                <w:szCs w:val="24"/>
                <w:lang w:val="en-US" w:eastAsia="en-US"/>
              </w:rPr>
              <w:t>B57</w:t>
            </w:r>
          </w:p>
        </w:tc>
        <w:tc>
          <w:tcPr>
            <w:tcW w:w="1796" w:type="dxa"/>
          </w:tcPr>
          <w:p w:rsidR="002E040F" w:rsidRPr="005A6E41" w:rsidRDefault="002E040F" w:rsidP="00C76731">
            <w:pPr>
              <w:pStyle w:val="Picklistformat"/>
              <w:rPr>
                <w:rFonts w:ascii="Arial" w:hAnsi="Arial" w:cs="Arial"/>
                <w:sz w:val="24"/>
                <w:szCs w:val="24"/>
              </w:rPr>
            </w:pPr>
            <w:r w:rsidRPr="005A6E41">
              <w:rPr>
                <w:rFonts w:ascii="Arial" w:hAnsi="Arial" w:cs="Arial"/>
                <w:sz w:val="24"/>
                <w:szCs w:val="24"/>
              </w:rPr>
              <w:t>Cancellation of a Support Order</w:t>
            </w:r>
          </w:p>
        </w:tc>
        <w:tc>
          <w:tcPr>
            <w:tcW w:w="6840" w:type="dxa"/>
          </w:tcPr>
          <w:p w:rsidR="002E040F" w:rsidRPr="005A6E41" w:rsidRDefault="002E040F" w:rsidP="0037668B">
            <w:pPr>
              <w:pStyle w:val="Picklistformat"/>
              <w:rPr>
                <w:rFonts w:ascii="Arial" w:hAnsi="Arial" w:cs="Arial"/>
                <w:sz w:val="24"/>
                <w:szCs w:val="24"/>
              </w:rPr>
            </w:pPr>
            <w:r w:rsidRPr="005A6E41">
              <w:rPr>
                <w:rFonts w:ascii="Arial" w:hAnsi="Arial" w:cs="Arial"/>
                <w:sz w:val="24"/>
                <w:szCs w:val="24"/>
              </w:rPr>
              <w:t xml:space="preserve">The </w:t>
            </w:r>
            <w:r w:rsidR="0037668B" w:rsidRPr="005A6E41">
              <w:rPr>
                <w:rFonts w:ascii="Arial" w:hAnsi="Arial" w:cs="Arial"/>
                <w:sz w:val="24"/>
                <w:szCs w:val="24"/>
              </w:rPr>
              <w:t>o</w:t>
            </w:r>
            <w:r w:rsidRPr="005A6E41">
              <w:rPr>
                <w:rFonts w:ascii="Arial" w:hAnsi="Arial" w:cs="Arial"/>
                <w:sz w:val="24"/>
                <w:szCs w:val="24"/>
              </w:rPr>
              <w:t>rder of the Honourable Judge</w:t>
            </w:r>
            <w:r w:rsidR="003C30E7" w:rsidRPr="005A6E41">
              <w:rPr>
                <w:rFonts w:ascii="Arial" w:hAnsi="Arial" w:cs="Arial"/>
                <w:sz w:val="24"/>
                <w:szCs w:val="24"/>
              </w:rPr>
              <w:t xml:space="preserve"> </w:t>
            </w:r>
            <w:r w:rsidR="0037668B" w:rsidRPr="005A6E41">
              <w:rPr>
                <w:rFonts w:ascii="Arial" w:hAnsi="Arial" w:cs="Arial"/>
                <w:sz w:val="24"/>
                <w:szCs w:val="24"/>
              </w:rPr>
              <w:t>(name)</w:t>
            </w:r>
            <w:r w:rsidRPr="005A6E41">
              <w:rPr>
                <w:rFonts w:ascii="Arial" w:hAnsi="Arial" w:cs="Arial"/>
                <w:sz w:val="24"/>
                <w:szCs w:val="24"/>
              </w:rPr>
              <w:t xml:space="preserve"> made (</w:t>
            </w:r>
            <w:r w:rsidRPr="005A6E41">
              <w:rPr>
                <w:rFonts w:ascii="Arial" w:hAnsi="Arial" w:cs="Arial"/>
                <w:i/>
                <w:sz w:val="24"/>
                <w:szCs w:val="24"/>
              </w:rPr>
              <w:t>date</w:t>
            </w:r>
            <w:r w:rsidRPr="005A6E41">
              <w:rPr>
                <w:rFonts w:ascii="Arial" w:hAnsi="Arial" w:cs="Arial"/>
                <w:sz w:val="24"/>
                <w:szCs w:val="24"/>
              </w:rPr>
              <w:t>) is cancelled effective (</w:t>
            </w:r>
            <w:r w:rsidRPr="005A6E41">
              <w:rPr>
                <w:rFonts w:ascii="Arial" w:hAnsi="Arial" w:cs="Arial"/>
                <w:i/>
                <w:sz w:val="24"/>
                <w:szCs w:val="24"/>
              </w:rPr>
              <w:t>date</w:t>
            </w:r>
            <w:r w:rsidRPr="005A6E41">
              <w:rPr>
                <w:rFonts w:ascii="Arial" w:hAnsi="Arial" w:cs="Arial"/>
                <w:sz w:val="24"/>
                <w:szCs w:val="24"/>
              </w:rPr>
              <w:t>)</w:t>
            </w:r>
            <w:r w:rsidR="00DA1AA0" w:rsidRPr="005A6E41">
              <w:rPr>
                <w:rFonts w:ascii="Arial" w:hAnsi="Arial" w:cs="Arial"/>
                <w:sz w:val="24"/>
                <w:szCs w:val="24"/>
              </w:rPr>
              <w:t>.</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cs="Arial"/>
                <w:b/>
                <w:szCs w:val="24"/>
              </w:rPr>
            </w:pPr>
            <w:r w:rsidRPr="005A6E41">
              <w:rPr>
                <w:rFonts w:eastAsia="Arial Narrow" w:cs="Arial"/>
                <w:b/>
                <w:szCs w:val="24"/>
                <w:lang w:val="en-US" w:eastAsia="en-US"/>
              </w:rPr>
              <w:t>B58</w:t>
            </w:r>
          </w:p>
        </w:tc>
        <w:tc>
          <w:tcPr>
            <w:tcW w:w="1796" w:type="dxa"/>
          </w:tcPr>
          <w:p w:rsidR="002E040F" w:rsidRPr="005A6E41" w:rsidRDefault="002E040F" w:rsidP="00C76731">
            <w:pPr>
              <w:pStyle w:val="Picklistformat"/>
              <w:rPr>
                <w:rFonts w:ascii="Arial" w:hAnsi="Arial" w:cs="Arial"/>
                <w:sz w:val="24"/>
                <w:szCs w:val="24"/>
              </w:rPr>
            </w:pPr>
            <w:r w:rsidRPr="005A6E41">
              <w:rPr>
                <w:rFonts w:ascii="Arial" w:hAnsi="Arial" w:cs="Arial"/>
                <w:sz w:val="24"/>
                <w:szCs w:val="24"/>
              </w:rPr>
              <w:t>Cancellation of Statutory Fees and Interest</w:t>
            </w:r>
          </w:p>
        </w:tc>
        <w:tc>
          <w:tcPr>
            <w:tcW w:w="6840" w:type="dxa"/>
          </w:tcPr>
          <w:p w:rsidR="002E040F" w:rsidRPr="005A6E41" w:rsidRDefault="002E040F" w:rsidP="0037668B">
            <w:pPr>
              <w:pStyle w:val="Picklistformat"/>
              <w:rPr>
                <w:rFonts w:ascii="Arial" w:hAnsi="Arial" w:cs="Arial"/>
                <w:sz w:val="24"/>
                <w:szCs w:val="24"/>
              </w:rPr>
            </w:pPr>
            <w:r w:rsidRPr="005A6E41">
              <w:rPr>
                <w:rFonts w:ascii="Arial" w:hAnsi="Arial" w:cs="Arial"/>
                <w:sz w:val="24"/>
                <w:szCs w:val="24"/>
              </w:rPr>
              <w:t xml:space="preserve">This </w:t>
            </w:r>
            <w:r w:rsidR="0037668B" w:rsidRPr="005A6E41">
              <w:rPr>
                <w:rFonts w:ascii="Arial" w:hAnsi="Arial" w:cs="Arial"/>
                <w:sz w:val="24"/>
                <w:szCs w:val="24"/>
              </w:rPr>
              <w:t>c</w:t>
            </w:r>
            <w:r w:rsidRPr="005A6E41">
              <w:rPr>
                <w:rFonts w:ascii="Arial" w:hAnsi="Arial" w:cs="Arial"/>
                <w:sz w:val="24"/>
                <w:szCs w:val="24"/>
              </w:rPr>
              <w:t>ourt further orders that any statutory default fees charged pursuant to the Family Maintenance Enforcement Act</w:t>
            </w:r>
            <w:r w:rsidRPr="005A6E41">
              <w:rPr>
                <w:rFonts w:ascii="Arial" w:hAnsi="Arial" w:cs="Arial"/>
                <w:i/>
                <w:sz w:val="24"/>
                <w:szCs w:val="24"/>
              </w:rPr>
              <w:t xml:space="preserve"> </w:t>
            </w:r>
            <w:r w:rsidRPr="005A6E41">
              <w:rPr>
                <w:rFonts w:ascii="Arial" w:hAnsi="Arial" w:cs="Arial"/>
                <w:sz w:val="24"/>
                <w:szCs w:val="24"/>
              </w:rPr>
              <w:t>are cancelled pursuant to the Family Maintenance Enforcement Act</w:t>
            </w:r>
            <w:r w:rsidRPr="005A6E41">
              <w:rPr>
                <w:rFonts w:ascii="Arial" w:hAnsi="Arial" w:cs="Arial"/>
                <w:i/>
                <w:sz w:val="24"/>
                <w:szCs w:val="24"/>
              </w:rPr>
              <w:t xml:space="preserve"> </w:t>
            </w:r>
            <w:r w:rsidRPr="005A6E41">
              <w:rPr>
                <w:rFonts w:ascii="Arial" w:hAnsi="Arial" w:cs="Arial"/>
                <w:sz w:val="24"/>
                <w:szCs w:val="24"/>
              </w:rPr>
              <w:t xml:space="preserve">s. 14.4(6) and any statutory interest on support arrears are cancelled pursuant to s. 174(4) of the </w:t>
            </w:r>
            <w:r w:rsidR="00BC6859" w:rsidRPr="005A6E41">
              <w:rPr>
                <w:rFonts w:ascii="Arial" w:hAnsi="Arial" w:cs="Arial"/>
                <w:sz w:val="24"/>
                <w:szCs w:val="24"/>
              </w:rPr>
              <w:t>Family Law Act</w:t>
            </w:r>
            <w:r w:rsidRPr="005A6E41">
              <w:rPr>
                <w:rFonts w:ascii="Arial" w:hAnsi="Arial" w:cs="Arial"/>
                <w:sz w:val="24"/>
                <w:szCs w:val="24"/>
              </w:rPr>
              <w:t>.</w:t>
            </w:r>
          </w:p>
        </w:tc>
      </w:tr>
      <w:tr w:rsidR="005A6E41" w:rsidRPr="005A6E41" w:rsidTr="004F4C70">
        <w:tc>
          <w:tcPr>
            <w:tcW w:w="989" w:type="dxa"/>
          </w:tcPr>
          <w:p w:rsidR="006D7643" w:rsidRPr="005A6E41" w:rsidRDefault="007D1360" w:rsidP="007D1360">
            <w:pPr>
              <w:widowControl w:val="0"/>
              <w:autoSpaceDE w:val="0"/>
              <w:autoSpaceDN w:val="0"/>
              <w:spacing w:line="224" w:lineRule="exact"/>
              <w:rPr>
                <w:rFonts w:cs="Arial"/>
                <w:b/>
                <w:szCs w:val="24"/>
              </w:rPr>
            </w:pPr>
            <w:r w:rsidRPr="005A6E41">
              <w:rPr>
                <w:rFonts w:eastAsia="Arial Narrow" w:cs="Arial"/>
                <w:b/>
                <w:szCs w:val="24"/>
                <w:lang w:val="en-US" w:eastAsia="en-US"/>
              </w:rPr>
              <w:t>B59</w:t>
            </w:r>
          </w:p>
        </w:tc>
        <w:tc>
          <w:tcPr>
            <w:tcW w:w="1796" w:type="dxa"/>
          </w:tcPr>
          <w:p w:rsidR="006D7643" w:rsidRPr="005A6E41" w:rsidRDefault="003C30E7" w:rsidP="003C30E7">
            <w:pPr>
              <w:pStyle w:val="Picklistformat"/>
              <w:rPr>
                <w:rFonts w:ascii="Arial" w:hAnsi="Arial" w:cs="Arial"/>
                <w:sz w:val="24"/>
                <w:szCs w:val="24"/>
              </w:rPr>
            </w:pPr>
            <w:r w:rsidRPr="005A6E41">
              <w:rPr>
                <w:rFonts w:ascii="Arial" w:hAnsi="Arial" w:cs="Arial"/>
                <w:sz w:val="24"/>
                <w:szCs w:val="24"/>
              </w:rPr>
              <w:t>Set A</w:t>
            </w:r>
            <w:r w:rsidR="006D7643" w:rsidRPr="005A6E41">
              <w:rPr>
                <w:rFonts w:ascii="Arial" w:hAnsi="Arial" w:cs="Arial"/>
                <w:sz w:val="24"/>
                <w:szCs w:val="24"/>
              </w:rPr>
              <w:t xml:space="preserve">side or </w:t>
            </w:r>
            <w:r w:rsidRPr="005A6E41">
              <w:rPr>
                <w:rFonts w:ascii="Arial" w:hAnsi="Arial" w:cs="Arial"/>
                <w:sz w:val="24"/>
                <w:szCs w:val="24"/>
              </w:rPr>
              <w:t>Replace Part of an Agreement Dealing with Child S</w:t>
            </w:r>
            <w:r w:rsidR="006D7643" w:rsidRPr="005A6E41">
              <w:rPr>
                <w:rFonts w:ascii="Arial" w:hAnsi="Arial" w:cs="Arial"/>
                <w:sz w:val="24"/>
                <w:szCs w:val="24"/>
              </w:rPr>
              <w:t>upport</w:t>
            </w:r>
          </w:p>
        </w:tc>
        <w:tc>
          <w:tcPr>
            <w:tcW w:w="6840" w:type="dxa"/>
          </w:tcPr>
          <w:p w:rsidR="006D7643" w:rsidRPr="005A6E41" w:rsidRDefault="006D7643" w:rsidP="0037668B">
            <w:pPr>
              <w:pStyle w:val="Picklistformat"/>
              <w:rPr>
                <w:rFonts w:ascii="Arial" w:hAnsi="Arial" w:cs="Arial"/>
                <w:sz w:val="24"/>
                <w:szCs w:val="24"/>
              </w:rPr>
            </w:pPr>
            <w:r w:rsidRPr="005A6E41">
              <w:rPr>
                <w:rFonts w:ascii="Arial" w:hAnsi="Arial" w:cs="Arial"/>
                <w:sz w:val="24"/>
                <w:szCs w:val="24"/>
              </w:rPr>
              <w:t xml:space="preserve">Section </w:t>
            </w:r>
            <w:r w:rsidR="0037668B" w:rsidRPr="005A6E41">
              <w:rPr>
                <w:rFonts w:ascii="Arial" w:hAnsi="Arial" w:cs="Arial"/>
                <w:sz w:val="24"/>
                <w:szCs w:val="24"/>
              </w:rPr>
              <w:t>(section number)</w:t>
            </w:r>
            <w:r w:rsidRPr="005A6E41">
              <w:rPr>
                <w:rFonts w:ascii="Arial" w:hAnsi="Arial" w:cs="Arial"/>
                <w:sz w:val="24"/>
                <w:szCs w:val="24"/>
              </w:rPr>
              <w:t xml:space="preserve"> of the agreement dated </w:t>
            </w:r>
            <w:r w:rsidR="0037668B" w:rsidRPr="005A6E41">
              <w:rPr>
                <w:rFonts w:ascii="Arial" w:hAnsi="Arial" w:cs="Arial"/>
                <w:sz w:val="24"/>
                <w:szCs w:val="24"/>
              </w:rPr>
              <w:t>(date)</w:t>
            </w:r>
            <w:r w:rsidR="003C30E7" w:rsidRPr="005A6E41">
              <w:rPr>
                <w:rFonts w:ascii="Arial" w:hAnsi="Arial" w:cs="Arial"/>
                <w:sz w:val="24"/>
                <w:szCs w:val="24"/>
              </w:rPr>
              <w:t xml:space="preserve"> </w:t>
            </w:r>
            <w:r w:rsidRPr="005A6E41">
              <w:rPr>
                <w:rFonts w:ascii="Arial" w:hAnsi="Arial" w:cs="Arial"/>
                <w:sz w:val="24"/>
                <w:szCs w:val="24"/>
              </w:rPr>
              <w:t xml:space="preserve">is set aside and replaced with the following order: </w:t>
            </w:r>
            <w:r w:rsidR="0037668B" w:rsidRPr="005A6E41">
              <w:rPr>
                <w:rFonts w:ascii="Arial" w:hAnsi="Arial" w:cs="Arial"/>
                <w:sz w:val="24"/>
                <w:szCs w:val="24"/>
              </w:rPr>
              <w:t>(set out terms)</w:t>
            </w:r>
            <w:r w:rsidR="003C30E7" w:rsidRPr="005A6E41">
              <w:rPr>
                <w:rFonts w:ascii="Arial" w:hAnsi="Arial" w:cs="Arial"/>
                <w:sz w:val="24"/>
                <w:szCs w:val="24"/>
              </w:rPr>
              <w:t>.</w:t>
            </w:r>
          </w:p>
        </w:tc>
      </w:tr>
      <w:tr w:rsidR="005A6E41" w:rsidRPr="005A6E41" w:rsidTr="004F4C70">
        <w:tc>
          <w:tcPr>
            <w:tcW w:w="989" w:type="dxa"/>
          </w:tcPr>
          <w:p w:rsidR="006D7643" w:rsidRPr="005A6E41" w:rsidRDefault="007D1360" w:rsidP="007D1360">
            <w:pPr>
              <w:widowControl w:val="0"/>
              <w:autoSpaceDE w:val="0"/>
              <w:autoSpaceDN w:val="0"/>
              <w:spacing w:line="224" w:lineRule="exact"/>
              <w:rPr>
                <w:rFonts w:cs="Arial"/>
                <w:b/>
                <w:szCs w:val="24"/>
              </w:rPr>
            </w:pPr>
            <w:r w:rsidRPr="005A6E41">
              <w:rPr>
                <w:rFonts w:eastAsia="Arial Narrow" w:cs="Arial"/>
                <w:b/>
                <w:szCs w:val="24"/>
                <w:lang w:val="en-US" w:eastAsia="en-US"/>
              </w:rPr>
              <w:t>B60</w:t>
            </w:r>
          </w:p>
        </w:tc>
        <w:tc>
          <w:tcPr>
            <w:tcW w:w="1796" w:type="dxa"/>
          </w:tcPr>
          <w:p w:rsidR="006D7643" w:rsidRPr="005A6E41" w:rsidRDefault="006D7643" w:rsidP="00C76731">
            <w:pPr>
              <w:pStyle w:val="Picklistformat"/>
              <w:rPr>
                <w:rFonts w:ascii="Arial" w:hAnsi="Arial" w:cs="Arial"/>
                <w:sz w:val="24"/>
                <w:szCs w:val="24"/>
              </w:rPr>
            </w:pPr>
            <w:r w:rsidRPr="005A6E41">
              <w:rPr>
                <w:rFonts w:ascii="Arial" w:hAnsi="Arial" w:cs="Arial"/>
                <w:sz w:val="24"/>
                <w:szCs w:val="24"/>
              </w:rPr>
              <w:t xml:space="preserve">Set </w:t>
            </w:r>
            <w:r w:rsidR="003C30E7" w:rsidRPr="005A6E41">
              <w:rPr>
                <w:rFonts w:ascii="Arial" w:hAnsi="Arial" w:cs="Arial"/>
                <w:sz w:val="24"/>
                <w:szCs w:val="24"/>
              </w:rPr>
              <w:t xml:space="preserve">Aside </w:t>
            </w:r>
            <w:r w:rsidRPr="005A6E41">
              <w:rPr>
                <w:rFonts w:ascii="Arial" w:hAnsi="Arial" w:cs="Arial"/>
                <w:sz w:val="24"/>
                <w:szCs w:val="24"/>
              </w:rPr>
              <w:t xml:space="preserve">or </w:t>
            </w:r>
            <w:r w:rsidR="003C30E7" w:rsidRPr="005A6E41">
              <w:rPr>
                <w:rFonts w:ascii="Arial" w:hAnsi="Arial" w:cs="Arial"/>
                <w:sz w:val="24"/>
                <w:szCs w:val="24"/>
              </w:rPr>
              <w:t xml:space="preserve">Replace Entire Agreement Dealing </w:t>
            </w:r>
            <w:r w:rsidRPr="005A6E41">
              <w:rPr>
                <w:rFonts w:ascii="Arial" w:hAnsi="Arial" w:cs="Arial"/>
                <w:sz w:val="24"/>
                <w:szCs w:val="24"/>
              </w:rPr>
              <w:t xml:space="preserve">with </w:t>
            </w:r>
            <w:r w:rsidR="003C30E7" w:rsidRPr="005A6E41">
              <w:rPr>
                <w:rFonts w:ascii="Arial" w:hAnsi="Arial" w:cs="Arial"/>
                <w:sz w:val="24"/>
                <w:szCs w:val="24"/>
              </w:rPr>
              <w:t>Child Support</w:t>
            </w:r>
          </w:p>
        </w:tc>
        <w:tc>
          <w:tcPr>
            <w:tcW w:w="6840" w:type="dxa"/>
          </w:tcPr>
          <w:p w:rsidR="006D7643" w:rsidRPr="005A6E41" w:rsidRDefault="008B7983" w:rsidP="0037668B">
            <w:pPr>
              <w:pStyle w:val="Picklistformat"/>
              <w:rPr>
                <w:rFonts w:ascii="Arial" w:hAnsi="Arial" w:cs="Arial"/>
                <w:sz w:val="24"/>
                <w:szCs w:val="24"/>
              </w:rPr>
            </w:pPr>
            <w:r w:rsidRPr="005A6E41">
              <w:rPr>
                <w:rFonts w:ascii="Arial" w:hAnsi="Arial" w:cs="Arial"/>
                <w:sz w:val="24"/>
                <w:szCs w:val="24"/>
              </w:rPr>
              <w:t xml:space="preserve">The agreement dated (date) is set aside in its entirety and replaced with the following orders: </w:t>
            </w:r>
            <w:r w:rsidR="0037668B" w:rsidRPr="005A6E41">
              <w:rPr>
                <w:rFonts w:ascii="Arial" w:hAnsi="Arial" w:cs="Arial"/>
                <w:sz w:val="24"/>
                <w:szCs w:val="24"/>
              </w:rPr>
              <w:t>(set out terms)</w:t>
            </w:r>
            <w:r w:rsidR="003C30E7" w:rsidRPr="005A6E41">
              <w:rPr>
                <w:rFonts w:ascii="Arial" w:hAnsi="Arial" w:cs="Arial"/>
                <w:sz w:val="24"/>
                <w:szCs w:val="24"/>
              </w:rPr>
              <w:t>.</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B61</w:t>
            </w:r>
          </w:p>
        </w:tc>
        <w:tc>
          <w:tcPr>
            <w:tcW w:w="1796" w:type="dxa"/>
          </w:tcPr>
          <w:p w:rsidR="002E040F" w:rsidRPr="005A6E41" w:rsidRDefault="002E040F" w:rsidP="002E040F">
            <w:pPr>
              <w:rPr>
                <w:rFonts w:eastAsia="Arial Narrow" w:cs="Arial"/>
                <w:szCs w:val="24"/>
                <w:lang w:val="en-US" w:eastAsia="en-US"/>
              </w:rPr>
            </w:pPr>
            <w:r w:rsidRPr="005A6E41">
              <w:rPr>
                <w:rFonts w:eastAsia="Arial Narrow" w:cs="Arial"/>
                <w:szCs w:val="24"/>
                <w:lang w:val="en-US" w:eastAsia="en-US"/>
              </w:rPr>
              <w:t>Child Support Payments</w:t>
            </w:r>
            <w:r w:rsidR="00C8666A" w:rsidRPr="005A6E41">
              <w:rPr>
                <w:rFonts w:eastAsia="Arial Narrow" w:cs="Arial"/>
                <w:szCs w:val="24"/>
                <w:lang w:val="en-US" w:eastAsia="en-US"/>
              </w:rPr>
              <w:t xml:space="preserve"> - Monthly</w:t>
            </w:r>
          </w:p>
        </w:tc>
        <w:tc>
          <w:tcPr>
            <w:tcW w:w="6840" w:type="dxa"/>
          </w:tcPr>
          <w:p w:rsidR="002E040F" w:rsidRPr="005A6E41" w:rsidRDefault="002E040F">
            <w:pPr>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 1</w:t>
            </w:r>
            <w:r w:rsidRPr="005A6E41">
              <w:rPr>
                <w:rFonts w:eastAsia="Arial Narrow" w:cs="Arial"/>
                <w:szCs w:val="24"/>
                <w:lang w:val="en-US" w:eastAsia="en-US"/>
              </w:rPr>
              <w:t xml:space="preserve">) </w:t>
            </w:r>
            <w:r w:rsidR="005B6459" w:rsidRPr="005A6E41">
              <w:rPr>
                <w:rFonts w:eastAsia="Arial Narrow" w:cs="Arial"/>
                <w:szCs w:val="24"/>
                <w:lang w:val="en-US" w:eastAsia="en-US"/>
              </w:rPr>
              <w:t>shall</w:t>
            </w:r>
            <w:r w:rsidRPr="005A6E41">
              <w:rPr>
                <w:rFonts w:eastAsia="Arial Narrow" w:cs="Arial"/>
                <w:szCs w:val="24"/>
                <w:lang w:val="en-US" w:eastAsia="en-US"/>
              </w:rPr>
              <w:t xml:space="preserve"> pay to (</w:t>
            </w:r>
            <w:r w:rsidRPr="005A6E41">
              <w:rPr>
                <w:rFonts w:eastAsia="Arial Narrow" w:cs="Arial"/>
                <w:i/>
                <w:szCs w:val="24"/>
                <w:lang w:val="en-US" w:eastAsia="en-US"/>
              </w:rPr>
              <w:t>name 2</w:t>
            </w:r>
            <w:r w:rsidRPr="005A6E41">
              <w:rPr>
                <w:rFonts w:eastAsia="Arial Narrow" w:cs="Arial"/>
                <w:szCs w:val="24"/>
                <w:lang w:val="en-US" w:eastAsia="en-US"/>
              </w:rPr>
              <w:t>) the sum of $</w:t>
            </w:r>
            <w:r w:rsidR="003C30E7" w:rsidRPr="005A6E41">
              <w:rPr>
                <w:rFonts w:eastAsia="Arial Narrow" w:cs="Arial"/>
                <w:szCs w:val="24"/>
                <w:lang w:val="en-US" w:eastAsia="en-US"/>
              </w:rPr>
              <w:t xml:space="preserve"> </w:t>
            </w:r>
            <w:r w:rsidR="000C3140" w:rsidRPr="005A6E41">
              <w:rPr>
                <w:rFonts w:eastAsia="Arial Narrow" w:cs="Arial"/>
                <w:szCs w:val="24"/>
                <w:lang w:val="en-US" w:eastAsia="en-US"/>
              </w:rPr>
              <w:t>(amount)</w:t>
            </w:r>
            <w:r w:rsidRPr="005A6E41">
              <w:rPr>
                <w:rFonts w:eastAsia="Arial Narrow" w:cs="Arial"/>
                <w:szCs w:val="24"/>
                <w:lang w:val="en-US" w:eastAsia="en-US"/>
              </w:rPr>
              <w:t xml:space="preserve"> per month for the support of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commencing on (</w:t>
            </w:r>
            <w:r w:rsidRPr="005A6E41">
              <w:rPr>
                <w:rFonts w:eastAsia="Arial Narrow" w:cs="Arial"/>
                <w:i/>
                <w:szCs w:val="24"/>
                <w:lang w:val="en-US" w:eastAsia="en-US"/>
              </w:rPr>
              <w:t>start date</w:t>
            </w:r>
            <w:r w:rsidRPr="005A6E41">
              <w:rPr>
                <w:rFonts w:eastAsia="Arial Narrow" w:cs="Arial"/>
                <w:szCs w:val="24"/>
                <w:lang w:val="en-US" w:eastAsia="en-US"/>
              </w:rPr>
              <w:t xml:space="preserve">) and continuing on the </w:t>
            </w:r>
            <w:r w:rsidR="000C3140" w:rsidRPr="005A6E41">
              <w:rPr>
                <w:rFonts w:eastAsia="Arial Narrow" w:cs="Arial"/>
                <w:szCs w:val="24"/>
                <w:lang w:val="en-US" w:eastAsia="en-US"/>
              </w:rPr>
              <w:t>(number)</w:t>
            </w:r>
            <w:r w:rsidRPr="005A6E41">
              <w:rPr>
                <w:rFonts w:eastAsia="Arial Narrow" w:cs="Arial"/>
                <w:szCs w:val="24"/>
                <w:lang w:val="en-US" w:eastAsia="en-US"/>
              </w:rPr>
              <w:t xml:space="preserve"> day of each and every month thereafter, for as long as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is/are eligible for support under the Family Law Act</w:t>
            </w:r>
            <w:r w:rsidRPr="005A6E41">
              <w:rPr>
                <w:rFonts w:eastAsia="Arial Narrow" w:cs="Arial"/>
                <w:i/>
                <w:szCs w:val="24"/>
                <w:lang w:val="en-US" w:eastAsia="en-US"/>
              </w:rPr>
              <w:t xml:space="preserve"> </w:t>
            </w:r>
            <w:r w:rsidRPr="005A6E41">
              <w:rPr>
                <w:rFonts w:eastAsia="Arial Narrow" w:cs="Arial"/>
                <w:szCs w:val="24"/>
                <w:lang w:val="en-US" w:eastAsia="en-US"/>
              </w:rPr>
              <w:t xml:space="preserve">or until further </w:t>
            </w:r>
            <w:r w:rsidR="00E611A1" w:rsidRPr="005A6E41">
              <w:rPr>
                <w:rFonts w:eastAsia="Arial Narrow" w:cs="Arial"/>
                <w:szCs w:val="24"/>
                <w:lang w:val="en-US" w:eastAsia="en-US"/>
              </w:rPr>
              <w:t>c</w:t>
            </w:r>
            <w:r w:rsidRPr="005A6E41">
              <w:rPr>
                <w:rFonts w:eastAsia="Arial Narrow" w:cs="Arial"/>
                <w:szCs w:val="24"/>
                <w:lang w:val="en-US" w:eastAsia="en-US"/>
              </w:rPr>
              <w:t>ourt order.</w:t>
            </w:r>
          </w:p>
        </w:tc>
      </w:tr>
      <w:tr w:rsidR="005A6E41" w:rsidRPr="005A6E41" w:rsidTr="004F4C70">
        <w:tc>
          <w:tcPr>
            <w:tcW w:w="989" w:type="dxa"/>
          </w:tcPr>
          <w:p w:rsidR="00C8666A"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B62</w:t>
            </w:r>
          </w:p>
        </w:tc>
        <w:tc>
          <w:tcPr>
            <w:tcW w:w="1796" w:type="dxa"/>
          </w:tcPr>
          <w:p w:rsidR="00C8666A" w:rsidRPr="005A6E41" w:rsidRDefault="00C8666A" w:rsidP="002E040F">
            <w:pPr>
              <w:rPr>
                <w:rFonts w:eastAsia="Arial Narrow" w:cs="Arial"/>
                <w:szCs w:val="24"/>
                <w:lang w:val="en-US" w:eastAsia="en-US"/>
              </w:rPr>
            </w:pPr>
            <w:r w:rsidRPr="005A6E41">
              <w:rPr>
                <w:rFonts w:eastAsia="Arial Narrow" w:cs="Arial"/>
                <w:szCs w:val="24"/>
                <w:lang w:val="en-US" w:eastAsia="en-US"/>
              </w:rPr>
              <w:t>Child Support Payments – Twice a Month</w:t>
            </w:r>
          </w:p>
        </w:tc>
        <w:tc>
          <w:tcPr>
            <w:tcW w:w="6840" w:type="dxa"/>
          </w:tcPr>
          <w:p w:rsidR="00F84067" w:rsidRPr="005A6E41" w:rsidRDefault="00F84067" w:rsidP="00D9431F">
            <w:pPr>
              <w:pStyle w:val="NormalNumber"/>
              <w:numPr>
                <w:ilvl w:val="0"/>
                <w:numId w:val="0"/>
              </w:numPr>
              <w:spacing w:after="120" w:line="240" w:lineRule="auto"/>
              <w:rPr>
                <w:rFonts w:cs="Arial"/>
                <w:bCs/>
                <w:szCs w:val="24"/>
              </w:rPr>
            </w:pPr>
            <w:r w:rsidRPr="005A6E41">
              <w:rPr>
                <w:rFonts w:cs="Arial"/>
                <w:bCs/>
                <w:szCs w:val="24"/>
              </w:rPr>
              <w:t>(</w:t>
            </w:r>
            <w:r w:rsidRPr="005A6E41">
              <w:rPr>
                <w:rFonts w:cs="Arial"/>
                <w:bCs/>
                <w:i/>
                <w:szCs w:val="24"/>
              </w:rPr>
              <w:t>name 1</w:t>
            </w:r>
            <w:r w:rsidRPr="005A6E41">
              <w:rPr>
                <w:rFonts w:cs="Arial"/>
                <w:bCs/>
                <w:szCs w:val="24"/>
              </w:rPr>
              <w:t>) shall pay to (</w:t>
            </w:r>
            <w:r w:rsidRPr="005A6E41">
              <w:rPr>
                <w:rFonts w:cs="Arial"/>
                <w:bCs/>
                <w:i/>
                <w:szCs w:val="24"/>
              </w:rPr>
              <w:t>name 2</w:t>
            </w:r>
            <w:r w:rsidRPr="005A6E41">
              <w:rPr>
                <w:rFonts w:cs="Arial"/>
                <w:bCs/>
                <w:szCs w:val="24"/>
              </w:rPr>
              <w:t>) child support of $</w:t>
            </w:r>
            <w:r w:rsidR="003C30E7" w:rsidRPr="005A6E41">
              <w:rPr>
                <w:rFonts w:cs="Arial"/>
                <w:bCs/>
                <w:szCs w:val="24"/>
              </w:rPr>
              <w:t xml:space="preserve"> </w:t>
            </w:r>
            <w:r w:rsidRPr="005A6E41">
              <w:rPr>
                <w:rFonts w:cs="Arial"/>
                <w:bCs/>
                <w:szCs w:val="24"/>
              </w:rPr>
              <w:t>(</w:t>
            </w:r>
            <w:r w:rsidRPr="005A6E41">
              <w:rPr>
                <w:rFonts w:cs="Arial"/>
                <w:bCs/>
                <w:i/>
                <w:szCs w:val="24"/>
              </w:rPr>
              <w:t>amount</w:t>
            </w:r>
            <w:r w:rsidRPr="005A6E41">
              <w:rPr>
                <w:rFonts w:cs="Arial"/>
                <w:bCs/>
                <w:szCs w:val="24"/>
              </w:rPr>
              <w:t>) per month payable in two equal instalments on the (</w:t>
            </w:r>
            <w:r w:rsidRPr="005A6E41">
              <w:rPr>
                <w:rFonts w:cs="Arial"/>
                <w:bCs/>
                <w:i/>
                <w:szCs w:val="24"/>
              </w:rPr>
              <w:t>1</w:t>
            </w:r>
            <w:r w:rsidRPr="005A6E41">
              <w:rPr>
                <w:rFonts w:cs="Arial"/>
                <w:bCs/>
                <w:i/>
                <w:szCs w:val="24"/>
                <w:vertAlign w:val="superscript"/>
              </w:rPr>
              <w:t>st</w:t>
            </w:r>
            <w:r w:rsidRPr="005A6E41">
              <w:rPr>
                <w:rFonts w:cs="Arial"/>
                <w:bCs/>
                <w:i/>
                <w:szCs w:val="24"/>
              </w:rPr>
              <w:t xml:space="preserve"> payment date</w:t>
            </w:r>
            <w:r w:rsidRPr="005A6E41">
              <w:rPr>
                <w:rFonts w:cs="Arial"/>
                <w:bCs/>
                <w:szCs w:val="24"/>
              </w:rPr>
              <w:t>) and (</w:t>
            </w:r>
            <w:r w:rsidRPr="005A6E41">
              <w:rPr>
                <w:rFonts w:cs="Arial"/>
                <w:bCs/>
                <w:i/>
                <w:szCs w:val="24"/>
              </w:rPr>
              <w:t>2</w:t>
            </w:r>
            <w:r w:rsidRPr="005A6E41">
              <w:rPr>
                <w:rFonts w:cs="Arial"/>
                <w:bCs/>
                <w:i/>
                <w:szCs w:val="24"/>
                <w:vertAlign w:val="superscript"/>
              </w:rPr>
              <w:t>nd</w:t>
            </w:r>
            <w:r w:rsidRPr="005A6E41">
              <w:rPr>
                <w:rFonts w:cs="Arial"/>
                <w:bCs/>
                <w:i/>
                <w:szCs w:val="24"/>
              </w:rPr>
              <w:t xml:space="preserve"> payment date</w:t>
            </w:r>
            <w:r w:rsidRPr="005A6E41">
              <w:rPr>
                <w:rFonts w:cs="Arial"/>
                <w:bCs/>
                <w:szCs w:val="24"/>
              </w:rPr>
              <w:t>) day of each month</w:t>
            </w:r>
            <w:r w:rsidR="003C30E7" w:rsidRPr="005A6E41">
              <w:rPr>
                <w:rFonts w:cs="Arial"/>
                <w:bCs/>
                <w:szCs w:val="24"/>
              </w:rPr>
              <w:t>,</w:t>
            </w:r>
            <w:r w:rsidRPr="005A6E41">
              <w:rPr>
                <w:rFonts w:cs="Arial"/>
                <w:bCs/>
                <w:szCs w:val="24"/>
              </w:rPr>
              <w:t xml:space="preserve"> commencing (</w:t>
            </w:r>
            <w:r w:rsidRPr="005A6E41">
              <w:rPr>
                <w:rFonts w:cs="Arial"/>
                <w:bCs/>
                <w:i/>
                <w:szCs w:val="24"/>
              </w:rPr>
              <w:t>start date</w:t>
            </w:r>
            <w:r w:rsidRPr="005A6E41">
              <w:rPr>
                <w:rFonts w:cs="Arial"/>
                <w:bCs/>
                <w:szCs w:val="24"/>
              </w:rPr>
              <w:t xml:space="preserve">) and continuing in a like manner each month thereafter for so long as the </w:t>
            </w:r>
            <w:proofErr w:type="gramStart"/>
            <w:r w:rsidRPr="005A6E41">
              <w:rPr>
                <w:rFonts w:cs="Arial"/>
                <w:bCs/>
                <w:szCs w:val="24"/>
              </w:rPr>
              <w:t>child(</w:t>
            </w:r>
            <w:proofErr w:type="spellStart"/>
            <w:proofErr w:type="gramEnd"/>
            <w:r w:rsidRPr="005A6E41">
              <w:rPr>
                <w:rFonts w:cs="Arial"/>
                <w:bCs/>
                <w:szCs w:val="24"/>
              </w:rPr>
              <w:t>ren</w:t>
            </w:r>
            <w:proofErr w:type="spellEnd"/>
            <w:r w:rsidRPr="005A6E41">
              <w:rPr>
                <w:rFonts w:cs="Arial"/>
                <w:bCs/>
                <w:szCs w:val="24"/>
              </w:rPr>
              <w:t>) is/are eligible for support under the Family Law Act or until further court order.</w:t>
            </w:r>
          </w:p>
          <w:p w:rsidR="00C8666A" w:rsidRPr="005A6E41" w:rsidRDefault="00F84067" w:rsidP="00F84067">
            <w:pPr>
              <w:pStyle w:val="NormalNumber"/>
              <w:numPr>
                <w:ilvl w:val="0"/>
                <w:numId w:val="0"/>
              </w:numPr>
              <w:spacing w:line="240" w:lineRule="auto"/>
              <w:rPr>
                <w:rFonts w:eastAsia="Arial Narrow" w:cs="Arial"/>
                <w:szCs w:val="24"/>
                <w:lang w:val="en-US" w:eastAsia="en-US"/>
              </w:rPr>
            </w:pPr>
            <w:r w:rsidRPr="005A6E41">
              <w:rPr>
                <w:rFonts w:cs="Arial"/>
                <w:bCs/>
                <w:szCs w:val="24"/>
              </w:rPr>
              <w:t>[</w:t>
            </w:r>
            <w:r w:rsidRPr="005A6E41">
              <w:rPr>
                <w:rFonts w:cs="Arial"/>
                <w:bCs/>
                <w:i/>
                <w:szCs w:val="24"/>
              </w:rPr>
              <w:t>Caution: Because not every month has 30 days, if a payment is due the last day of a month, refer to that date as “the last day of the month”</w:t>
            </w:r>
            <w:r w:rsidR="003C30E7" w:rsidRPr="005A6E41">
              <w:rPr>
                <w:rFonts w:cs="Arial"/>
                <w:bCs/>
                <w:i/>
                <w:szCs w:val="24"/>
              </w:rPr>
              <w:t>.</w:t>
            </w:r>
            <w:r w:rsidRPr="005A6E41">
              <w:rPr>
                <w:rFonts w:cs="Arial"/>
                <w:bCs/>
                <w:szCs w:val="24"/>
              </w:rPr>
              <w:t>]</w:t>
            </w:r>
          </w:p>
        </w:tc>
      </w:tr>
      <w:tr w:rsidR="005A6E41" w:rsidRPr="005A6E41" w:rsidTr="004F4C70">
        <w:tc>
          <w:tcPr>
            <w:tcW w:w="989" w:type="dxa"/>
          </w:tcPr>
          <w:p w:rsidR="00C8666A"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B63</w:t>
            </w:r>
          </w:p>
        </w:tc>
        <w:tc>
          <w:tcPr>
            <w:tcW w:w="1796" w:type="dxa"/>
          </w:tcPr>
          <w:p w:rsidR="00C8666A" w:rsidRPr="005A6E41" w:rsidRDefault="00C8666A" w:rsidP="002E040F">
            <w:pPr>
              <w:rPr>
                <w:rFonts w:eastAsia="Arial Narrow" w:cs="Arial"/>
                <w:szCs w:val="24"/>
                <w:lang w:val="en-US" w:eastAsia="en-US"/>
              </w:rPr>
            </w:pPr>
            <w:r w:rsidRPr="005A6E41">
              <w:rPr>
                <w:rFonts w:eastAsia="Arial Narrow" w:cs="Arial"/>
                <w:szCs w:val="24"/>
                <w:lang w:val="en-US" w:eastAsia="en-US"/>
              </w:rPr>
              <w:t>Child Support Payments – Every Two Weeks</w:t>
            </w:r>
          </w:p>
        </w:tc>
        <w:tc>
          <w:tcPr>
            <w:tcW w:w="6840" w:type="dxa"/>
          </w:tcPr>
          <w:p w:rsidR="00973328" w:rsidRPr="005A6E41" w:rsidRDefault="00F84067" w:rsidP="00D9431F">
            <w:pPr>
              <w:pStyle w:val="NormalNumber"/>
              <w:numPr>
                <w:ilvl w:val="0"/>
                <w:numId w:val="0"/>
              </w:numPr>
              <w:spacing w:after="120" w:line="240" w:lineRule="auto"/>
              <w:rPr>
                <w:rFonts w:cs="Arial"/>
                <w:bCs/>
                <w:szCs w:val="24"/>
              </w:rPr>
            </w:pPr>
            <w:r w:rsidRPr="005A6E41">
              <w:rPr>
                <w:rFonts w:cs="Arial"/>
                <w:bCs/>
                <w:i/>
                <w:szCs w:val="24"/>
              </w:rPr>
              <w:t>(name 1</w:t>
            </w:r>
            <w:r w:rsidRPr="005A6E41">
              <w:rPr>
                <w:rFonts w:cs="Arial"/>
                <w:bCs/>
                <w:szCs w:val="24"/>
              </w:rPr>
              <w:t>) shall pay to (n</w:t>
            </w:r>
            <w:r w:rsidRPr="005A6E41">
              <w:rPr>
                <w:rFonts w:cs="Arial"/>
                <w:bCs/>
                <w:i/>
                <w:szCs w:val="24"/>
              </w:rPr>
              <w:t>ame 2</w:t>
            </w:r>
            <w:r w:rsidRPr="005A6E41">
              <w:rPr>
                <w:rFonts w:cs="Arial"/>
                <w:bCs/>
                <w:szCs w:val="24"/>
              </w:rPr>
              <w:t>) child support of $</w:t>
            </w:r>
            <w:r w:rsidR="003C30E7" w:rsidRPr="005A6E41">
              <w:rPr>
                <w:rFonts w:cs="Arial"/>
                <w:bCs/>
                <w:szCs w:val="24"/>
              </w:rPr>
              <w:t xml:space="preserve"> </w:t>
            </w:r>
            <w:r w:rsidRPr="005A6E41">
              <w:rPr>
                <w:rFonts w:cs="Arial"/>
                <w:bCs/>
                <w:szCs w:val="24"/>
              </w:rPr>
              <w:t>(</w:t>
            </w:r>
            <w:r w:rsidRPr="005A6E41">
              <w:rPr>
                <w:rFonts w:cs="Arial"/>
                <w:bCs/>
                <w:i/>
                <w:szCs w:val="24"/>
              </w:rPr>
              <w:t>amount</w:t>
            </w:r>
            <w:r w:rsidRPr="005A6E41">
              <w:rPr>
                <w:rFonts w:cs="Arial"/>
                <w:bCs/>
                <w:szCs w:val="24"/>
              </w:rPr>
              <w:t>) per month payable bi-weekly in the sum of $</w:t>
            </w:r>
            <w:r w:rsidR="003C30E7" w:rsidRPr="005A6E41">
              <w:rPr>
                <w:rFonts w:cs="Arial"/>
                <w:bCs/>
                <w:szCs w:val="24"/>
              </w:rPr>
              <w:t xml:space="preserve"> </w:t>
            </w:r>
            <w:r w:rsidRPr="005A6E41">
              <w:rPr>
                <w:rFonts w:cs="Arial"/>
                <w:bCs/>
                <w:i/>
                <w:szCs w:val="24"/>
              </w:rPr>
              <w:t xml:space="preserve">(amount) </w:t>
            </w:r>
            <w:r w:rsidRPr="005A6E41">
              <w:rPr>
                <w:rFonts w:cs="Arial"/>
                <w:bCs/>
                <w:szCs w:val="24"/>
              </w:rPr>
              <w:t xml:space="preserve">commencing </w:t>
            </w:r>
            <w:r w:rsidRPr="005A6E41">
              <w:rPr>
                <w:rFonts w:cs="Arial"/>
                <w:bCs/>
                <w:i/>
                <w:szCs w:val="24"/>
              </w:rPr>
              <w:t>(date)</w:t>
            </w:r>
            <w:r w:rsidRPr="005A6E41">
              <w:rPr>
                <w:rFonts w:cs="Arial"/>
                <w:bCs/>
                <w:szCs w:val="24"/>
              </w:rPr>
              <w:t xml:space="preserve"> and continuing every second </w:t>
            </w:r>
            <w:r w:rsidRPr="005A6E41">
              <w:rPr>
                <w:rFonts w:cs="Arial"/>
                <w:bCs/>
                <w:i/>
                <w:szCs w:val="24"/>
              </w:rPr>
              <w:t>(day of the week),</w:t>
            </w:r>
            <w:r w:rsidRPr="005A6E41">
              <w:rPr>
                <w:rFonts w:cs="Arial"/>
                <w:bCs/>
                <w:szCs w:val="24"/>
              </w:rPr>
              <w:t xml:space="preserve"> for so long as the child(</w:t>
            </w:r>
            <w:proofErr w:type="spellStart"/>
            <w:r w:rsidRPr="005A6E41">
              <w:rPr>
                <w:rFonts w:cs="Arial"/>
                <w:bCs/>
                <w:szCs w:val="24"/>
              </w:rPr>
              <w:t>ren</w:t>
            </w:r>
            <w:proofErr w:type="spellEnd"/>
            <w:r w:rsidRPr="005A6E41">
              <w:rPr>
                <w:rFonts w:cs="Arial"/>
                <w:bCs/>
                <w:szCs w:val="24"/>
              </w:rPr>
              <w:t>) is/are eligible for support under the Family Law Act or until further court order.</w:t>
            </w:r>
          </w:p>
          <w:p w:rsidR="00C8666A" w:rsidRPr="005A6E41" w:rsidRDefault="00973328" w:rsidP="00973328">
            <w:pPr>
              <w:pStyle w:val="NormalNumber"/>
              <w:numPr>
                <w:ilvl w:val="0"/>
                <w:numId w:val="0"/>
              </w:numPr>
              <w:spacing w:line="240" w:lineRule="auto"/>
              <w:rPr>
                <w:rFonts w:eastAsia="Arial Narrow" w:cs="Arial"/>
                <w:szCs w:val="24"/>
                <w:lang w:val="en-US" w:eastAsia="en-US"/>
              </w:rPr>
            </w:pPr>
            <w:r w:rsidRPr="005A6E41">
              <w:rPr>
                <w:rFonts w:cs="Arial"/>
                <w:bCs/>
                <w:szCs w:val="24"/>
              </w:rPr>
              <w:t>(</w:t>
            </w:r>
            <w:r w:rsidR="00C8666A" w:rsidRPr="005A6E41">
              <w:rPr>
                <w:rFonts w:cs="Arial"/>
                <w:bCs/>
                <w:i/>
                <w:szCs w:val="24"/>
              </w:rPr>
              <w:t>Caution: if support is to be paid every two weeks, calculate the total support to be paid in a year and divide that by 26 to arrive at the period payment amount. An employee paid every two weeks has 26 pay periods in a year</w:t>
            </w:r>
            <w:r w:rsidR="003C30E7" w:rsidRPr="005A6E41">
              <w:rPr>
                <w:rFonts w:cs="Arial"/>
                <w:bCs/>
                <w:i/>
                <w:szCs w:val="24"/>
              </w:rPr>
              <w:t>.</w:t>
            </w:r>
            <w:r w:rsidR="00C8666A" w:rsidRPr="005A6E41">
              <w:rPr>
                <w:rFonts w:cs="Arial"/>
                <w:bCs/>
                <w:szCs w:val="24"/>
              </w:rPr>
              <w:t>)</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B64</w:t>
            </w:r>
          </w:p>
        </w:tc>
        <w:tc>
          <w:tcPr>
            <w:tcW w:w="1796" w:type="dxa"/>
          </w:tcPr>
          <w:p w:rsidR="002E040F" w:rsidRPr="005A6E41" w:rsidRDefault="002E040F" w:rsidP="002E040F">
            <w:pPr>
              <w:rPr>
                <w:rFonts w:eastAsia="Arial Narrow" w:cs="Arial"/>
                <w:szCs w:val="24"/>
                <w:lang w:val="en-US" w:eastAsia="en-US"/>
              </w:rPr>
            </w:pPr>
            <w:r w:rsidRPr="005A6E41">
              <w:rPr>
                <w:rFonts w:cs="Arial"/>
                <w:szCs w:val="24"/>
                <w:lang w:val="en-GB"/>
              </w:rPr>
              <w:t>Child Support – Both Parties Paying</w:t>
            </w:r>
          </w:p>
        </w:tc>
        <w:tc>
          <w:tcPr>
            <w:tcW w:w="6840" w:type="dxa"/>
          </w:tcPr>
          <w:p w:rsidR="002E040F" w:rsidRPr="005A6E41" w:rsidRDefault="00F84067" w:rsidP="001D45DA">
            <w:pPr>
              <w:rPr>
                <w:rFonts w:eastAsia="Arial Narrow" w:cs="Arial"/>
                <w:szCs w:val="24"/>
                <w:lang w:val="en-US" w:eastAsia="en-US"/>
              </w:rPr>
            </w:pPr>
            <w:r w:rsidRPr="005A6E41">
              <w:rPr>
                <w:rFonts w:cs="Arial"/>
                <w:szCs w:val="24"/>
                <w:lang w:val="en-GB"/>
              </w:rPr>
              <w:t>(</w:t>
            </w:r>
            <w:proofErr w:type="gramStart"/>
            <w:r w:rsidRPr="005A6E41">
              <w:rPr>
                <w:rFonts w:cs="Arial"/>
                <w:i/>
                <w:szCs w:val="24"/>
                <w:lang w:val="en-GB"/>
              </w:rPr>
              <w:t>name</w:t>
            </w:r>
            <w:proofErr w:type="gramEnd"/>
            <w:r w:rsidRPr="005A6E41">
              <w:rPr>
                <w:rFonts w:cs="Arial"/>
                <w:i/>
                <w:szCs w:val="24"/>
                <w:lang w:val="en-GB"/>
              </w:rPr>
              <w:t xml:space="preserve"> 1</w:t>
            </w:r>
            <w:r w:rsidRPr="005A6E41">
              <w:rPr>
                <w:rFonts w:cs="Arial"/>
                <w:szCs w:val="24"/>
                <w:lang w:val="en-GB"/>
              </w:rPr>
              <w:t>) shall pay to (</w:t>
            </w:r>
            <w:r w:rsidRPr="005A6E41">
              <w:rPr>
                <w:rFonts w:cs="Arial"/>
                <w:i/>
                <w:szCs w:val="24"/>
                <w:lang w:val="en-GB"/>
              </w:rPr>
              <w:t>name 2</w:t>
            </w:r>
            <w:r w:rsidRPr="005A6E41">
              <w:rPr>
                <w:rFonts w:cs="Arial"/>
                <w:szCs w:val="24"/>
                <w:lang w:val="en-GB"/>
              </w:rPr>
              <w:t>) child support of $</w:t>
            </w:r>
            <w:r w:rsidR="003C30E7" w:rsidRPr="005A6E41">
              <w:rPr>
                <w:rFonts w:cs="Arial"/>
                <w:szCs w:val="24"/>
                <w:lang w:val="en-GB"/>
              </w:rPr>
              <w:t xml:space="preserve"> </w:t>
            </w:r>
            <w:r w:rsidRPr="005A6E41">
              <w:rPr>
                <w:rFonts w:cs="Arial"/>
                <w:szCs w:val="24"/>
                <w:lang w:val="en-GB"/>
              </w:rPr>
              <w:t xml:space="preserve">(amount) per month and </w:t>
            </w:r>
            <w:r w:rsidR="00D9431F" w:rsidRPr="005A6E41">
              <w:rPr>
                <w:rFonts w:cs="Arial"/>
                <w:szCs w:val="24"/>
                <w:lang w:val="en-GB"/>
              </w:rPr>
              <w:br/>
            </w:r>
            <w:r w:rsidRPr="005A6E41">
              <w:rPr>
                <w:rFonts w:cs="Arial"/>
                <w:szCs w:val="24"/>
                <w:lang w:val="en-GB"/>
              </w:rPr>
              <w:t>(</w:t>
            </w:r>
            <w:r w:rsidRPr="005A6E41">
              <w:rPr>
                <w:rFonts w:cs="Arial"/>
                <w:i/>
                <w:szCs w:val="24"/>
                <w:lang w:val="en-GB"/>
              </w:rPr>
              <w:t>name 2</w:t>
            </w:r>
            <w:r w:rsidRPr="005A6E41">
              <w:rPr>
                <w:rFonts w:cs="Arial"/>
                <w:szCs w:val="24"/>
                <w:lang w:val="en-GB"/>
              </w:rPr>
              <w:t>) shall pay to (</w:t>
            </w:r>
            <w:r w:rsidRPr="005A6E41">
              <w:rPr>
                <w:rFonts w:cs="Arial"/>
                <w:i/>
                <w:szCs w:val="24"/>
                <w:lang w:val="en-GB"/>
              </w:rPr>
              <w:t>name 1</w:t>
            </w:r>
            <w:r w:rsidRPr="005A6E41">
              <w:rPr>
                <w:rFonts w:cs="Arial"/>
                <w:szCs w:val="24"/>
                <w:lang w:val="en-GB"/>
              </w:rPr>
              <w:t>) child support of $</w:t>
            </w:r>
            <w:r w:rsidR="003C30E7" w:rsidRPr="005A6E41">
              <w:rPr>
                <w:rFonts w:cs="Arial"/>
                <w:szCs w:val="24"/>
                <w:lang w:val="en-GB"/>
              </w:rPr>
              <w:t xml:space="preserve"> </w:t>
            </w:r>
            <w:r w:rsidRPr="005A6E41">
              <w:rPr>
                <w:rFonts w:cs="Arial"/>
                <w:szCs w:val="24"/>
                <w:lang w:val="en-GB"/>
              </w:rPr>
              <w:t xml:space="preserve">(amount) per month. The difference of the amounts shall be paid by </w:t>
            </w:r>
            <w:r w:rsidR="003C30E7" w:rsidRPr="005A6E41">
              <w:rPr>
                <w:rFonts w:cs="Arial"/>
                <w:i/>
                <w:szCs w:val="24"/>
                <w:lang w:val="en-GB"/>
              </w:rPr>
              <w:t>(</w:t>
            </w:r>
            <w:r w:rsidRPr="005A6E41">
              <w:rPr>
                <w:rFonts w:cs="Arial"/>
                <w:i/>
                <w:szCs w:val="24"/>
                <w:lang w:val="en-GB"/>
              </w:rPr>
              <w:t>name 1</w:t>
            </w:r>
            <w:r w:rsidR="003C30E7" w:rsidRPr="005A6E41">
              <w:rPr>
                <w:rFonts w:cs="Arial"/>
                <w:i/>
                <w:szCs w:val="24"/>
                <w:lang w:val="en-GB"/>
              </w:rPr>
              <w:t>)</w:t>
            </w:r>
            <w:r w:rsidRPr="005A6E41">
              <w:rPr>
                <w:rFonts w:cs="Arial"/>
                <w:i/>
                <w:szCs w:val="24"/>
                <w:lang w:val="en-GB"/>
              </w:rPr>
              <w:t xml:space="preserve"> </w:t>
            </w:r>
            <w:r w:rsidRPr="005A6E41">
              <w:rPr>
                <w:rFonts w:cs="Arial"/>
                <w:szCs w:val="24"/>
                <w:lang w:val="en-GB"/>
              </w:rPr>
              <w:t>to</w:t>
            </w:r>
            <w:r w:rsidRPr="005A6E41">
              <w:rPr>
                <w:rFonts w:cs="Arial"/>
                <w:i/>
                <w:szCs w:val="24"/>
                <w:lang w:val="en-GB"/>
              </w:rPr>
              <w:t xml:space="preserve"> </w:t>
            </w:r>
            <w:r w:rsidR="003C30E7" w:rsidRPr="005A6E41">
              <w:rPr>
                <w:rFonts w:cs="Arial"/>
                <w:i/>
                <w:szCs w:val="24"/>
                <w:lang w:val="en-GB"/>
              </w:rPr>
              <w:t>(</w:t>
            </w:r>
            <w:r w:rsidRPr="005A6E41">
              <w:rPr>
                <w:rFonts w:cs="Arial"/>
                <w:i/>
                <w:szCs w:val="24"/>
                <w:lang w:val="en-GB"/>
              </w:rPr>
              <w:t>name 2</w:t>
            </w:r>
            <w:r w:rsidR="003C30E7" w:rsidRPr="005A6E41">
              <w:rPr>
                <w:rFonts w:cs="Arial"/>
                <w:i/>
                <w:szCs w:val="24"/>
                <w:lang w:val="en-GB"/>
              </w:rPr>
              <w:t>)</w:t>
            </w:r>
            <w:r w:rsidRPr="005A6E41">
              <w:rPr>
                <w:rFonts w:cs="Arial"/>
                <w:szCs w:val="24"/>
                <w:lang w:val="en-GB"/>
              </w:rPr>
              <w:t xml:space="preserve"> commencing on (start date) and continuing on the (</w:t>
            </w:r>
            <w:r w:rsidRPr="005A6E41">
              <w:rPr>
                <w:rFonts w:cs="Arial"/>
                <w:i/>
                <w:szCs w:val="24"/>
                <w:lang w:val="en-GB"/>
              </w:rPr>
              <w:t>date</w:t>
            </w:r>
            <w:r w:rsidRPr="005A6E41">
              <w:rPr>
                <w:rFonts w:cs="Arial"/>
                <w:szCs w:val="24"/>
                <w:lang w:val="en-GB"/>
              </w:rPr>
              <w:t>) day of each and every month thereafter for as long as the child(</w:t>
            </w:r>
            <w:proofErr w:type="spellStart"/>
            <w:r w:rsidRPr="005A6E41">
              <w:rPr>
                <w:rFonts w:cs="Arial"/>
                <w:szCs w:val="24"/>
                <w:lang w:val="en-GB"/>
              </w:rPr>
              <w:t>ren</w:t>
            </w:r>
            <w:proofErr w:type="spellEnd"/>
            <w:r w:rsidRPr="005A6E41">
              <w:rPr>
                <w:rFonts w:cs="Arial"/>
                <w:szCs w:val="24"/>
                <w:lang w:val="en-GB"/>
              </w:rPr>
              <w:t xml:space="preserve">) is/are eligible for support under the </w:t>
            </w:r>
            <w:r w:rsidRPr="005A6E41">
              <w:rPr>
                <w:rFonts w:cs="Arial"/>
                <w:iCs/>
                <w:szCs w:val="24"/>
                <w:lang w:val="en-GB"/>
              </w:rPr>
              <w:t>Family Law Act</w:t>
            </w:r>
            <w:r w:rsidRPr="005A6E41">
              <w:rPr>
                <w:rFonts w:cs="Arial"/>
                <w:i/>
                <w:iCs/>
                <w:szCs w:val="24"/>
                <w:lang w:val="en-GB"/>
              </w:rPr>
              <w:t xml:space="preserve"> </w:t>
            </w:r>
            <w:r w:rsidRPr="005A6E41">
              <w:rPr>
                <w:rFonts w:cs="Arial"/>
                <w:szCs w:val="24"/>
                <w:lang w:val="en-GB"/>
              </w:rPr>
              <w:t>or until further court order.</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cs="Arial"/>
                <w:b/>
                <w:bCs/>
                <w:szCs w:val="24"/>
                <w:lang w:val="en-GB"/>
              </w:rPr>
            </w:pPr>
            <w:r w:rsidRPr="005A6E41">
              <w:rPr>
                <w:rFonts w:cs="Arial"/>
                <w:b/>
                <w:bCs/>
                <w:szCs w:val="24"/>
                <w:lang w:val="en-GB"/>
              </w:rPr>
              <w:t>B65</w:t>
            </w:r>
          </w:p>
        </w:tc>
        <w:tc>
          <w:tcPr>
            <w:tcW w:w="1796" w:type="dxa"/>
          </w:tcPr>
          <w:p w:rsidR="002E040F" w:rsidRPr="005A6E41" w:rsidRDefault="002E040F" w:rsidP="002E040F">
            <w:pPr>
              <w:rPr>
                <w:rFonts w:cs="Arial"/>
                <w:szCs w:val="24"/>
                <w:lang w:val="en-GB"/>
              </w:rPr>
            </w:pPr>
            <w:r w:rsidRPr="005A6E41">
              <w:rPr>
                <w:rFonts w:eastAsia="Arial Narrow" w:cs="Arial"/>
                <w:szCs w:val="24"/>
                <w:lang w:val="en-US" w:eastAsia="en-US"/>
              </w:rPr>
              <w:t>Special or Extraordinary Expenses</w:t>
            </w:r>
          </w:p>
        </w:tc>
        <w:tc>
          <w:tcPr>
            <w:tcW w:w="6840" w:type="dxa"/>
          </w:tcPr>
          <w:p w:rsidR="002E040F" w:rsidRPr="005A6E41" w:rsidRDefault="002E040F">
            <w:pPr>
              <w:rPr>
                <w:rFonts w:cs="Arial"/>
                <w:szCs w:val="24"/>
                <w:lang w:val="en-GB"/>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 xml:space="preserve"> 1</w:t>
            </w:r>
            <w:r w:rsidRPr="005A6E41">
              <w:rPr>
                <w:rFonts w:eastAsia="Arial Narrow" w:cs="Arial"/>
                <w:szCs w:val="24"/>
                <w:lang w:val="en-US" w:eastAsia="en-US"/>
              </w:rPr>
              <w:t xml:space="preserve">) </w:t>
            </w:r>
            <w:r w:rsidR="00682313" w:rsidRPr="005A6E41">
              <w:rPr>
                <w:rFonts w:eastAsia="Arial Narrow" w:cs="Arial"/>
                <w:szCs w:val="24"/>
                <w:lang w:val="en-US" w:eastAsia="en-US"/>
              </w:rPr>
              <w:t>shall</w:t>
            </w:r>
            <w:r w:rsidRPr="005A6E41">
              <w:rPr>
                <w:rFonts w:eastAsia="Arial Narrow" w:cs="Arial"/>
                <w:szCs w:val="24"/>
                <w:lang w:val="en-US" w:eastAsia="en-US"/>
              </w:rPr>
              <w:t xml:space="preserve"> pay to (</w:t>
            </w:r>
            <w:r w:rsidRPr="005A6E41">
              <w:rPr>
                <w:rFonts w:eastAsia="Arial Narrow" w:cs="Arial"/>
                <w:i/>
                <w:szCs w:val="24"/>
                <w:lang w:val="en-US" w:eastAsia="en-US"/>
              </w:rPr>
              <w:t>name 2</w:t>
            </w:r>
            <w:r w:rsidRPr="005A6E41">
              <w:rPr>
                <w:rFonts w:eastAsia="Arial Narrow" w:cs="Arial"/>
                <w:szCs w:val="24"/>
                <w:lang w:val="en-US" w:eastAsia="en-US"/>
              </w:rPr>
              <w:t>) his/her proportional share for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)’s special or extraordinary expenses. The parties’ respective proportional shares are (</w:t>
            </w:r>
            <w:r w:rsidRPr="005A6E41">
              <w:rPr>
                <w:rFonts w:eastAsia="Arial Narrow" w:cs="Arial"/>
                <w:i/>
                <w:szCs w:val="24"/>
                <w:lang w:val="en-US" w:eastAsia="en-US"/>
              </w:rPr>
              <w:t>name 1</w:t>
            </w:r>
            <w:r w:rsidRPr="005A6E41">
              <w:rPr>
                <w:rFonts w:eastAsia="Arial Narrow" w:cs="Arial"/>
                <w:szCs w:val="24"/>
                <w:lang w:val="en-US" w:eastAsia="en-US"/>
              </w:rPr>
              <w:t>) (</w:t>
            </w:r>
            <w:r w:rsidRPr="005A6E41">
              <w:rPr>
                <w:rFonts w:eastAsia="Arial Narrow" w:cs="Arial"/>
                <w:i/>
                <w:szCs w:val="24"/>
                <w:lang w:val="en-US" w:eastAsia="en-US"/>
              </w:rPr>
              <w:t>share amount</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 xml:space="preserve"> and (</w:t>
            </w:r>
            <w:r w:rsidRPr="005A6E41">
              <w:rPr>
                <w:rFonts w:eastAsia="Arial Narrow" w:cs="Arial"/>
                <w:i/>
                <w:szCs w:val="24"/>
                <w:lang w:val="en-US" w:eastAsia="en-US"/>
              </w:rPr>
              <w:t>name 2</w:t>
            </w:r>
            <w:r w:rsidRPr="005A6E41">
              <w:rPr>
                <w:rFonts w:eastAsia="Arial Narrow" w:cs="Arial"/>
                <w:szCs w:val="24"/>
                <w:lang w:val="en-US" w:eastAsia="en-US"/>
              </w:rPr>
              <w:t>) (</w:t>
            </w:r>
            <w:r w:rsidRPr="005A6E41">
              <w:rPr>
                <w:rFonts w:eastAsia="Arial Narrow" w:cs="Arial"/>
                <w:i/>
                <w:szCs w:val="24"/>
                <w:lang w:val="en-US" w:eastAsia="en-US"/>
              </w:rPr>
              <w:t>share amount</w:t>
            </w:r>
            <w:r w:rsidRPr="005A6E41">
              <w:rPr>
                <w:rFonts w:eastAsia="Arial Narrow" w:cs="Arial"/>
                <w:szCs w:val="24"/>
                <w:lang w:val="en-US" w:eastAsia="en-US"/>
              </w:rPr>
              <w:t>)%. The following expenses will be special or extraordinary expenses (</w:t>
            </w:r>
            <w:r w:rsidRPr="005A6E41">
              <w:rPr>
                <w:rFonts w:eastAsia="Arial Narrow" w:cs="Arial"/>
                <w:i/>
                <w:szCs w:val="24"/>
                <w:lang w:val="en-US" w:eastAsia="en-US"/>
              </w:rPr>
              <w:t>insert list</w:t>
            </w:r>
            <w:r w:rsidRPr="005A6E41">
              <w:rPr>
                <w:rFonts w:eastAsia="Arial Narrow" w:cs="Arial"/>
                <w:szCs w:val="24"/>
                <w:lang w:val="en-US" w:eastAsia="en-US"/>
              </w:rPr>
              <w:t xml:space="preserve">) </w:t>
            </w:r>
            <w:r w:rsidR="00C82CF9" w:rsidRPr="005A6E41">
              <w:rPr>
                <w:rFonts w:eastAsia="Arial Narrow" w:cs="Arial"/>
                <w:szCs w:val="24"/>
                <w:lang w:val="en-US" w:eastAsia="en-US"/>
              </w:rPr>
              <w:t>(</w:t>
            </w:r>
            <w:r w:rsidRPr="005A6E41">
              <w:rPr>
                <w:rFonts w:eastAsia="Arial Narrow" w:cs="Arial"/>
                <w:szCs w:val="24"/>
                <w:lang w:val="en-US" w:eastAsia="en-US"/>
              </w:rPr>
              <w:t>and such other expenses as agreed to in writing by the parties).</w:t>
            </w:r>
          </w:p>
        </w:tc>
      </w:tr>
      <w:tr w:rsidR="005A6E41" w:rsidRPr="005A6E41" w:rsidTr="004F4C70">
        <w:tc>
          <w:tcPr>
            <w:tcW w:w="989" w:type="dxa"/>
          </w:tcPr>
          <w:p w:rsidR="002E040F" w:rsidRPr="005A6E41" w:rsidRDefault="007D1360" w:rsidP="007D1360">
            <w:pPr>
              <w:widowControl w:val="0"/>
              <w:autoSpaceDE w:val="0"/>
              <w:autoSpaceDN w:val="0"/>
              <w:spacing w:line="224" w:lineRule="exact"/>
              <w:rPr>
                <w:rFonts w:eastAsia="Arial Narrow" w:cs="Arial"/>
                <w:b/>
                <w:szCs w:val="24"/>
                <w:lang w:val="en-US" w:eastAsia="en-US"/>
              </w:rPr>
            </w:pPr>
            <w:r w:rsidRPr="005A6E41">
              <w:rPr>
                <w:rFonts w:eastAsia="Arial Narrow" w:cs="Arial"/>
                <w:b/>
                <w:szCs w:val="24"/>
                <w:lang w:val="en-US" w:eastAsia="en-US"/>
              </w:rPr>
              <w:t>B66</w:t>
            </w:r>
          </w:p>
        </w:tc>
        <w:tc>
          <w:tcPr>
            <w:tcW w:w="1796" w:type="dxa"/>
          </w:tcPr>
          <w:p w:rsidR="002E040F" w:rsidRPr="005A6E41" w:rsidRDefault="002E040F" w:rsidP="002E040F">
            <w:pPr>
              <w:rPr>
                <w:rFonts w:eastAsia="Arial Narrow" w:cs="Arial"/>
                <w:szCs w:val="24"/>
                <w:lang w:val="en-US" w:eastAsia="en-US"/>
              </w:rPr>
            </w:pPr>
            <w:r w:rsidRPr="005A6E41">
              <w:rPr>
                <w:rFonts w:eastAsia="Arial Narrow" w:cs="Arial"/>
                <w:szCs w:val="24"/>
                <w:lang w:val="en-US" w:eastAsia="en-US"/>
              </w:rPr>
              <w:t>Payment of Expenses</w:t>
            </w:r>
          </w:p>
        </w:tc>
        <w:tc>
          <w:tcPr>
            <w:tcW w:w="6840" w:type="dxa"/>
          </w:tcPr>
          <w:p w:rsidR="002E040F" w:rsidRPr="005A6E41" w:rsidRDefault="002E040F" w:rsidP="00973328">
            <w:pPr>
              <w:rPr>
                <w:rFonts w:eastAsia="Arial Narrow" w:cs="Arial"/>
                <w:szCs w:val="24"/>
                <w:lang w:val="en-US" w:eastAsia="en-US"/>
              </w:rPr>
            </w:pPr>
            <w:r w:rsidRPr="005A6E41">
              <w:rPr>
                <w:rFonts w:cs="Arial"/>
                <w:szCs w:val="24"/>
              </w:rPr>
              <w:t>(</w:t>
            </w:r>
            <w:proofErr w:type="gramStart"/>
            <w:r w:rsidRPr="005A6E41">
              <w:rPr>
                <w:rFonts w:cs="Arial"/>
                <w:i/>
                <w:szCs w:val="24"/>
              </w:rPr>
              <w:t>name</w:t>
            </w:r>
            <w:proofErr w:type="gramEnd"/>
            <w:r w:rsidRPr="005A6E41">
              <w:rPr>
                <w:rFonts w:cs="Arial"/>
                <w:i/>
                <w:szCs w:val="24"/>
              </w:rPr>
              <w:t xml:space="preserve"> 1</w:t>
            </w:r>
            <w:r w:rsidRPr="005A6E41">
              <w:rPr>
                <w:rFonts w:cs="Arial"/>
                <w:szCs w:val="24"/>
              </w:rPr>
              <w:t>) shall provide (</w:t>
            </w:r>
            <w:r w:rsidRPr="005A6E41">
              <w:rPr>
                <w:rFonts w:cs="Arial"/>
                <w:i/>
                <w:szCs w:val="24"/>
              </w:rPr>
              <w:t>name 2</w:t>
            </w:r>
            <w:r w:rsidRPr="005A6E41">
              <w:rPr>
                <w:rFonts w:cs="Arial"/>
                <w:szCs w:val="24"/>
              </w:rPr>
              <w:t>) with a copy of the receipt or proof of payment for any special or extraordinary expenses, and (</w:t>
            </w:r>
            <w:r w:rsidRPr="005A6E41">
              <w:rPr>
                <w:rFonts w:cs="Arial"/>
                <w:i/>
                <w:szCs w:val="24"/>
              </w:rPr>
              <w:t>name 2</w:t>
            </w:r>
            <w:r w:rsidRPr="005A6E41">
              <w:rPr>
                <w:rFonts w:cs="Arial"/>
                <w:szCs w:val="24"/>
              </w:rPr>
              <w:t>) shall pay his/her proportional share of the expense to (</w:t>
            </w:r>
            <w:r w:rsidRPr="005A6E41">
              <w:rPr>
                <w:rFonts w:cs="Arial"/>
                <w:i/>
                <w:szCs w:val="24"/>
              </w:rPr>
              <w:t>name 1</w:t>
            </w:r>
            <w:r w:rsidRPr="005A6E41">
              <w:rPr>
                <w:rFonts w:cs="Arial"/>
                <w:szCs w:val="24"/>
              </w:rPr>
              <w:t>) within (</w:t>
            </w:r>
            <w:r w:rsidRPr="005A6E41">
              <w:rPr>
                <w:rFonts w:cs="Arial"/>
                <w:i/>
                <w:szCs w:val="24"/>
              </w:rPr>
              <w:t>time limit</w:t>
            </w:r>
            <w:r w:rsidRPr="005A6E41">
              <w:rPr>
                <w:rFonts w:cs="Arial"/>
                <w:szCs w:val="24"/>
              </w:rPr>
              <w:t>).</w:t>
            </w:r>
          </w:p>
        </w:tc>
      </w:tr>
    </w:tbl>
    <w:p w:rsidR="002E040F" w:rsidRPr="005A6E41" w:rsidRDefault="002E040F" w:rsidP="000E3FEB">
      <w:pPr>
        <w:pStyle w:val="Heading1"/>
        <w:spacing w:after="240"/>
        <w:rPr>
          <w:sz w:val="28"/>
          <w:szCs w:val="28"/>
        </w:rPr>
      </w:pPr>
      <w:bookmarkStart w:id="11" w:name="_Toc92377374"/>
      <w:r w:rsidRPr="005A6E41">
        <w:rPr>
          <w:sz w:val="28"/>
          <w:szCs w:val="28"/>
        </w:rPr>
        <w:t>S</w:t>
      </w:r>
      <w:r w:rsidR="008B7983" w:rsidRPr="005A6E41">
        <w:rPr>
          <w:sz w:val="28"/>
          <w:szCs w:val="28"/>
        </w:rPr>
        <w:t xml:space="preserve">pousal Support </w:t>
      </w:r>
      <w:r w:rsidRPr="005A6E41">
        <w:rPr>
          <w:sz w:val="28"/>
          <w:szCs w:val="28"/>
        </w:rPr>
        <w:t>(ss. 164, 165, 168 &amp; 170)</w:t>
      </w:r>
      <w:bookmarkEnd w:id="11"/>
    </w:p>
    <w:tbl>
      <w:tblPr>
        <w:tblStyle w:val="TableGrid"/>
        <w:tblW w:w="9805" w:type="dxa"/>
        <w:tblLook w:val="04A0" w:firstRow="1" w:lastRow="0" w:firstColumn="1" w:lastColumn="0" w:noHBand="0" w:noVBand="1"/>
      </w:tblPr>
      <w:tblGrid>
        <w:gridCol w:w="985"/>
        <w:gridCol w:w="2250"/>
        <w:gridCol w:w="6570"/>
      </w:tblGrid>
      <w:tr w:rsidR="005A6E41" w:rsidRPr="005A6E41" w:rsidTr="00760658">
        <w:trPr>
          <w:cantSplit/>
        </w:trPr>
        <w:tc>
          <w:tcPr>
            <w:tcW w:w="985" w:type="dxa"/>
          </w:tcPr>
          <w:p w:rsidR="002E040F" w:rsidRPr="005A6E41" w:rsidRDefault="007D1360" w:rsidP="00C40C72">
            <w:pPr>
              <w:rPr>
                <w:rFonts w:eastAsia="Arial Narrow" w:cs="Arial"/>
                <w:b/>
                <w:szCs w:val="24"/>
                <w:lang w:val="en-US" w:eastAsia="en-US"/>
              </w:rPr>
            </w:pPr>
            <w:r w:rsidRPr="005A6E41">
              <w:rPr>
                <w:rFonts w:eastAsia="Arial Narrow" w:cs="Arial"/>
                <w:b/>
                <w:szCs w:val="24"/>
                <w:lang w:val="en-US" w:eastAsia="en-US"/>
              </w:rPr>
              <w:t>B67</w:t>
            </w:r>
          </w:p>
        </w:tc>
        <w:tc>
          <w:tcPr>
            <w:tcW w:w="2250" w:type="dxa"/>
          </w:tcPr>
          <w:p w:rsidR="002E040F" w:rsidRPr="005A6E41" w:rsidRDefault="002E040F" w:rsidP="002E040F">
            <w:pPr>
              <w:rPr>
                <w:rFonts w:eastAsia="Arial Narrow" w:cs="Arial"/>
                <w:szCs w:val="24"/>
                <w:lang w:val="en-US" w:eastAsia="en-US"/>
              </w:rPr>
            </w:pPr>
            <w:r w:rsidRPr="005A6E41">
              <w:rPr>
                <w:rFonts w:eastAsia="Arial Narrow" w:cs="Arial"/>
                <w:szCs w:val="24"/>
                <w:lang w:val="en-US" w:eastAsia="en-US"/>
              </w:rPr>
              <w:t>Income Finding</w:t>
            </w:r>
          </w:p>
        </w:tc>
        <w:tc>
          <w:tcPr>
            <w:tcW w:w="6570" w:type="dxa"/>
          </w:tcPr>
          <w:p w:rsidR="002E040F" w:rsidRPr="005A6E41" w:rsidRDefault="002E040F" w:rsidP="0037668B">
            <w:pPr>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xml:space="preserve">) is found to be a resident of British Columbia and is found to have a guideline annual income of </w:t>
            </w:r>
            <w:r w:rsidR="0037668B" w:rsidRPr="005A6E41">
              <w:rPr>
                <w:rFonts w:eastAsia="Arial Narrow" w:cs="Arial"/>
                <w:szCs w:val="24"/>
                <w:lang w:val="en-US" w:eastAsia="en-US"/>
              </w:rPr>
              <w:t>$ (amount)</w:t>
            </w:r>
            <w:r w:rsidRPr="005A6E41">
              <w:rPr>
                <w:rFonts w:eastAsia="Arial Narrow" w:cs="Arial"/>
                <w:szCs w:val="24"/>
                <w:lang w:val="en-US" w:eastAsia="en-US"/>
              </w:rPr>
              <w:t>.</w:t>
            </w:r>
          </w:p>
        </w:tc>
      </w:tr>
      <w:tr w:rsidR="005A6E41" w:rsidRPr="005A6E41" w:rsidTr="00760658">
        <w:trPr>
          <w:cantSplit/>
        </w:trPr>
        <w:tc>
          <w:tcPr>
            <w:tcW w:w="985" w:type="dxa"/>
          </w:tcPr>
          <w:p w:rsidR="002E040F" w:rsidRPr="005A6E41" w:rsidRDefault="007D1360" w:rsidP="00C40C72">
            <w:pPr>
              <w:rPr>
                <w:rFonts w:eastAsia="Arial Narrow" w:cs="Arial"/>
                <w:b/>
                <w:szCs w:val="24"/>
                <w:lang w:val="en-US" w:eastAsia="en-US"/>
              </w:rPr>
            </w:pPr>
            <w:r w:rsidRPr="005A6E41">
              <w:rPr>
                <w:rFonts w:eastAsia="Arial Narrow" w:cs="Arial"/>
                <w:b/>
                <w:szCs w:val="24"/>
                <w:lang w:val="en-US" w:eastAsia="en-US"/>
              </w:rPr>
              <w:t>B68</w:t>
            </w:r>
          </w:p>
        </w:tc>
        <w:tc>
          <w:tcPr>
            <w:tcW w:w="2250" w:type="dxa"/>
          </w:tcPr>
          <w:p w:rsidR="002E040F" w:rsidRPr="005A6E41" w:rsidRDefault="002E040F" w:rsidP="002E040F">
            <w:pPr>
              <w:rPr>
                <w:rFonts w:eastAsia="Arial Narrow" w:cs="Arial"/>
                <w:szCs w:val="24"/>
                <w:lang w:val="en-US" w:eastAsia="en-US"/>
              </w:rPr>
            </w:pPr>
            <w:r w:rsidRPr="005A6E41">
              <w:rPr>
                <w:rFonts w:eastAsia="Arial Narrow" w:cs="Arial"/>
                <w:szCs w:val="24"/>
                <w:lang w:val="en-US" w:eastAsia="en-US"/>
              </w:rPr>
              <w:t>Imputed Income</w:t>
            </w:r>
          </w:p>
        </w:tc>
        <w:tc>
          <w:tcPr>
            <w:tcW w:w="6570" w:type="dxa"/>
          </w:tcPr>
          <w:p w:rsidR="002E040F" w:rsidRPr="005A6E41" w:rsidRDefault="002E040F" w:rsidP="0037668B">
            <w:pPr>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is found to be a resident of British Columbia and is imputed to have a guideline annual income of $</w:t>
            </w:r>
            <w:r w:rsidR="0051758D" w:rsidRPr="005A6E41">
              <w:rPr>
                <w:rFonts w:eastAsia="Arial Narrow" w:cs="Arial"/>
                <w:szCs w:val="24"/>
                <w:lang w:val="en-US" w:eastAsia="en-US"/>
              </w:rPr>
              <w:t xml:space="preserve"> </w:t>
            </w:r>
            <w:r w:rsidR="0037668B" w:rsidRPr="005A6E41">
              <w:rPr>
                <w:rFonts w:eastAsia="Arial Narrow" w:cs="Arial"/>
                <w:szCs w:val="24"/>
                <w:lang w:val="en-US" w:eastAsia="en-US"/>
              </w:rPr>
              <w:t>(amount)</w:t>
            </w:r>
            <w:r w:rsidRPr="005A6E41">
              <w:rPr>
                <w:rFonts w:eastAsia="Arial Narrow" w:cs="Arial"/>
                <w:szCs w:val="24"/>
                <w:lang w:val="en-US" w:eastAsia="en-US"/>
              </w:rPr>
              <w:t xml:space="preserve">. </w:t>
            </w:r>
          </w:p>
        </w:tc>
      </w:tr>
      <w:tr w:rsidR="005A6E41" w:rsidRPr="005A6E41" w:rsidTr="00760658">
        <w:trPr>
          <w:cantSplit/>
        </w:trPr>
        <w:tc>
          <w:tcPr>
            <w:tcW w:w="985" w:type="dxa"/>
          </w:tcPr>
          <w:p w:rsidR="008B7983" w:rsidRPr="005A6E41" w:rsidRDefault="007D1360" w:rsidP="00C40C72">
            <w:pPr>
              <w:rPr>
                <w:rFonts w:eastAsia="Arial Narrow" w:cs="Arial"/>
                <w:b/>
                <w:szCs w:val="24"/>
                <w:lang w:val="en-US" w:eastAsia="en-US"/>
              </w:rPr>
            </w:pPr>
            <w:r w:rsidRPr="005A6E41">
              <w:rPr>
                <w:rFonts w:eastAsia="Arial Narrow" w:cs="Arial"/>
                <w:b/>
                <w:szCs w:val="24"/>
                <w:lang w:val="en-US" w:eastAsia="en-US"/>
              </w:rPr>
              <w:t>B69</w:t>
            </w:r>
          </w:p>
        </w:tc>
        <w:tc>
          <w:tcPr>
            <w:tcW w:w="2250" w:type="dxa"/>
          </w:tcPr>
          <w:p w:rsidR="008B7983" w:rsidRPr="005A6E41" w:rsidRDefault="008B7983" w:rsidP="002E040F">
            <w:pPr>
              <w:rPr>
                <w:rFonts w:eastAsia="Arial Narrow" w:cs="Arial"/>
                <w:szCs w:val="24"/>
                <w:lang w:val="en-US" w:eastAsia="en-US"/>
              </w:rPr>
            </w:pPr>
            <w:r w:rsidRPr="005A6E41">
              <w:rPr>
                <w:rFonts w:eastAsia="Arial Narrow" w:cs="Arial"/>
                <w:szCs w:val="24"/>
                <w:lang w:val="en-US" w:eastAsia="en-US"/>
              </w:rPr>
              <w:t>Cancellation of Support Order</w:t>
            </w:r>
          </w:p>
        </w:tc>
        <w:tc>
          <w:tcPr>
            <w:tcW w:w="6570" w:type="dxa"/>
          </w:tcPr>
          <w:p w:rsidR="008B7983" w:rsidRPr="005A6E41" w:rsidRDefault="008B7983" w:rsidP="00FC3430">
            <w:pPr>
              <w:rPr>
                <w:rFonts w:eastAsia="Arial Narrow" w:cs="Arial"/>
                <w:szCs w:val="24"/>
                <w:lang w:val="en-US" w:eastAsia="en-US"/>
              </w:rPr>
            </w:pPr>
            <w:r w:rsidRPr="005A6E41">
              <w:rPr>
                <w:rFonts w:cs="Arial"/>
                <w:szCs w:val="24"/>
              </w:rPr>
              <w:t xml:space="preserve">The </w:t>
            </w:r>
            <w:r w:rsidR="00D51E0D" w:rsidRPr="005A6E41">
              <w:rPr>
                <w:rFonts w:cs="Arial"/>
                <w:szCs w:val="24"/>
              </w:rPr>
              <w:t>o</w:t>
            </w:r>
            <w:r w:rsidRPr="005A6E41">
              <w:rPr>
                <w:rFonts w:cs="Arial"/>
                <w:szCs w:val="24"/>
              </w:rPr>
              <w:t>rder of the Honourable Judge</w:t>
            </w:r>
            <w:r w:rsidR="0037668B" w:rsidRPr="005A6E41">
              <w:rPr>
                <w:rFonts w:cs="Arial"/>
                <w:szCs w:val="24"/>
              </w:rPr>
              <w:t xml:space="preserve"> (name)</w:t>
            </w:r>
            <w:r w:rsidRPr="005A6E41">
              <w:rPr>
                <w:rFonts w:cs="Arial"/>
                <w:szCs w:val="24"/>
              </w:rPr>
              <w:t xml:space="preserve"> made (</w:t>
            </w:r>
            <w:r w:rsidRPr="005A6E41">
              <w:rPr>
                <w:rFonts w:cs="Arial"/>
                <w:i/>
                <w:szCs w:val="24"/>
              </w:rPr>
              <w:t>date</w:t>
            </w:r>
            <w:r w:rsidRPr="005A6E41">
              <w:rPr>
                <w:rFonts w:cs="Arial"/>
                <w:szCs w:val="24"/>
              </w:rPr>
              <w:t>) is cancelled effective (</w:t>
            </w:r>
            <w:r w:rsidRPr="005A6E41">
              <w:rPr>
                <w:rFonts w:cs="Arial"/>
                <w:i/>
                <w:szCs w:val="24"/>
              </w:rPr>
              <w:t>date</w:t>
            </w:r>
            <w:r w:rsidR="0051758D" w:rsidRPr="005A6E41">
              <w:rPr>
                <w:rFonts w:cs="Arial"/>
                <w:szCs w:val="24"/>
              </w:rPr>
              <w:t>).</w:t>
            </w:r>
          </w:p>
        </w:tc>
      </w:tr>
      <w:tr w:rsidR="005A6E41" w:rsidRPr="005A6E41" w:rsidTr="00760658">
        <w:trPr>
          <w:cantSplit/>
        </w:trPr>
        <w:tc>
          <w:tcPr>
            <w:tcW w:w="985" w:type="dxa"/>
          </w:tcPr>
          <w:p w:rsidR="008B7983" w:rsidRPr="005A6E41" w:rsidRDefault="007D1360" w:rsidP="00C40C72">
            <w:pPr>
              <w:rPr>
                <w:rFonts w:eastAsia="Arial Narrow" w:cs="Arial"/>
                <w:b/>
                <w:szCs w:val="24"/>
                <w:lang w:val="en-US" w:eastAsia="en-US"/>
              </w:rPr>
            </w:pPr>
            <w:r w:rsidRPr="005A6E41">
              <w:rPr>
                <w:rFonts w:eastAsia="Arial Narrow" w:cs="Arial"/>
                <w:b/>
                <w:szCs w:val="24"/>
                <w:lang w:val="en-US" w:eastAsia="en-US"/>
              </w:rPr>
              <w:t>B70</w:t>
            </w:r>
          </w:p>
        </w:tc>
        <w:tc>
          <w:tcPr>
            <w:tcW w:w="2250" w:type="dxa"/>
          </w:tcPr>
          <w:p w:rsidR="008B7983" w:rsidRPr="005A6E41" w:rsidRDefault="008B7983">
            <w:pPr>
              <w:rPr>
                <w:rFonts w:eastAsia="Arial Narrow" w:cs="Arial"/>
                <w:szCs w:val="24"/>
                <w:lang w:val="en-US" w:eastAsia="en-US"/>
              </w:rPr>
            </w:pPr>
            <w:r w:rsidRPr="005A6E41">
              <w:rPr>
                <w:rFonts w:eastAsia="Arial Narrow" w:cs="Arial"/>
                <w:szCs w:val="24"/>
                <w:lang w:val="en-US" w:eastAsia="en-US"/>
              </w:rPr>
              <w:t>Cancellation of Statutory Interest and Fees</w:t>
            </w:r>
          </w:p>
        </w:tc>
        <w:tc>
          <w:tcPr>
            <w:tcW w:w="6570" w:type="dxa"/>
          </w:tcPr>
          <w:p w:rsidR="008B7983" w:rsidRPr="005A6E41" w:rsidRDefault="008B7983" w:rsidP="0037668B">
            <w:pPr>
              <w:rPr>
                <w:rFonts w:eastAsia="Arial Narrow" w:cs="Arial"/>
                <w:szCs w:val="24"/>
                <w:lang w:val="en-US" w:eastAsia="en-US"/>
              </w:rPr>
            </w:pPr>
            <w:r w:rsidRPr="005A6E41">
              <w:rPr>
                <w:rFonts w:cs="Arial"/>
                <w:szCs w:val="24"/>
              </w:rPr>
              <w:t xml:space="preserve">This </w:t>
            </w:r>
            <w:r w:rsidR="0037668B" w:rsidRPr="005A6E41">
              <w:rPr>
                <w:rFonts w:cs="Arial"/>
                <w:szCs w:val="24"/>
              </w:rPr>
              <w:t>c</w:t>
            </w:r>
            <w:r w:rsidRPr="005A6E41">
              <w:rPr>
                <w:rFonts w:cs="Arial"/>
                <w:szCs w:val="24"/>
              </w:rPr>
              <w:t>ourt further orders that any statutory default fees charged pursuant to the Family Maintenance Enforcement Act</w:t>
            </w:r>
            <w:r w:rsidRPr="005A6E41">
              <w:rPr>
                <w:rFonts w:cs="Arial"/>
                <w:i/>
                <w:szCs w:val="24"/>
              </w:rPr>
              <w:t xml:space="preserve"> </w:t>
            </w:r>
            <w:r w:rsidRPr="005A6E41">
              <w:rPr>
                <w:rFonts w:cs="Arial"/>
                <w:szCs w:val="24"/>
              </w:rPr>
              <w:t>are cancelled</w:t>
            </w:r>
            <w:r w:rsidR="00241B91" w:rsidRPr="005A6E41">
              <w:rPr>
                <w:rFonts w:cs="Arial"/>
                <w:szCs w:val="24"/>
              </w:rPr>
              <w:t xml:space="preserve"> </w:t>
            </w:r>
            <w:r w:rsidRPr="005A6E41">
              <w:rPr>
                <w:rFonts w:cs="Arial"/>
                <w:szCs w:val="24"/>
              </w:rPr>
              <w:t>pursuant to the Family Maintenance Enforcement Act</w:t>
            </w:r>
            <w:r w:rsidRPr="005A6E41">
              <w:rPr>
                <w:rFonts w:cs="Arial"/>
                <w:i/>
                <w:szCs w:val="24"/>
              </w:rPr>
              <w:t xml:space="preserve"> </w:t>
            </w:r>
            <w:r w:rsidRPr="005A6E41">
              <w:rPr>
                <w:rFonts w:cs="Arial"/>
                <w:szCs w:val="24"/>
              </w:rPr>
              <w:t>s. 14.4(6)</w:t>
            </w:r>
            <w:r w:rsidR="0051758D" w:rsidRPr="005A6E41">
              <w:rPr>
                <w:rFonts w:cs="Arial"/>
                <w:szCs w:val="24"/>
              </w:rPr>
              <w:t>,</w:t>
            </w:r>
            <w:r w:rsidRPr="005A6E41">
              <w:rPr>
                <w:rFonts w:cs="Arial"/>
                <w:szCs w:val="24"/>
              </w:rPr>
              <w:t xml:space="preserve"> and any statutory interest on support arrears </w:t>
            </w:r>
            <w:r w:rsidR="00973328" w:rsidRPr="005A6E41">
              <w:rPr>
                <w:rFonts w:cs="Arial"/>
                <w:szCs w:val="24"/>
              </w:rPr>
              <w:t xml:space="preserve">is </w:t>
            </w:r>
            <w:r w:rsidRPr="005A6E41">
              <w:rPr>
                <w:rFonts w:cs="Arial"/>
                <w:szCs w:val="24"/>
              </w:rPr>
              <w:t>cancelled pursuant to s. 174(4) of the Family Law Act.</w:t>
            </w:r>
          </w:p>
        </w:tc>
      </w:tr>
      <w:tr w:rsidR="005A6E41" w:rsidRPr="005A6E41" w:rsidTr="00760658">
        <w:trPr>
          <w:cantSplit/>
        </w:trPr>
        <w:tc>
          <w:tcPr>
            <w:tcW w:w="985" w:type="dxa"/>
          </w:tcPr>
          <w:p w:rsidR="008B7983" w:rsidRPr="005A6E41" w:rsidRDefault="007D1360" w:rsidP="00C40C72">
            <w:pPr>
              <w:rPr>
                <w:rFonts w:eastAsia="Arial Narrow" w:cs="Arial"/>
                <w:b/>
                <w:szCs w:val="24"/>
                <w:lang w:val="en-US" w:eastAsia="en-US"/>
              </w:rPr>
            </w:pPr>
            <w:r w:rsidRPr="005A6E41">
              <w:rPr>
                <w:rFonts w:eastAsia="Arial Narrow" w:cs="Arial"/>
                <w:b/>
                <w:szCs w:val="24"/>
                <w:lang w:val="en-US" w:eastAsia="en-US"/>
              </w:rPr>
              <w:t>B71</w:t>
            </w:r>
          </w:p>
        </w:tc>
        <w:tc>
          <w:tcPr>
            <w:tcW w:w="2250" w:type="dxa"/>
          </w:tcPr>
          <w:p w:rsidR="008B7983" w:rsidRPr="005A6E41" w:rsidRDefault="008B7983">
            <w:pPr>
              <w:rPr>
                <w:rFonts w:eastAsia="Arial Narrow" w:cs="Arial"/>
                <w:szCs w:val="24"/>
                <w:lang w:val="en-US" w:eastAsia="en-US"/>
              </w:rPr>
            </w:pPr>
            <w:r w:rsidRPr="005A6E41">
              <w:rPr>
                <w:rFonts w:cs="Arial"/>
                <w:szCs w:val="24"/>
              </w:rPr>
              <w:t xml:space="preserve">Set </w:t>
            </w:r>
            <w:r w:rsidR="0051758D" w:rsidRPr="005A6E41">
              <w:rPr>
                <w:rFonts w:cs="Arial"/>
                <w:szCs w:val="24"/>
              </w:rPr>
              <w:t>Aside or Replace Part of an Agreement Dealing with Spousal Support</w:t>
            </w:r>
          </w:p>
        </w:tc>
        <w:tc>
          <w:tcPr>
            <w:tcW w:w="6570" w:type="dxa"/>
          </w:tcPr>
          <w:p w:rsidR="008B7983" w:rsidRPr="005A6E41" w:rsidRDefault="008B7983" w:rsidP="0037668B">
            <w:pPr>
              <w:rPr>
                <w:rFonts w:eastAsia="Arial Narrow" w:cs="Arial"/>
                <w:szCs w:val="24"/>
                <w:lang w:val="en-US" w:eastAsia="en-US"/>
              </w:rPr>
            </w:pPr>
            <w:r w:rsidRPr="005A6E41">
              <w:rPr>
                <w:rFonts w:cs="Arial"/>
                <w:szCs w:val="24"/>
              </w:rPr>
              <w:t xml:space="preserve">Section </w:t>
            </w:r>
            <w:r w:rsidR="0037668B" w:rsidRPr="005A6E41">
              <w:rPr>
                <w:rFonts w:cs="Arial"/>
                <w:szCs w:val="24"/>
              </w:rPr>
              <w:t>(section of agreement</w:t>
            </w:r>
            <w:proofErr w:type="gramStart"/>
            <w:r w:rsidR="0037668B" w:rsidRPr="005A6E41">
              <w:rPr>
                <w:rFonts w:cs="Arial"/>
                <w:szCs w:val="24"/>
              </w:rPr>
              <w:t>)</w:t>
            </w:r>
            <w:r w:rsidRPr="005A6E41">
              <w:rPr>
                <w:rFonts w:cs="Arial"/>
                <w:szCs w:val="24"/>
              </w:rPr>
              <w:t>of</w:t>
            </w:r>
            <w:proofErr w:type="gramEnd"/>
            <w:r w:rsidRPr="005A6E41">
              <w:rPr>
                <w:rFonts w:cs="Arial"/>
                <w:szCs w:val="24"/>
              </w:rPr>
              <w:t xml:space="preserve"> the agreement dated </w:t>
            </w:r>
            <w:r w:rsidR="0037668B" w:rsidRPr="005A6E41">
              <w:rPr>
                <w:rFonts w:cs="Arial"/>
                <w:szCs w:val="24"/>
              </w:rPr>
              <w:t>(date)</w:t>
            </w:r>
            <w:r w:rsidR="0051758D" w:rsidRPr="005A6E41">
              <w:rPr>
                <w:rFonts w:cs="Arial"/>
                <w:szCs w:val="24"/>
              </w:rPr>
              <w:t xml:space="preserve"> </w:t>
            </w:r>
            <w:r w:rsidRPr="005A6E41">
              <w:rPr>
                <w:rFonts w:cs="Arial"/>
                <w:szCs w:val="24"/>
              </w:rPr>
              <w:t>is set aside and replaced with the following order</w:t>
            </w:r>
            <w:r w:rsidR="00CE6DF0" w:rsidRPr="005A6E41">
              <w:rPr>
                <w:rFonts w:cs="Arial"/>
                <w:szCs w:val="24"/>
              </w:rPr>
              <w:t>(s)</w:t>
            </w:r>
            <w:r w:rsidRPr="005A6E41">
              <w:rPr>
                <w:rFonts w:cs="Arial"/>
                <w:szCs w:val="24"/>
              </w:rPr>
              <w:t xml:space="preserve">: </w:t>
            </w:r>
            <w:r w:rsidR="0037668B" w:rsidRPr="005A6E41">
              <w:rPr>
                <w:rFonts w:cs="Arial"/>
                <w:szCs w:val="24"/>
              </w:rPr>
              <w:t>(set out order terms)</w:t>
            </w:r>
            <w:r w:rsidR="0051758D" w:rsidRPr="005A6E41">
              <w:rPr>
                <w:rFonts w:cs="Arial"/>
                <w:szCs w:val="24"/>
              </w:rPr>
              <w:t>.</w:t>
            </w:r>
          </w:p>
        </w:tc>
      </w:tr>
      <w:tr w:rsidR="005A6E41" w:rsidRPr="005A6E41" w:rsidTr="00760658">
        <w:trPr>
          <w:cantSplit/>
        </w:trPr>
        <w:tc>
          <w:tcPr>
            <w:tcW w:w="985" w:type="dxa"/>
          </w:tcPr>
          <w:p w:rsidR="008B7983" w:rsidRPr="005A6E41" w:rsidRDefault="007D1360" w:rsidP="00C40C72">
            <w:pPr>
              <w:rPr>
                <w:rFonts w:eastAsia="Arial Narrow" w:cs="Arial"/>
                <w:b/>
                <w:szCs w:val="24"/>
                <w:lang w:val="en-US" w:eastAsia="en-US"/>
              </w:rPr>
            </w:pPr>
            <w:r w:rsidRPr="005A6E41">
              <w:rPr>
                <w:rFonts w:eastAsia="Arial Narrow" w:cs="Arial"/>
                <w:b/>
                <w:szCs w:val="24"/>
                <w:lang w:val="en-US" w:eastAsia="en-US"/>
              </w:rPr>
              <w:t>B72</w:t>
            </w:r>
          </w:p>
        </w:tc>
        <w:tc>
          <w:tcPr>
            <w:tcW w:w="2250" w:type="dxa"/>
          </w:tcPr>
          <w:p w:rsidR="008B7983" w:rsidRPr="005A6E41" w:rsidRDefault="008B7983">
            <w:pPr>
              <w:rPr>
                <w:rFonts w:eastAsia="Arial Narrow" w:cs="Arial"/>
                <w:szCs w:val="24"/>
                <w:lang w:val="en-US" w:eastAsia="en-US"/>
              </w:rPr>
            </w:pPr>
            <w:r w:rsidRPr="005A6E41">
              <w:rPr>
                <w:rFonts w:cs="Arial"/>
                <w:szCs w:val="24"/>
              </w:rPr>
              <w:t xml:space="preserve">Set </w:t>
            </w:r>
            <w:r w:rsidR="0051758D" w:rsidRPr="005A6E41">
              <w:rPr>
                <w:rFonts w:cs="Arial"/>
                <w:szCs w:val="24"/>
              </w:rPr>
              <w:t>Aside or Replace Entire Agreement Dealing with Spousal Support</w:t>
            </w:r>
          </w:p>
        </w:tc>
        <w:tc>
          <w:tcPr>
            <w:tcW w:w="6570" w:type="dxa"/>
          </w:tcPr>
          <w:p w:rsidR="008B7983" w:rsidRPr="005A6E41" w:rsidRDefault="008B7983" w:rsidP="0037668B">
            <w:pPr>
              <w:rPr>
                <w:rFonts w:eastAsia="Arial Narrow" w:cs="Arial"/>
                <w:szCs w:val="24"/>
                <w:lang w:val="en-US" w:eastAsia="en-US"/>
              </w:rPr>
            </w:pPr>
            <w:r w:rsidRPr="005A6E41">
              <w:rPr>
                <w:rFonts w:cs="Arial"/>
                <w:szCs w:val="24"/>
              </w:rPr>
              <w:t xml:space="preserve">The agreement dated </w:t>
            </w:r>
            <w:r w:rsidRPr="005A6E41">
              <w:rPr>
                <w:rFonts w:cs="Arial"/>
                <w:i/>
                <w:szCs w:val="24"/>
              </w:rPr>
              <w:t>(date)</w:t>
            </w:r>
            <w:r w:rsidRPr="005A6E41">
              <w:rPr>
                <w:rFonts w:cs="Arial"/>
                <w:szCs w:val="24"/>
              </w:rPr>
              <w:t xml:space="preserve"> is set aside in its entirety and replaced with the following order</w:t>
            </w:r>
            <w:r w:rsidR="00CE6DF0" w:rsidRPr="005A6E41">
              <w:rPr>
                <w:rFonts w:cs="Arial"/>
                <w:szCs w:val="24"/>
              </w:rPr>
              <w:t>(s)</w:t>
            </w:r>
            <w:r w:rsidRPr="005A6E41">
              <w:rPr>
                <w:rFonts w:cs="Arial"/>
                <w:szCs w:val="24"/>
              </w:rPr>
              <w:t xml:space="preserve">: </w:t>
            </w:r>
            <w:r w:rsidR="0037668B" w:rsidRPr="005A6E41">
              <w:rPr>
                <w:rFonts w:cs="Arial"/>
                <w:szCs w:val="24"/>
              </w:rPr>
              <w:t>(set out order terms)</w:t>
            </w:r>
            <w:r w:rsidR="0051758D" w:rsidRPr="005A6E41">
              <w:rPr>
                <w:rFonts w:cs="Arial"/>
                <w:szCs w:val="24"/>
              </w:rPr>
              <w:t>.</w:t>
            </w:r>
          </w:p>
        </w:tc>
      </w:tr>
      <w:tr w:rsidR="005A6E41" w:rsidRPr="005A6E41" w:rsidTr="00760658">
        <w:trPr>
          <w:cantSplit/>
        </w:trPr>
        <w:tc>
          <w:tcPr>
            <w:tcW w:w="985" w:type="dxa"/>
          </w:tcPr>
          <w:p w:rsidR="002E040F" w:rsidRPr="005A6E41" w:rsidRDefault="007D1360" w:rsidP="00C40C72">
            <w:pPr>
              <w:rPr>
                <w:rFonts w:cs="Arial"/>
                <w:szCs w:val="24"/>
              </w:rPr>
            </w:pPr>
            <w:r w:rsidRPr="005A6E41">
              <w:rPr>
                <w:rFonts w:eastAsia="Arial Narrow" w:cs="Arial"/>
                <w:b/>
                <w:szCs w:val="24"/>
                <w:lang w:val="en-US" w:eastAsia="en-US"/>
              </w:rPr>
              <w:t>B73</w:t>
            </w:r>
          </w:p>
        </w:tc>
        <w:tc>
          <w:tcPr>
            <w:tcW w:w="2250" w:type="dxa"/>
          </w:tcPr>
          <w:p w:rsidR="002E040F" w:rsidRPr="005A6E41" w:rsidRDefault="002E040F" w:rsidP="002E040F">
            <w:pPr>
              <w:rPr>
                <w:rFonts w:cs="Arial"/>
                <w:szCs w:val="24"/>
              </w:rPr>
            </w:pPr>
            <w:r w:rsidRPr="005A6E41">
              <w:rPr>
                <w:rFonts w:eastAsia="Arial Narrow" w:cs="Arial"/>
                <w:szCs w:val="24"/>
                <w:lang w:val="en-US" w:eastAsia="en-US"/>
              </w:rPr>
              <w:t>Spousal Support Until Termination</w:t>
            </w:r>
          </w:p>
        </w:tc>
        <w:tc>
          <w:tcPr>
            <w:tcW w:w="6570" w:type="dxa"/>
          </w:tcPr>
          <w:p w:rsidR="002E040F" w:rsidRPr="005A6E41" w:rsidRDefault="002E040F" w:rsidP="00EC41B1">
            <w:pPr>
              <w:rPr>
                <w:rFonts w:cs="Arial"/>
                <w:szCs w:val="24"/>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 xml:space="preserve"> 1</w:t>
            </w:r>
            <w:r w:rsidRPr="005A6E41">
              <w:rPr>
                <w:rFonts w:eastAsia="Arial Narrow" w:cs="Arial"/>
                <w:szCs w:val="24"/>
                <w:lang w:val="en-US" w:eastAsia="en-US"/>
              </w:rPr>
              <w:t xml:space="preserve">) </w:t>
            </w:r>
            <w:r w:rsidR="00EC41B1" w:rsidRPr="005A6E41">
              <w:rPr>
                <w:rFonts w:eastAsia="Arial Narrow" w:cs="Arial"/>
                <w:szCs w:val="24"/>
                <w:lang w:val="en-US" w:eastAsia="en-US"/>
              </w:rPr>
              <w:t>shall</w:t>
            </w:r>
            <w:r w:rsidRPr="005A6E41">
              <w:rPr>
                <w:rFonts w:eastAsia="Arial Narrow" w:cs="Arial"/>
                <w:szCs w:val="24"/>
                <w:lang w:val="en-US" w:eastAsia="en-US"/>
              </w:rPr>
              <w:t xml:space="preserve"> pay to (</w:t>
            </w:r>
            <w:r w:rsidRPr="005A6E41">
              <w:rPr>
                <w:rFonts w:eastAsia="Arial Narrow" w:cs="Arial"/>
                <w:i/>
                <w:szCs w:val="24"/>
                <w:lang w:val="en-US" w:eastAsia="en-US"/>
              </w:rPr>
              <w:t>name 2</w:t>
            </w:r>
            <w:r w:rsidRPr="005A6E41">
              <w:rPr>
                <w:rFonts w:eastAsia="Arial Narrow" w:cs="Arial"/>
                <w:szCs w:val="24"/>
                <w:lang w:val="en-US" w:eastAsia="en-US"/>
              </w:rPr>
              <w:t xml:space="preserve">) </w:t>
            </w:r>
            <w:r w:rsidR="00CD6426" w:rsidRPr="005A6E41">
              <w:rPr>
                <w:rFonts w:eastAsia="Arial Narrow" w:cs="Arial"/>
                <w:szCs w:val="24"/>
                <w:lang w:val="en-US" w:eastAsia="en-US"/>
              </w:rPr>
              <w:t xml:space="preserve">as spousal </w:t>
            </w:r>
            <w:r w:rsidRPr="005A6E41">
              <w:rPr>
                <w:rFonts w:eastAsia="Arial Narrow" w:cs="Arial"/>
                <w:szCs w:val="24"/>
                <w:lang w:val="en-US" w:eastAsia="en-US"/>
              </w:rPr>
              <w:t>support the sum</w:t>
            </w:r>
            <w:r w:rsidRPr="005A6E41">
              <w:rPr>
                <w:rFonts w:eastAsia="Arial Narrow" w:cs="Arial"/>
                <w:spacing w:val="-19"/>
                <w:szCs w:val="24"/>
                <w:lang w:val="en-US" w:eastAsia="en-US"/>
              </w:rPr>
              <w:t xml:space="preserve"> </w:t>
            </w:r>
            <w:r w:rsidRPr="005A6E41">
              <w:rPr>
                <w:rFonts w:eastAsia="Arial Narrow" w:cs="Arial"/>
                <w:szCs w:val="24"/>
                <w:lang w:val="en-US" w:eastAsia="en-US"/>
              </w:rPr>
              <w:t>of</w:t>
            </w:r>
            <w:r w:rsidRPr="005A6E41">
              <w:rPr>
                <w:rFonts w:eastAsia="Arial Narrow" w:cs="Arial"/>
                <w:spacing w:val="-1"/>
                <w:szCs w:val="24"/>
                <w:lang w:val="en-US" w:eastAsia="en-US"/>
              </w:rPr>
              <w:t xml:space="preserve"> </w:t>
            </w:r>
            <w:r w:rsidRPr="005A6E41">
              <w:rPr>
                <w:rFonts w:eastAsia="Arial Narrow" w:cs="Arial"/>
                <w:szCs w:val="24"/>
                <w:lang w:val="en-US" w:eastAsia="en-US"/>
              </w:rPr>
              <w:t>$</w:t>
            </w:r>
            <w:r w:rsidR="0051758D" w:rsidRPr="005A6E41">
              <w:rPr>
                <w:rFonts w:eastAsia="Arial Narrow" w:cs="Arial"/>
                <w:szCs w:val="24"/>
                <w:lang w:val="en-US" w:eastAsia="en-US"/>
              </w:rPr>
              <w:t xml:space="preserve"> </w:t>
            </w:r>
            <w:r w:rsidR="00EC41B1" w:rsidRPr="005A6E41">
              <w:rPr>
                <w:rFonts w:eastAsia="Arial Narrow" w:cs="Arial"/>
                <w:szCs w:val="24"/>
                <w:lang w:val="en-US" w:eastAsia="en-US"/>
              </w:rPr>
              <w:t>(</w:t>
            </w:r>
            <w:r w:rsidR="00EC41B1" w:rsidRPr="005A6E41">
              <w:rPr>
                <w:rFonts w:eastAsia="Arial Narrow" w:cs="Arial"/>
                <w:i/>
                <w:szCs w:val="24"/>
                <w:lang w:val="en-US" w:eastAsia="en-US"/>
              </w:rPr>
              <w:t>amount</w:t>
            </w:r>
            <w:r w:rsidR="00EC41B1" w:rsidRPr="005A6E41">
              <w:rPr>
                <w:rFonts w:eastAsia="Arial Narrow" w:cs="Arial"/>
                <w:szCs w:val="24"/>
                <w:lang w:val="en-US" w:eastAsia="en-US"/>
              </w:rPr>
              <w:t xml:space="preserve">) </w:t>
            </w:r>
            <w:r w:rsidRPr="005A6E41">
              <w:rPr>
                <w:rFonts w:eastAsia="Arial Narrow" w:cs="Arial"/>
                <w:szCs w:val="24"/>
                <w:lang w:val="en-US" w:eastAsia="en-US"/>
              </w:rPr>
              <w:t>per month, commencing on (</w:t>
            </w:r>
            <w:r w:rsidRPr="005A6E41">
              <w:rPr>
                <w:rFonts w:eastAsia="Arial Narrow" w:cs="Arial"/>
                <w:i/>
                <w:szCs w:val="24"/>
                <w:lang w:val="en-US" w:eastAsia="en-US"/>
              </w:rPr>
              <w:t>start date</w:t>
            </w:r>
            <w:r w:rsidRPr="005A6E41">
              <w:rPr>
                <w:rFonts w:eastAsia="Arial Narrow" w:cs="Arial"/>
                <w:szCs w:val="24"/>
                <w:lang w:val="en-US" w:eastAsia="en-US"/>
              </w:rPr>
              <w:t>) and continuing</w:t>
            </w:r>
            <w:r w:rsidRPr="005A6E41">
              <w:rPr>
                <w:rFonts w:eastAsia="Arial Narrow" w:cs="Arial"/>
                <w:spacing w:val="-5"/>
                <w:szCs w:val="24"/>
                <w:lang w:val="en-US" w:eastAsia="en-US"/>
              </w:rPr>
              <w:t xml:space="preserve"> </w:t>
            </w:r>
            <w:r w:rsidRPr="005A6E41">
              <w:rPr>
                <w:rFonts w:eastAsia="Arial Narrow" w:cs="Arial"/>
                <w:szCs w:val="24"/>
                <w:lang w:val="en-US" w:eastAsia="en-US"/>
              </w:rPr>
              <w:t>on</w:t>
            </w:r>
            <w:r w:rsidRPr="005A6E41">
              <w:rPr>
                <w:rFonts w:eastAsia="Arial Narrow" w:cs="Arial"/>
                <w:spacing w:val="-1"/>
                <w:szCs w:val="24"/>
                <w:lang w:val="en-US" w:eastAsia="en-US"/>
              </w:rPr>
              <w:t xml:space="preserve"> </w:t>
            </w:r>
            <w:r w:rsidRPr="005A6E41">
              <w:rPr>
                <w:rFonts w:eastAsia="Arial Narrow" w:cs="Arial"/>
                <w:szCs w:val="24"/>
                <w:lang w:val="en-US" w:eastAsia="en-US"/>
              </w:rPr>
              <w:t>the</w:t>
            </w:r>
            <w:r w:rsidR="00EC41B1" w:rsidRPr="005A6E41">
              <w:rPr>
                <w:rFonts w:eastAsia="Arial Narrow" w:cs="Arial"/>
                <w:szCs w:val="24"/>
                <w:lang w:val="en-US" w:eastAsia="en-US"/>
              </w:rPr>
              <w:t xml:space="preserve"> (</w:t>
            </w:r>
            <w:r w:rsidR="00EC41B1" w:rsidRPr="005A6E41">
              <w:rPr>
                <w:rFonts w:eastAsia="Arial Narrow" w:cs="Arial"/>
                <w:i/>
                <w:szCs w:val="24"/>
                <w:lang w:val="en-US" w:eastAsia="en-US"/>
              </w:rPr>
              <w:t>date</w:t>
            </w:r>
            <w:r w:rsidR="00EC41B1" w:rsidRPr="005A6E41">
              <w:rPr>
                <w:rFonts w:eastAsia="Arial Narrow" w:cs="Arial"/>
                <w:szCs w:val="24"/>
                <w:lang w:val="en-US" w:eastAsia="en-US"/>
              </w:rPr>
              <w:t xml:space="preserve">) </w:t>
            </w:r>
            <w:r w:rsidRPr="005A6E41">
              <w:rPr>
                <w:rFonts w:eastAsia="Arial Narrow" w:cs="Arial"/>
                <w:szCs w:val="24"/>
                <w:lang w:val="en-US" w:eastAsia="en-US"/>
              </w:rPr>
              <w:t>day of each and every month thereafter until (</w:t>
            </w:r>
            <w:r w:rsidRPr="005A6E41">
              <w:rPr>
                <w:rFonts w:eastAsia="Arial Narrow" w:cs="Arial"/>
                <w:i/>
                <w:szCs w:val="24"/>
                <w:lang w:val="en-US" w:eastAsia="en-US"/>
              </w:rPr>
              <w:t>end date</w:t>
            </w:r>
            <w:r w:rsidRPr="005A6E41">
              <w:rPr>
                <w:rFonts w:eastAsia="Arial Narrow" w:cs="Arial"/>
                <w:szCs w:val="24"/>
                <w:lang w:val="en-US" w:eastAsia="en-US"/>
              </w:rPr>
              <w:t>), at which</w:t>
            </w:r>
            <w:r w:rsidRPr="005A6E41">
              <w:rPr>
                <w:rFonts w:eastAsia="Arial Narrow" w:cs="Arial"/>
                <w:spacing w:val="-16"/>
                <w:szCs w:val="24"/>
                <w:lang w:val="en-US" w:eastAsia="en-US"/>
              </w:rPr>
              <w:t xml:space="preserve"> </w:t>
            </w:r>
            <w:r w:rsidRPr="005A6E41">
              <w:rPr>
                <w:rFonts w:eastAsia="Arial Narrow" w:cs="Arial"/>
                <w:szCs w:val="24"/>
                <w:lang w:val="en-US" w:eastAsia="en-US"/>
              </w:rPr>
              <w:t>time spousal support will terminate.</w:t>
            </w:r>
          </w:p>
        </w:tc>
      </w:tr>
      <w:tr w:rsidR="005A6E41" w:rsidRPr="005A6E41" w:rsidTr="00760658">
        <w:trPr>
          <w:cantSplit/>
        </w:trPr>
        <w:tc>
          <w:tcPr>
            <w:tcW w:w="985" w:type="dxa"/>
          </w:tcPr>
          <w:p w:rsidR="002E040F" w:rsidRPr="005A6E41" w:rsidRDefault="007D1360" w:rsidP="00C40C72">
            <w:pPr>
              <w:rPr>
                <w:rFonts w:cs="Arial"/>
                <w:b/>
                <w:szCs w:val="24"/>
              </w:rPr>
            </w:pPr>
            <w:r w:rsidRPr="005A6E41">
              <w:rPr>
                <w:rFonts w:eastAsia="Arial Narrow" w:cs="Arial"/>
                <w:b/>
                <w:szCs w:val="24"/>
                <w:lang w:val="en-US" w:eastAsia="en-US"/>
              </w:rPr>
              <w:t>B74</w:t>
            </w:r>
          </w:p>
        </w:tc>
        <w:tc>
          <w:tcPr>
            <w:tcW w:w="2250" w:type="dxa"/>
          </w:tcPr>
          <w:p w:rsidR="002E040F" w:rsidRPr="005A6E41" w:rsidRDefault="002E040F" w:rsidP="002E040F">
            <w:pPr>
              <w:rPr>
                <w:rFonts w:cs="Arial"/>
                <w:szCs w:val="24"/>
              </w:rPr>
            </w:pPr>
            <w:r w:rsidRPr="005A6E41">
              <w:rPr>
                <w:rFonts w:eastAsia="Arial Narrow" w:cs="Arial"/>
                <w:szCs w:val="24"/>
                <w:lang w:val="en-US" w:eastAsia="en-US"/>
              </w:rPr>
              <w:t>Spousal Support Until Review</w:t>
            </w:r>
          </w:p>
        </w:tc>
        <w:tc>
          <w:tcPr>
            <w:tcW w:w="6570" w:type="dxa"/>
          </w:tcPr>
          <w:p w:rsidR="00812573" w:rsidRPr="005A6E41" w:rsidRDefault="002E040F" w:rsidP="00D9431F">
            <w:pPr>
              <w:spacing w:after="120"/>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i/>
                <w:szCs w:val="24"/>
                <w:lang w:val="en-US" w:eastAsia="en-US"/>
              </w:rPr>
              <w:t xml:space="preserve"> 1</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pay to (</w:t>
            </w:r>
            <w:r w:rsidRPr="005A6E41">
              <w:rPr>
                <w:rFonts w:eastAsia="Arial Narrow" w:cs="Arial"/>
                <w:i/>
                <w:szCs w:val="24"/>
                <w:lang w:val="en-US" w:eastAsia="en-US"/>
              </w:rPr>
              <w:t>name 2</w:t>
            </w:r>
            <w:r w:rsidRPr="005A6E41">
              <w:rPr>
                <w:rFonts w:eastAsia="Arial Narrow" w:cs="Arial"/>
                <w:szCs w:val="24"/>
                <w:lang w:val="en-US" w:eastAsia="en-US"/>
              </w:rPr>
              <w:t xml:space="preserve">) </w:t>
            </w:r>
            <w:r w:rsidR="00847F4A" w:rsidRPr="005A6E41">
              <w:rPr>
                <w:rFonts w:eastAsia="Arial Narrow" w:cs="Arial"/>
                <w:szCs w:val="24"/>
                <w:lang w:val="en-US" w:eastAsia="en-US"/>
              </w:rPr>
              <w:t>as spousal</w:t>
            </w:r>
            <w:r w:rsidRPr="005A6E41">
              <w:rPr>
                <w:rFonts w:eastAsia="Arial Narrow" w:cs="Arial"/>
                <w:szCs w:val="24"/>
                <w:lang w:val="en-US" w:eastAsia="en-US"/>
              </w:rPr>
              <w:t xml:space="preserve"> support the sum</w:t>
            </w:r>
            <w:r w:rsidRPr="005A6E41">
              <w:rPr>
                <w:rFonts w:eastAsia="Arial Narrow" w:cs="Arial"/>
                <w:spacing w:val="-19"/>
                <w:szCs w:val="24"/>
                <w:lang w:val="en-US" w:eastAsia="en-US"/>
              </w:rPr>
              <w:t xml:space="preserve"> </w:t>
            </w:r>
            <w:r w:rsidRPr="005A6E41">
              <w:rPr>
                <w:rFonts w:eastAsia="Arial Narrow" w:cs="Arial"/>
                <w:szCs w:val="24"/>
                <w:lang w:val="en-US" w:eastAsia="en-US"/>
              </w:rPr>
              <w:t>of</w:t>
            </w:r>
            <w:r w:rsidRPr="005A6E41">
              <w:rPr>
                <w:rFonts w:eastAsia="Arial Narrow" w:cs="Arial"/>
                <w:spacing w:val="-1"/>
                <w:szCs w:val="24"/>
                <w:lang w:val="en-US" w:eastAsia="en-US"/>
              </w:rPr>
              <w:t xml:space="preserve"> </w:t>
            </w:r>
            <w:r w:rsidRPr="005A6E41">
              <w:rPr>
                <w:rFonts w:eastAsia="Arial Narrow" w:cs="Arial"/>
                <w:szCs w:val="24"/>
                <w:lang w:val="en-US" w:eastAsia="en-US"/>
              </w:rPr>
              <w:t>$</w:t>
            </w:r>
            <w:r w:rsidR="0051758D" w:rsidRPr="005A6E41">
              <w:rPr>
                <w:rFonts w:eastAsia="Arial Narrow" w:cs="Arial"/>
                <w:szCs w:val="24"/>
                <w:lang w:val="en-US" w:eastAsia="en-US"/>
              </w:rPr>
              <w:t xml:space="preserve"> </w:t>
            </w:r>
            <w:r w:rsidR="00F160E9" w:rsidRPr="005A6E41">
              <w:rPr>
                <w:rFonts w:eastAsia="Arial Narrow" w:cs="Arial"/>
                <w:szCs w:val="24"/>
                <w:lang w:val="en-US" w:eastAsia="en-US"/>
              </w:rPr>
              <w:t>(amount)</w:t>
            </w:r>
            <w:r w:rsidR="0051758D" w:rsidRPr="005A6E41">
              <w:rPr>
                <w:rFonts w:eastAsia="Arial Narrow" w:cs="Arial"/>
                <w:szCs w:val="24"/>
                <w:lang w:val="en-US" w:eastAsia="en-US"/>
              </w:rPr>
              <w:t xml:space="preserve"> </w:t>
            </w:r>
            <w:r w:rsidRPr="005A6E41">
              <w:rPr>
                <w:rFonts w:eastAsia="Arial Narrow" w:cs="Arial"/>
                <w:szCs w:val="24"/>
                <w:lang w:val="en-US" w:eastAsia="en-US"/>
              </w:rPr>
              <w:t>per month, commencing on (</w:t>
            </w:r>
            <w:r w:rsidRPr="005A6E41">
              <w:rPr>
                <w:rFonts w:eastAsia="Arial Narrow" w:cs="Arial"/>
                <w:i/>
                <w:szCs w:val="24"/>
                <w:lang w:val="en-US" w:eastAsia="en-US"/>
              </w:rPr>
              <w:t>start date</w:t>
            </w:r>
            <w:r w:rsidRPr="005A6E41">
              <w:rPr>
                <w:rFonts w:eastAsia="Arial Narrow" w:cs="Arial"/>
                <w:szCs w:val="24"/>
                <w:lang w:val="en-US" w:eastAsia="en-US"/>
              </w:rPr>
              <w:t>) and continuing</w:t>
            </w:r>
            <w:r w:rsidRPr="005A6E41">
              <w:rPr>
                <w:rFonts w:eastAsia="Arial Narrow" w:cs="Arial"/>
                <w:spacing w:val="-5"/>
                <w:szCs w:val="24"/>
                <w:lang w:val="en-US" w:eastAsia="en-US"/>
              </w:rPr>
              <w:t xml:space="preserve"> </w:t>
            </w:r>
            <w:r w:rsidRPr="005A6E41">
              <w:rPr>
                <w:rFonts w:eastAsia="Arial Narrow" w:cs="Arial"/>
                <w:szCs w:val="24"/>
                <w:lang w:val="en-US" w:eastAsia="en-US"/>
              </w:rPr>
              <w:t>on</w:t>
            </w:r>
            <w:r w:rsidRPr="005A6E41">
              <w:rPr>
                <w:rFonts w:eastAsia="Arial Narrow" w:cs="Arial"/>
                <w:spacing w:val="-1"/>
                <w:szCs w:val="24"/>
                <w:lang w:val="en-US" w:eastAsia="en-US"/>
              </w:rPr>
              <w:t xml:space="preserve"> </w:t>
            </w:r>
            <w:r w:rsidRPr="005A6E41">
              <w:rPr>
                <w:rFonts w:eastAsia="Arial Narrow" w:cs="Arial"/>
                <w:szCs w:val="24"/>
                <w:lang w:val="en-US" w:eastAsia="en-US"/>
              </w:rPr>
              <w:t>the</w:t>
            </w:r>
            <w:r w:rsidR="00F160E9" w:rsidRPr="005A6E41">
              <w:rPr>
                <w:rFonts w:eastAsia="Arial Narrow" w:cs="Arial"/>
                <w:szCs w:val="24"/>
                <w:lang w:val="en-US" w:eastAsia="en-US"/>
              </w:rPr>
              <w:t xml:space="preserve"> </w:t>
            </w:r>
            <w:r w:rsidR="00F160E9" w:rsidRPr="005A6E41">
              <w:rPr>
                <w:rFonts w:eastAsia="Arial Narrow" w:cs="Arial"/>
                <w:i/>
                <w:szCs w:val="24"/>
                <w:lang w:val="en-US" w:eastAsia="en-US"/>
              </w:rPr>
              <w:t>(number)</w:t>
            </w:r>
            <w:r w:rsidR="0051758D" w:rsidRPr="005A6E41">
              <w:rPr>
                <w:rFonts w:eastAsia="Arial Narrow" w:cs="Arial"/>
                <w:szCs w:val="24"/>
                <w:lang w:val="en-US" w:eastAsia="en-US"/>
              </w:rPr>
              <w:t xml:space="preserve"> </w:t>
            </w:r>
            <w:r w:rsidR="00F160E9" w:rsidRPr="005A6E41">
              <w:rPr>
                <w:rFonts w:eastAsia="Arial Narrow" w:cs="Arial"/>
                <w:szCs w:val="24"/>
                <w:lang w:val="en-US" w:eastAsia="en-US"/>
              </w:rPr>
              <w:t>d</w:t>
            </w:r>
            <w:r w:rsidRPr="005A6E41">
              <w:rPr>
                <w:rFonts w:eastAsia="Arial Narrow" w:cs="Arial"/>
                <w:szCs w:val="24"/>
                <w:lang w:val="en-US" w:eastAsia="en-US"/>
              </w:rPr>
              <w:t>ay of each and every month thereafter</w:t>
            </w:r>
            <w:r w:rsidR="00F160E9" w:rsidRPr="005A6E41">
              <w:rPr>
                <w:rFonts w:eastAsia="Arial Narrow" w:cs="Arial"/>
                <w:szCs w:val="24"/>
                <w:lang w:val="en-US" w:eastAsia="en-US"/>
              </w:rPr>
              <w:t xml:space="preserve">. Either party may apply pursuant to s. 168 to review the </w:t>
            </w:r>
            <w:r w:rsidR="00EC41B1" w:rsidRPr="005A6E41">
              <w:rPr>
                <w:rFonts w:eastAsia="Arial Narrow" w:cs="Arial"/>
                <w:szCs w:val="24"/>
                <w:lang w:val="en-US" w:eastAsia="en-US"/>
              </w:rPr>
              <w:t>spousal support payable</w:t>
            </w:r>
            <w:r w:rsidR="00F160E9" w:rsidRPr="005A6E41">
              <w:rPr>
                <w:rFonts w:eastAsia="Arial Narrow" w:cs="Arial"/>
                <w:szCs w:val="24"/>
                <w:lang w:val="en-US" w:eastAsia="en-US"/>
              </w:rPr>
              <w:t xml:space="preserve"> after (</w:t>
            </w:r>
            <w:r w:rsidR="00F160E9" w:rsidRPr="005A6E41">
              <w:rPr>
                <w:rFonts w:eastAsia="Arial Narrow" w:cs="Arial"/>
                <w:i/>
                <w:szCs w:val="24"/>
                <w:lang w:val="en-US" w:eastAsia="en-US"/>
              </w:rPr>
              <w:t>date</w:t>
            </w:r>
            <w:r w:rsidR="00F160E9" w:rsidRPr="005A6E41">
              <w:rPr>
                <w:rFonts w:eastAsia="Arial Narrow" w:cs="Arial"/>
                <w:szCs w:val="24"/>
                <w:lang w:val="en-US" w:eastAsia="en-US"/>
              </w:rPr>
              <w:t xml:space="preserve">), but spousal support will continue to be payable until further order of this court. </w:t>
            </w:r>
          </w:p>
          <w:p w:rsidR="002E040F" w:rsidRPr="005A6E41" w:rsidRDefault="00EC2A7D" w:rsidP="00847F4A">
            <w:pPr>
              <w:rPr>
                <w:rFonts w:cs="Arial"/>
                <w:szCs w:val="24"/>
              </w:rPr>
            </w:pPr>
            <w:r w:rsidRPr="005A6E41">
              <w:rPr>
                <w:rFonts w:eastAsia="Arial Narrow" w:cs="Arial"/>
                <w:szCs w:val="24"/>
                <w:lang w:val="en-US" w:eastAsia="en-US"/>
              </w:rPr>
              <w:t>The review will be permitted on the following grounds: (</w:t>
            </w:r>
            <w:r w:rsidRPr="005A6E41">
              <w:rPr>
                <w:rFonts w:eastAsia="Arial Narrow" w:cs="Arial"/>
                <w:i/>
                <w:szCs w:val="24"/>
                <w:lang w:val="en-US" w:eastAsia="en-US"/>
              </w:rPr>
              <w:t>set out the grounds)</w:t>
            </w:r>
            <w:r w:rsidRPr="005A6E41">
              <w:rPr>
                <w:rFonts w:eastAsia="Arial Narrow" w:cs="Arial"/>
                <w:szCs w:val="24"/>
                <w:lang w:val="en-US" w:eastAsia="en-US"/>
              </w:rPr>
              <w:t xml:space="preserve"> and the following matters will be considered for the </w:t>
            </w:r>
            <w:r w:rsidR="00694686" w:rsidRPr="005A6E41">
              <w:rPr>
                <w:rFonts w:eastAsia="Arial Narrow" w:cs="Arial"/>
                <w:szCs w:val="24"/>
                <w:lang w:val="en-US" w:eastAsia="en-US"/>
              </w:rPr>
              <w:t>purposes</w:t>
            </w:r>
            <w:r w:rsidRPr="005A6E41">
              <w:rPr>
                <w:rFonts w:eastAsia="Arial Narrow" w:cs="Arial"/>
                <w:szCs w:val="24"/>
                <w:lang w:val="en-US" w:eastAsia="en-US"/>
              </w:rPr>
              <w:t xml:space="preserve"> of a review: (</w:t>
            </w:r>
            <w:r w:rsidRPr="005A6E41">
              <w:rPr>
                <w:rFonts w:eastAsia="Arial Narrow" w:cs="Arial"/>
                <w:i/>
                <w:szCs w:val="24"/>
                <w:lang w:val="en-US" w:eastAsia="en-US"/>
              </w:rPr>
              <w:t xml:space="preserve">set out </w:t>
            </w:r>
            <w:r w:rsidR="00812573" w:rsidRPr="005A6E41">
              <w:rPr>
                <w:rFonts w:eastAsia="Arial Narrow" w:cs="Arial"/>
                <w:i/>
                <w:szCs w:val="24"/>
                <w:lang w:val="en-US" w:eastAsia="en-US"/>
              </w:rPr>
              <w:t>the issues)</w:t>
            </w:r>
            <w:r w:rsidR="002E040F" w:rsidRPr="005A6E41">
              <w:rPr>
                <w:rFonts w:eastAsia="Arial Narrow" w:cs="Arial"/>
                <w:szCs w:val="24"/>
                <w:lang w:val="en-US" w:eastAsia="en-US"/>
              </w:rPr>
              <w:t>.</w:t>
            </w:r>
          </w:p>
        </w:tc>
      </w:tr>
      <w:tr w:rsidR="005A6E41" w:rsidRPr="005A6E41" w:rsidTr="00760658">
        <w:trPr>
          <w:cantSplit/>
        </w:trPr>
        <w:tc>
          <w:tcPr>
            <w:tcW w:w="985" w:type="dxa"/>
          </w:tcPr>
          <w:p w:rsidR="00CA53B1" w:rsidRPr="005A6E41" w:rsidRDefault="007D1360" w:rsidP="00C40C72">
            <w:pPr>
              <w:rPr>
                <w:rFonts w:eastAsia="Arial Narrow" w:cs="Arial"/>
                <w:b/>
                <w:szCs w:val="24"/>
                <w:lang w:val="en-US" w:eastAsia="en-US"/>
              </w:rPr>
            </w:pPr>
            <w:r w:rsidRPr="005A6E41">
              <w:rPr>
                <w:rFonts w:eastAsia="Arial Narrow" w:cs="Arial"/>
                <w:b/>
                <w:szCs w:val="24"/>
                <w:lang w:val="en-US" w:eastAsia="en-US"/>
              </w:rPr>
              <w:t>B75</w:t>
            </w:r>
          </w:p>
        </w:tc>
        <w:tc>
          <w:tcPr>
            <w:tcW w:w="2250" w:type="dxa"/>
          </w:tcPr>
          <w:p w:rsidR="00CA53B1" w:rsidRPr="005A6E41" w:rsidRDefault="00CA53B1" w:rsidP="002E040F">
            <w:pPr>
              <w:rPr>
                <w:rFonts w:eastAsia="Arial Narrow" w:cs="Arial"/>
                <w:szCs w:val="24"/>
                <w:lang w:val="en-US" w:eastAsia="en-US"/>
              </w:rPr>
            </w:pPr>
            <w:r w:rsidRPr="005A6E41">
              <w:rPr>
                <w:rFonts w:eastAsia="Arial Narrow" w:cs="Arial"/>
                <w:szCs w:val="24"/>
                <w:lang w:val="en-US" w:eastAsia="en-US"/>
              </w:rPr>
              <w:t>Spousal Support Payments – Twice a Month</w:t>
            </w:r>
          </w:p>
        </w:tc>
        <w:tc>
          <w:tcPr>
            <w:tcW w:w="6570" w:type="dxa"/>
          </w:tcPr>
          <w:p w:rsidR="00EC41B1" w:rsidRPr="005A6E41" w:rsidRDefault="00EC41B1" w:rsidP="00D9431F">
            <w:pPr>
              <w:pStyle w:val="NormalNumber"/>
              <w:numPr>
                <w:ilvl w:val="0"/>
                <w:numId w:val="0"/>
              </w:numPr>
              <w:spacing w:after="120" w:line="240" w:lineRule="auto"/>
              <w:rPr>
                <w:rFonts w:eastAsia="Arial Narrow" w:cs="Arial"/>
                <w:szCs w:val="24"/>
                <w:lang w:val="en-US" w:eastAsia="en-US"/>
              </w:rPr>
            </w:pPr>
            <w:r w:rsidRPr="005A6E41">
              <w:rPr>
                <w:rFonts w:cs="Arial"/>
                <w:bCs/>
                <w:i/>
                <w:szCs w:val="24"/>
              </w:rPr>
              <w:t>(name 1</w:t>
            </w:r>
            <w:r w:rsidRPr="005A6E41">
              <w:rPr>
                <w:rFonts w:cs="Arial"/>
                <w:bCs/>
                <w:szCs w:val="24"/>
              </w:rPr>
              <w:t>) shall pay to (</w:t>
            </w:r>
            <w:r w:rsidRPr="005A6E41">
              <w:rPr>
                <w:rFonts w:cs="Arial"/>
                <w:bCs/>
                <w:i/>
                <w:szCs w:val="24"/>
              </w:rPr>
              <w:t>name 2</w:t>
            </w:r>
            <w:r w:rsidRPr="005A6E41">
              <w:rPr>
                <w:rFonts w:cs="Arial"/>
                <w:bCs/>
                <w:szCs w:val="24"/>
              </w:rPr>
              <w:t>) spousal support of $</w:t>
            </w:r>
            <w:r w:rsidR="0051758D" w:rsidRPr="005A6E41">
              <w:rPr>
                <w:rFonts w:cs="Arial"/>
                <w:bCs/>
                <w:szCs w:val="24"/>
              </w:rPr>
              <w:t xml:space="preserve"> </w:t>
            </w:r>
            <w:r w:rsidRPr="005A6E41">
              <w:rPr>
                <w:rFonts w:cs="Arial"/>
                <w:bCs/>
                <w:szCs w:val="24"/>
              </w:rPr>
              <w:t>(</w:t>
            </w:r>
            <w:r w:rsidRPr="005A6E41">
              <w:rPr>
                <w:rFonts w:cs="Arial"/>
                <w:bCs/>
                <w:i/>
                <w:szCs w:val="24"/>
              </w:rPr>
              <w:t>amount</w:t>
            </w:r>
            <w:r w:rsidRPr="005A6E41">
              <w:rPr>
                <w:rFonts w:cs="Arial"/>
                <w:bCs/>
                <w:szCs w:val="24"/>
              </w:rPr>
              <w:t>) per month payable bi-weekly in the sum of $</w:t>
            </w:r>
            <w:r w:rsidR="0051758D" w:rsidRPr="005A6E41">
              <w:rPr>
                <w:rFonts w:cs="Arial"/>
                <w:bCs/>
                <w:szCs w:val="24"/>
              </w:rPr>
              <w:t xml:space="preserve"> </w:t>
            </w:r>
            <w:r w:rsidRPr="005A6E41">
              <w:rPr>
                <w:rFonts w:cs="Arial"/>
                <w:bCs/>
                <w:i/>
                <w:szCs w:val="24"/>
              </w:rPr>
              <w:t>(amount)</w:t>
            </w:r>
            <w:r w:rsidR="0051758D" w:rsidRPr="005A6E41">
              <w:rPr>
                <w:rFonts w:cs="Arial"/>
                <w:bCs/>
                <w:szCs w:val="24"/>
              </w:rPr>
              <w:t>,</w:t>
            </w:r>
            <w:r w:rsidRPr="005A6E41">
              <w:rPr>
                <w:rFonts w:cs="Arial"/>
                <w:bCs/>
                <w:i/>
                <w:szCs w:val="24"/>
              </w:rPr>
              <w:t xml:space="preserve"> </w:t>
            </w:r>
            <w:r w:rsidRPr="005A6E41">
              <w:rPr>
                <w:rFonts w:cs="Arial"/>
                <w:bCs/>
                <w:szCs w:val="24"/>
              </w:rPr>
              <w:t xml:space="preserve">commencing </w:t>
            </w:r>
            <w:r w:rsidRPr="005A6E41">
              <w:rPr>
                <w:rFonts w:cs="Arial"/>
                <w:bCs/>
                <w:i/>
                <w:szCs w:val="24"/>
              </w:rPr>
              <w:t>(date)</w:t>
            </w:r>
            <w:r w:rsidRPr="005A6E41">
              <w:rPr>
                <w:rFonts w:cs="Arial"/>
                <w:bCs/>
                <w:szCs w:val="24"/>
              </w:rPr>
              <w:t xml:space="preserve"> and continuing every second </w:t>
            </w:r>
            <w:r w:rsidRPr="005A6E41">
              <w:rPr>
                <w:rFonts w:cs="Arial"/>
                <w:bCs/>
                <w:i/>
                <w:szCs w:val="24"/>
              </w:rPr>
              <w:t>(day of the week),</w:t>
            </w:r>
            <w:r w:rsidRPr="005A6E41">
              <w:rPr>
                <w:rFonts w:cs="Arial"/>
                <w:bCs/>
                <w:szCs w:val="24"/>
              </w:rPr>
              <w:t xml:space="preserve"> until (</w:t>
            </w:r>
            <w:r w:rsidRPr="005A6E41">
              <w:rPr>
                <w:rFonts w:cs="Arial"/>
                <w:bCs/>
                <w:i/>
                <w:szCs w:val="24"/>
              </w:rPr>
              <w:t>end date</w:t>
            </w:r>
            <w:r w:rsidR="0051758D" w:rsidRPr="005A6E41">
              <w:rPr>
                <w:rFonts w:cs="Arial"/>
                <w:bCs/>
                <w:szCs w:val="24"/>
              </w:rPr>
              <w:t xml:space="preserve">) / </w:t>
            </w:r>
            <w:r w:rsidRPr="005A6E41">
              <w:rPr>
                <w:rFonts w:cs="Arial"/>
                <w:bCs/>
                <w:szCs w:val="24"/>
              </w:rPr>
              <w:t xml:space="preserve">at which time spousal support will terminate / at which time </w:t>
            </w:r>
            <w:r w:rsidRPr="005A6E41">
              <w:rPr>
                <w:rFonts w:eastAsia="Arial Narrow" w:cs="Arial"/>
                <w:szCs w:val="24"/>
                <w:lang w:val="en-US" w:eastAsia="en-US"/>
              </w:rPr>
              <w:t>either party may apply to the court for review of the spousal support payable pursuant to s. 168, but the spousal support will continue to be payable until further order of the court.</w:t>
            </w:r>
          </w:p>
          <w:p w:rsidR="00CA53B1" w:rsidRPr="005A6E41" w:rsidRDefault="00EC41B1" w:rsidP="00CA53B1">
            <w:pPr>
              <w:rPr>
                <w:rFonts w:eastAsia="Arial Narrow" w:cs="Arial"/>
                <w:szCs w:val="24"/>
                <w:lang w:val="en-US" w:eastAsia="en-US"/>
              </w:rPr>
            </w:pPr>
            <w:r w:rsidRPr="005A6E41" w:rsidDel="00EC41B1">
              <w:rPr>
                <w:rFonts w:cs="Arial"/>
                <w:bCs/>
                <w:szCs w:val="24"/>
              </w:rPr>
              <w:t xml:space="preserve"> </w:t>
            </w:r>
            <w:r w:rsidR="00CA53B1" w:rsidRPr="005A6E41">
              <w:rPr>
                <w:rFonts w:cs="Arial"/>
                <w:bCs/>
                <w:szCs w:val="24"/>
              </w:rPr>
              <w:t>[</w:t>
            </w:r>
            <w:r w:rsidR="00CA53B1" w:rsidRPr="005A6E41">
              <w:rPr>
                <w:rFonts w:cs="Arial"/>
                <w:bCs/>
                <w:i/>
                <w:szCs w:val="24"/>
              </w:rPr>
              <w:t>Caution: Because not every month has 30 days, if a payment is due the last day of a month, refer to that date as “the last day of the month</w:t>
            </w:r>
            <w:r w:rsidR="00D9431F" w:rsidRPr="005A6E41">
              <w:rPr>
                <w:rFonts w:cs="Arial"/>
                <w:bCs/>
                <w:i/>
                <w:szCs w:val="24"/>
              </w:rPr>
              <w:t>.</w:t>
            </w:r>
            <w:r w:rsidR="00CA53B1" w:rsidRPr="005A6E41">
              <w:rPr>
                <w:rFonts w:cs="Arial"/>
                <w:bCs/>
                <w:i/>
                <w:szCs w:val="24"/>
              </w:rPr>
              <w:t>”</w:t>
            </w:r>
            <w:r w:rsidR="00CA53B1" w:rsidRPr="005A6E41">
              <w:rPr>
                <w:rFonts w:cs="Arial"/>
                <w:bCs/>
                <w:szCs w:val="24"/>
              </w:rPr>
              <w:t>]</w:t>
            </w:r>
          </w:p>
        </w:tc>
      </w:tr>
      <w:tr w:rsidR="00760658" w:rsidRPr="005A6E41" w:rsidTr="00760658">
        <w:trPr>
          <w:cantSplit/>
        </w:trPr>
        <w:tc>
          <w:tcPr>
            <w:tcW w:w="985" w:type="dxa"/>
          </w:tcPr>
          <w:p w:rsidR="00760658" w:rsidRPr="005A6E41" w:rsidRDefault="00760658" w:rsidP="00C40C72">
            <w:pPr>
              <w:rPr>
                <w:rFonts w:eastAsia="Arial Narrow" w:cs="Arial"/>
                <w:b/>
                <w:szCs w:val="24"/>
                <w:lang w:val="en-US" w:eastAsia="en-US"/>
              </w:rPr>
            </w:pPr>
            <w:r w:rsidRPr="005A6E41">
              <w:rPr>
                <w:rFonts w:eastAsia="Arial Narrow" w:cs="Arial"/>
                <w:b/>
                <w:szCs w:val="24"/>
                <w:lang w:val="en-US" w:eastAsia="en-US"/>
              </w:rPr>
              <w:t>B76</w:t>
            </w:r>
          </w:p>
        </w:tc>
        <w:tc>
          <w:tcPr>
            <w:tcW w:w="2250" w:type="dxa"/>
          </w:tcPr>
          <w:p w:rsidR="00760658" w:rsidRPr="005A6E41" w:rsidRDefault="00760658" w:rsidP="002E040F">
            <w:pPr>
              <w:rPr>
                <w:rFonts w:eastAsia="Arial Narrow" w:cs="Arial"/>
                <w:szCs w:val="24"/>
                <w:lang w:val="en-US" w:eastAsia="en-US"/>
              </w:rPr>
            </w:pPr>
            <w:r w:rsidRPr="005A6E41">
              <w:rPr>
                <w:rFonts w:eastAsia="Arial Narrow" w:cs="Arial"/>
                <w:szCs w:val="24"/>
                <w:lang w:val="en-US" w:eastAsia="en-US"/>
              </w:rPr>
              <w:t>Spousal Support Payments – Every Two Weeks</w:t>
            </w:r>
          </w:p>
        </w:tc>
        <w:tc>
          <w:tcPr>
            <w:tcW w:w="6570" w:type="dxa"/>
          </w:tcPr>
          <w:p w:rsidR="00760658" w:rsidRPr="005A6E41" w:rsidRDefault="00760658" w:rsidP="00760658">
            <w:pPr>
              <w:pStyle w:val="NormalNumber"/>
              <w:numPr>
                <w:ilvl w:val="0"/>
                <w:numId w:val="0"/>
              </w:numPr>
              <w:spacing w:after="120" w:line="240" w:lineRule="auto"/>
              <w:rPr>
                <w:rFonts w:eastAsia="Arial Narrow" w:cs="Arial"/>
                <w:szCs w:val="24"/>
                <w:lang w:val="en-US" w:eastAsia="en-US"/>
              </w:rPr>
            </w:pPr>
            <w:r w:rsidRPr="005A6E41">
              <w:rPr>
                <w:rFonts w:cs="Arial"/>
                <w:bCs/>
                <w:i/>
                <w:szCs w:val="24"/>
              </w:rPr>
              <w:t>(name 1</w:t>
            </w:r>
            <w:r w:rsidRPr="005A6E41">
              <w:rPr>
                <w:rFonts w:cs="Arial"/>
                <w:bCs/>
                <w:szCs w:val="24"/>
              </w:rPr>
              <w:t xml:space="preserve">) shall pay to </w:t>
            </w:r>
            <w:r w:rsidRPr="005A6E41">
              <w:rPr>
                <w:rFonts w:cs="Arial"/>
                <w:bCs/>
                <w:i/>
                <w:szCs w:val="24"/>
              </w:rPr>
              <w:t>(name 2</w:t>
            </w:r>
            <w:r w:rsidRPr="005A6E41">
              <w:rPr>
                <w:rFonts w:cs="Arial"/>
                <w:bCs/>
                <w:szCs w:val="24"/>
              </w:rPr>
              <w:t>) spousal support of $ (</w:t>
            </w:r>
            <w:r w:rsidRPr="005A6E41">
              <w:rPr>
                <w:rFonts w:cs="Arial"/>
                <w:bCs/>
                <w:i/>
                <w:szCs w:val="24"/>
              </w:rPr>
              <w:t>amount</w:t>
            </w:r>
            <w:r w:rsidRPr="005A6E41">
              <w:rPr>
                <w:rFonts w:cs="Arial"/>
                <w:bCs/>
                <w:szCs w:val="24"/>
              </w:rPr>
              <w:t xml:space="preserve">) per month payable bi-weekly in the sum of $ </w:t>
            </w:r>
            <w:r w:rsidRPr="005A6E41">
              <w:rPr>
                <w:rFonts w:cs="Arial"/>
                <w:bCs/>
                <w:i/>
                <w:szCs w:val="24"/>
              </w:rPr>
              <w:t xml:space="preserve">(amount) </w:t>
            </w:r>
            <w:r w:rsidRPr="005A6E41">
              <w:rPr>
                <w:rFonts w:cs="Arial"/>
                <w:bCs/>
                <w:szCs w:val="24"/>
              </w:rPr>
              <w:t xml:space="preserve">commencing </w:t>
            </w:r>
            <w:r w:rsidRPr="005A6E41">
              <w:rPr>
                <w:rFonts w:cs="Arial"/>
                <w:bCs/>
                <w:i/>
                <w:szCs w:val="24"/>
              </w:rPr>
              <w:t>(date)</w:t>
            </w:r>
            <w:r w:rsidRPr="005A6E41">
              <w:rPr>
                <w:rFonts w:cs="Arial"/>
                <w:bCs/>
                <w:szCs w:val="24"/>
              </w:rPr>
              <w:t xml:space="preserve"> and continuing every second </w:t>
            </w:r>
            <w:r w:rsidRPr="005A6E41">
              <w:rPr>
                <w:rFonts w:cs="Arial"/>
                <w:bCs/>
                <w:i/>
                <w:szCs w:val="24"/>
              </w:rPr>
              <w:t>(day of the week)</w:t>
            </w:r>
            <w:r w:rsidRPr="005A6E41">
              <w:rPr>
                <w:rFonts w:cs="Arial"/>
                <w:bCs/>
                <w:szCs w:val="24"/>
              </w:rPr>
              <w:t xml:space="preserve"> until (</w:t>
            </w:r>
            <w:r w:rsidRPr="005A6E41">
              <w:rPr>
                <w:rFonts w:cs="Arial"/>
                <w:bCs/>
                <w:i/>
                <w:szCs w:val="24"/>
              </w:rPr>
              <w:t>end date</w:t>
            </w:r>
            <w:r w:rsidRPr="005A6E41">
              <w:rPr>
                <w:rFonts w:cs="Arial"/>
                <w:bCs/>
                <w:szCs w:val="24"/>
              </w:rPr>
              <w:t xml:space="preserve">) / at which time spousal support will terminate / at which time </w:t>
            </w:r>
            <w:r w:rsidRPr="005A6E41">
              <w:rPr>
                <w:rFonts w:eastAsia="Arial Narrow" w:cs="Arial"/>
                <w:szCs w:val="24"/>
                <w:lang w:val="en-US" w:eastAsia="en-US"/>
              </w:rPr>
              <w:t>either party may apply to the court for review of the spousal support payable pursuant to s. 168, but the spousal support will continue to be payable until further order of the court.</w:t>
            </w:r>
          </w:p>
          <w:p w:rsidR="00760658" w:rsidRPr="005A6E41" w:rsidRDefault="00760658" w:rsidP="00760658">
            <w:pPr>
              <w:pStyle w:val="NormalNumber"/>
              <w:numPr>
                <w:ilvl w:val="0"/>
                <w:numId w:val="0"/>
              </w:numPr>
              <w:spacing w:after="120" w:line="240" w:lineRule="auto"/>
              <w:rPr>
                <w:rFonts w:cs="Arial"/>
                <w:bCs/>
                <w:i/>
                <w:szCs w:val="24"/>
              </w:rPr>
            </w:pPr>
            <w:r w:rsidRPr="005A6E41">
              <w:rPr>
                <w:rFonts w:cs="Arial"/>
                <w:bCs/>
                <w:szCs w:val="24"/>
              </w:rPr>
              <w:t>[</w:t>
            </w:r>
            <w:r w:rsidRPr="005A6E41">
              <w:rPr>
                <w:rFonts w:cs="Arial"/>
                <w:bCs/>
                <w:i/>
                <w:szCs w:val="24"/>
              </w:rPr>
              <w:t>Caution: if support is to be paid every two weeks, calculate the total support to be paid in a year and divide that by 26 to arrive at the period payment amount. An employee paid every two weeks has 26 pay periods in a year</w:t>
            </w:r>
            <w:r w:rsidRPr="005A6E41">
              <w:rPr>
                <w:rFonts w:cs="Arial"/>
                <w:bCs/>
                <w:szCs w:val="24"/>
              </w:rPr>
              <w:t>.]</w:t>
            </w:r>
          </w:p>
        </w:tc>
      </w:tr>
    </w:tbl>
    <w:p w:rsidR="00592E60" w:rsidRPr="005A6E41" w:rsidRDefault="00592E60"/>
    <w:p w:rsidR="00627677" w:rsidRPr="005A6E41" w:rsidRDefault="00627677" w:rsidP="007C0575">
      <w:pPr>
        <w:pStyle w:val="NormalNumber"/>
        <w:numPr>
          <w:ilvl w:val="0"/>
          <w:numId w:val="0"/>
        </w:numPr>
        <w:rPr>
          <w:rStyle w:val="Heading1Char"/>
          <w:sz w:val="28"/>
          <w:szCs w:val="28"/>
        </w:rPr>
      </w:pPr>
    </w:p>
    <w:p w:rsidR="002E040F" w:rsidRPr="001C5F9F" w:rsidRDefault="007C0575" w:rsidP="001C5F9F">
      <w:pPr>
        <w:pStyle w:val="NormalNumber"/>
        <w:numPr>
          <w:ilvl w:val="0"/>
          <w:numId w:val="0"/>
        </w:numPr>
        <w:rPr>
          <w:b/>
          <w:sz w:val="28"/>
          <w:szCs w:val="28"/>
          <w:lang w:val="en-CA"/>
        </w:rPr>
      </w:pPr>
      <w:bookmarkStart w:id="12" w:name="_Toc92377375"/>
      <w:r w:rsidRPr="005A6E41">
        <w:rPr>
          <w:rStyle w:val="Heading1Char"/>
          <w:sz w:val="28"/>
          <w:szCs w:val="28"/>
        </w:rPr>
        <w:t>P</w:t>
      </w:r>
      <w:r w:rsidR="008B7983" w:rsidRPr="005A6E41">
        <w:rPr>
          <w:rStyle w:val="Heading1Char"/>
          <w:sz w:val="28"/>
          <w:szCs w:val="28"/>
        </w:rPr>
        <w:t>ayment of Support Arrears</w:t>
      </w:r>
      <w:bookmarkEnd w:id="12"/>
      <w:r w:rsidR="001C5F9F">
        <w:rPr>
          <w:b/>
          <w:sz w:val="28"/>
          <w:szCs w:val="28"/>
          <w:lang w:val="en-CA"/>
        </w:rPr>
        <w:t xml:space="preserve"> </w:t>
      </w:r>
    </w:p>
    <w:tbl>
      <w:tblPr>
        <w:tblStyle w:val="TableGrid"/>
        <w:tblW w:w="9805" w:type="dxa"/>
        <w:tblLayout w:type="fixed"/>
        <w:tblLook w:val="04A0" w:firstRow="1" w:lastRow="0" w:firstColumn="1" w:lastColumn="0" w:noHBand="0" w:noVBand="1"/>
      </w:tblPr>
      <w:tblGrid>
        <w:gridCol w:w="987"/>
        <w:gridCol w:w="2304"/>
        <w:gridCol w:w="6514"/>
      </w:tblGrid>
      <w:tr w:rsidR="00760658" w:rsidRPr="005A6E41" w:rsidTr="00760658">
        <w:trPr>
          <w:cantSplit/>
          <w:trHeight w:val="513"/>
        </w:trPr>
        <w:tc>
          <w:tcPr>
            <w:tcW w:w="987" w:type="dxa"/>
          </w:tcPr>
          <w:p w:rsidR="00760658" w:rsidRPr="005A6E41" w:rsidRDefault="00760658" w:rsidP="00760658">
            <w:pPr>
              <w:spacing w:after="160" w:line="259" w:lineRule="auto"/>
              <w:rPr>
                <w:rFonts w:eastAsiaTheme="minorEastAsia" w:cs="Arial"/>
                <w:b/>
                <w:szCs w:val="24"/>
                <w:lang w:val="en-US"/>
              </w:rPr>
            </w:pPr>
            <w:r w:rsidRPr="005A6E41">
              <w:rPr>
                <w:rFonts w:eastAsiaTheme="minorEastAsia" w:cs="Arial"/>
                <w:b/>
                <w:szCs w:val="24"/>
                <w:lang w:val="en-US"/>
              </w:rPr>
              <w:t>B77</w:t>
            </w:r>
          </w:p>
        </w:tc>
        <w:tc>
          <w:tcPr>
            <w:tcW w:w="2304" w:type="dxa"/>
          </w:tcPr>
          <w:p w:rsidR="00760658" w:rsidRPr="005A6E41" w:rsidRDefault="00760658" w:rsidP="00760658">
            <w:pPr>
              <w:spacing w:after="160" w:line="259" w:lineRule="auto"/>
              <w:rPr>
                <w:rFonts w:eastAsiaTheme="minorEastAsia" w:cs="Arial"/>
                <w:szCs w:val="24"/>
              </w:rPr>
            </w:pPr>
            <w:r w:rsidRPr="005A6E41">
              <w:rPr>
                <w:rFonts w:eastAsiaTheme="minorEastAsia" w:cs="Arial"/>
                <w:szCs w:val="24"/>
                <w:lang w:val="en-US"/>
              </w:rPr>
              <w:t xml:space="preserve">Fixing Arrears </w:t>
            </w:r>
          </w:p>
        </w:tc>
        <w:tc>
          <w:tcPr>
            <w:tcW w:w="6514" w:type="dxa"/>
          </w:tcPr>
          <w:p w:rsidR="00760658" w:rsidRPr="005A6E41" w:rsidRDefault="00760658" w:rsidP="0076065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
              <w:rPr>
                <w:rFonts w:eastAsiaTheme="minorEastAsia" w:cs="Arial"/>
                <w:szCs w:val="24"/>
              </w:rPr>
            </w:pPr>
            <w:r w:rsidRPr="005A6E41">
              <w:rPr>
                <w:rFonts w:eastAsiaTheme="minorEastAsia" w:cs="Arial"/>
                <w:szCs w:val="24"/>
              </w:rPr>
              <w:t>The arrears of support payable by (</w:t>
            </w:r>
            <w:r w:rsidRPr="005A6E41">
              <w:rPr>
                <w:rFonts w:eastAsiaTheme="minorEastAsia" w:cs="Arial"/>
                <w:i/>
                <w:szCs w:val="24"/>
              </w:rPr>
              <w:t>name 1</w:t>
            </w:r>
            <w:r w:rsidRPr="005A6E41">
              <w:rPr>
                <w:rFonts w:eastAsiaTheme="minorEastAsia" w:cs="Arial"/>
                <w:szCs w:val="24"/>
              </w:rPr>
              <w:t>) to (</w:t>
            </w:r>
            <w:r w:rsidRPr="005A6E41">
              <w:rPr>
                <w:rFonts w:eastAsiaTheme="minorEastAsia" w:cs="Arial"/>
                <w:i/>
                <w:szCs w:val="24"/>
              </w:rPr>
              <w:t>name 2</w:t>
            </w:r>
            <w:r w:rsidRPr="005A6E41">
              <w:rPr>
                <w:rFonts w:eastAsiaTheme="minorEastAsia" w:cs="Arial"/>
                <w:szCs w:val="24"/>
              </w:rPr>
              <w:t>) are fixed as of (date), 20(year) in the amount of $ (amount) inclusive of statutory interest if any.</w:t>
            </w:r>
          </w:p>
        </w:tc>
      </w:tr>
    </w:tbl>
    <w:p w:rsidR="00760658" w:rsidRPr="005A6E41" w:rsidRDefault="00760658" w:rsidP="003B28B9">
      <w:pPr>
        <w:rPr>
          <w:rFonts w:eastAsia="Arial Narrow"/>
          <w:szCs w:val="24"/>
          <w:lang w:val="en-US" w:eastAsia="en-US"/>
        </w:rPr>
      </w:pPr>
    </w:p>
    <w:p w:rsidR="00B52A32" w:rsidRPr="005A6E41" w:rsidRDefault="00B52A32">
      <w:pPr>
        <w:rPr>
          <w:rFonts w:eastAsia="Arial Narrow"/>
          <w:b/>
          <w:kern w:val="28"/>
          <w:sz w:val="28"/>
          <w:lang w:val="en-US" w:eastAsia="en-US"/>
        </w:rPr>
      </w:pPr>
      <w:bookmarkStart w:id="13" w:name="_Toc92377376"/>
      <w:r w:rsidRPr="005A6E41">
        <w:rPr>
          <w:rFonts w:eastAsia="Arial Narrow"/>
          <w:sz w:val="28"/>
          <w:lang w:val="en-US" w:eastAsia="en-US"/>
        </w:rPr>
        <w:br w:type="page"/>
      </w:r>
    </w:p>
    <w:p w:rsidR="00FD5CF0" w:rsidRPr="005A6E41" w:rsidRDefault="00627677" w:rsidP="0020033C">
      <w:pPr>
        <w:pStyle w:val="Heading1"/>
        <w:rPr>
          <w:rFonts w:eastAsia="Arial Narrow"/>
          <w:sz w:val="28"/>
          <w:lang w:val="en-US" w:eastAsia="en-US"/>
        </w:rPr>
      </w:pPr>
      <w:r w:rsidRPr="005A6E41">
        <w:rPr>
          <w:rFonts w:eastAsia="Arial Narrow"/>
          <w:sz w:val="28"/>
          <w:lang w:val="en-US" w:eastAsia="en-US"/>
        </w:rPr>
        <w:t xml:space="preserve">C. </w:t>
      </w:r>
      <w:r w:rsidR="00FD5CF0" w:rsidRPr="005A6E41">
        <w:rPr>
          <w:rFonts w:eastAsia="Arial Narrow"/>
          <w:sz w:val="28"/>
          <w:lang w:val="en-US" w:eastAsia="en-US"/>
        </w:rPr>
        <w:t>APPLICATION ABOUT PRIORITY PARENTING</w:t>
      </w:r>
      <w:r w:rsidR="004F4CD2" w:rsidRPr="005A6E41">
        <w:rPr>
          <w:rFonts w:eastAsia="Arial Narrow"/>
          <w:sz w:val="28"/>
          <w:lang w:val="en-US" w:eastAsia="en-US"/>
        </w:rPr>
        <w:t xml:space="preserve"> MATTER</w:t>
      </w:r>
      <w:bookmarkEnd w:id="13"/>
    </w:p>
    <w:p w:rsidR="007C0575" w:rsidRPr="005A6E41" w:rsidRDefault="007C0575">
      <w:pPr>
        <w:rPr>
          <w:szCs w:val="24"/>
        </w:rPr>
      </w:pPr>
    </w:p>
    <w:p w:rsidR="004F4CD2" w:rsidRPr="005A6E41" w:rsidRDefault="004F4CD2" w:rsidP="004F4CD2">
      <w:pPr>
        <w:rPr>
          <w:b/>
          <w:sz w:val="28"/>
          <w:szCs w:val="28"/>
        </w:rPr>
      </w:pPr>
      <w:bookmarkStart w:id="14" w:name="_Toc92377377"/>
      <w:r w:rsidRPr="005A6E41">
        <w:rPr>
          <w:rStyle w:val="Heading1Char"/>
          <w:sz w:val="28"/>
          <w:szCs w:val="28"/>
        </w:rPr>
        <w:t>Medical Treatment</w:t>
      </w:r>
      <w:bookmarkEnd w:id="14"/>
      <w:r w:rsidRPr="005A6E41">
        <w:rPr>
          <w:rStyle w:val="Heading1Char"/>
          <w:sz w:val="28"/>
          <w:szCs w:val="28"/>
        </w:rPr>
        <w:t xml:space="preserve"> </w:t>
      </w:r>
    </w:p>
    <w:p w:rsidR="004F4CD2" w:rsidRPr="005A6E41" w:rsidRDefault="004F4CD2" w:rsidP="004F4CD2">
      <w:pPr>
        <w:rPr>
          <w:b/>
        </w:rPr>
      </w:pPr>
    </w:p>
    <w:tbl>
      <w:tblPr>
        <w:tblStyle w:val="TableGrid"/>
        <w:tblW w:w="9805" w:type="dxa"/>
        <w:tblLook w:val="04A0" w:firstRow="1" w:lastRow="0" w:firstColumn="1" w:lastColumn="0" w:noHBand="0" w:noVBand="1"/>
      </w:tblPr>
      <w:tblGrid>
        <w:gridCol w:w="988"/>
        <w:gridCol w:w="2268"/>
        <w:gridCol w:w="6549"/>
      </w:tblGrid>
      <w:tr w:rsidR="005A6E41" w:rsidRPr="005A6E41" w:rsidTr="00F11E2C">
        <w:tc>
          <w:tcPr>
            <w:tcW w:w="988" w:type="dxa"/>
          </w:tcPr>
          <w:p w:rsidR="004F4CD2" w:rsidRPr="005A6E41" w:rsidRDefault="00AB1AFB" w:rsidP="009C5289">
            <w:pPr>
              <w:rPr>
                <w:rFonts w:cs="Arial"/>
                <w:b/>
                <w:szCs w:val="24"/>
              </w:rPr>
            </w:pPr>
            <w:r w:rsidRPr="005A6E41">
              <w:rPr>
                <w:rFonts w:cs="Arial"/>
                <w:b/>
                <w:szCs w:val="24"/>
              </w:rPr>
              <w:t>C1</w:t>
            </w:r>
          </w:p>
        </w:tc>
        <w:tc>
          <w:tcPr>
            <w:tcW w:w="2268" w:type="dxa"/>
          </w:tcPr>
          <w:p w:rsidR="004F4CD2" w:rsidRPr="005A6E41" w:rsidRDefault="004F4CD2" w:rsidP="006646DA">
            <w:pPr>
              <w:rPr>
                <w:rFonts w:cs="Arial"/>
                <w:szCs w:val="24"/>
              </w:rPr>
            </w:pPr>
            <w:r w:rsidRPr="005A6E41">
              <w:rPr>
                <w:rFonts w:cs="Arial"/>
                <w:szCs w:val="24"/>
              </w:rPr>
              <w:t xml:space="preserve">One </w:t>
            </w:r>
            <w:r w:rsidR="0051758D" w:rsidRPr="005A6E41">
              <w:rPr>
                <w:rFonts w:cs="Arial"/>
                <w:szCs w:val="24"/>
              </w:rPr>
              <w:t>Guardian Has All Authority Over Medical Treatment</w:t>
            </w:r>
          </w:p>
          <w:p w:rsidR="004F4CD2" w:rsidRPr="005A6E41" w:rsidRDefault="004F4CD2" w:rsidP="006646DA">
            <w:pPr>
              <w:pStyle w:val="NormalNumber"/>
              <w:numPr>
                <w:ilvl w:val="0"/>
                <w:numId w:val="0"/>
              </w:numPr>
              <w:spacing w:after="0" w:line="240" w:lineRule="auto"/>
              <w:rPr>
                <w:rFonts w:cs="Arial"/>
                <w:szCs w:val="24"/>
              </w:rPr>
            </w:pPr>
          </w:p>
        </w:tc>
        <w:tc>
          <w:tcPr>
            <w:tcW w:w="6549" w:type="dxa"/>
          </w:tcPr>
          <w:p w:rsidR="004F4CD2" w:rsidRPr="005A6E41" w:rsidRDefault="004F4CD2" w:rsidP="006646DA">
            <w:pPr>
              <w:rPr>
                <w:rFonts w:cs="Arial"/>
                <w:szCs w:val="24"/>
                <w:shd w:val="clear" w:color="auto" w:fill="FFFFFF"/>
              </w:rPr>
            </w:pPr>
            <w:r w:rsidRPr="005A6E41">
              <w:rPr>
                <w:rFonts w:cs="Arial"/>
                <w:szCs w:val="24"/>
              </w:rPr>
              <w:t>Pursuant to s. 41(f) of the Family Law Act, and subject to s. 17 of the Infant’s Act, (</w:t>
            </w:r>
            <w:r w:rsidRPr="005A6E41">
              <w:rPr>
                <w:rFonts w:cs="Arial"/>
                <w:i/>
                <w:szCs w:val="24"/>
              </w:rPr>
              <w:t>name</w:t>
            </w:r>
            <w:r w:rsidRPr="005A6E41">
              <w:rPr>
                <w:rFonts w:cs="Arial"/>
                <w:szCs w:val="24"/>
              </w:rPr>
              <w:t>) shall have all parental responsibilities for giving</w:t>
            </w:r>
            <w:r w:rsidRPr="005A6E41">
              <w:rPr>
                <w:rFonts w:cs="Arial"/>
                <w:szCs w:val="24"/>
                <w:shd w:val="clear" w:color="auto" w:fill="FFFFFF"/>
              </w:rPr>
              <w:t>, refusing or withdrawing consent to medical, dental and other health-related treatments for the child(</w:t>
            </w:r>
            <w:proofErr w:type="spellStart"/>
            <w:r w:rsidRPr="005A6E41">
              <w:rPr>
                <w:rFonts w:cs="Arial"/>
                <w:szCs w:val="24"/>
                <w:shd w:val="clear" w:color="auto" w:fill="FFFFFF"/>
              </w:rPr>
              <w:t>ren</w:t>
            </w:r>
            <w:proofErr w:type="spellEnd"/>
            <w:r w:rsidRPr="005A6E41">
              <w:rPr>
                <w:rFonts w:cs="Arial"/>
                <w:szCs w:val="24"/>
                <w:shd w:val="clear" w:color="auto" w:fill="FFFFFF"/>
              </w:rPr>
              <w:t>).</w:t>
            </w:r>
          </w:p>
        </w:tc>
      </w:tr>
      <w:tr w:rsidR="005A6E41" w:rsidRPr="005A6E41" w:rsidTr="00F11E2C">
        <w:tc>
          <w:tcPr>
            <w:tcW w:w="988" w:type="dxa"/>
          </w:tcPr>
          <w:p w:rsidR="004F4CD2" w:rsidRPr="005A6E41" w:rsidRDefault="00AB1AFB" w:rsidP="00C40C72">
            <w:pPr>
              <w:rPr>
                <w:rFonts w:cs="Arial"/>
                <w:b/>
                <w:szCs w:val="24"/>
              </w:rPr>
            </w:pPr>
            <w:r w:rsidRPr="005A6E41">
              <w:rPr>
                <w:rFonts w:cs="Arial"/>
                <w:b/>
                <w:szCs w:val="24"/>
              </w:rPr>
              <w:t>C2</w:t>
            </w:r>
          </w:p>
        </w:tc>
        <w:tc>
          <w:tcPr>
            <w:tcW w:w="2268" w:type="dxa"/>
          </w:tcPr>
          <w:p w:rsidR="004F4CD2" w:rsidRPr="005A6E41" w:rsidRDefault="004F4CD2" w:rsidP="006646DA">
            <w:pPr>
              <w:rPr>
                <w:rFonts w:cs="Arial"/>
                <w:szCs w:val="24"/>
              </w:rPr>
            </w:pPr>
            <w:r w:rsidRPr="005A6E41">
              <w:rPr>
                <w:rFonts w:cs="Arial"/>
                <w:szCs w:val="24"/>
              </w:rPr>
              <w:t xml:space="preserve">One </w:t>
            </w:r>
            <w:r w:rsidR="0051758D" w:rsidRPr="005A6E41">
              <w:rPr>
                <w:rFonts w:cs="Arial"/>
                <w:szCs w:val="24"/>
              </w:rPr>
              <w:t>Guardian Has Authority Over Specific Treatment</w:t>
            </w:r>
          </w:p>
        </w:tc>
        <w:tc>
          <w:tcPr>
            <w:tcW w:w="6549" w:type="dxa"/>
          </w:tcPr>
          <w:p w:rsidR="004F4CD2" w:rsidRPr="005A6E41" w:rsidRDefault="004F4CD2" w:rsidP="004F4CD2">
            <w:pPr>
              <w:rPr>
                <w:rFonts w:cs="Arial"/>
                <w:szCs w:val="24"/>
              </w:rPr>
            </w:pPr>
            <w:r w:rsidRPr="005A6E41">
              <w:rPr>
                <w:rFonts w:cs="Arial"/>
                <w:szCs w:val="24"/>
              </w:rPr>
              <w:t xml:space="preserve">Pursuant to s. 41(f) of the </w:t>
            </w:r>
            <w:r w:rsidRPr="005A6E41">
              <w:rPr>
                <w:rFonts w:cs="Arial"/>
                <w:i/>
                <w:szCs w:val="24"/>
              </w:rPr>
              <w:t>Family Law Act</w:t>
            </w:r>
            <w:r w:rsidRPr="005A6E41">
              <w:rPr>
                <w:rFonts w:cs="Arial"/>
                <w:szCs w:val="24"/>
              </w:rPr>
              <w:t xml:space="preserve">, and subject to s. 17 of the </w:t>
            </w:r>
            <w:r w:rsidRPr="005A6E41">
              <w:rPr>
                <w:rFonts w:cs="Arial"/>
                <w:i/>
                <w:szCs w:val="24"/>
              </w:rPr>
              <w:t>Infant’s Act, (name)</w:t>
            </w:r>
            <w:r w:rsidRPr="005A6E41">
              <w:rPr>
                <w:rFonts w:cs="Arial"/>
                <w:szCs w:val="24"/>
              </w:rPr>
              <w:t xml:space="preserve"> shall have all parental responsibilities for giving</w:t>
            </w:r>
            <w:r w:rsidRPr="005A6E41">
              <w:rPr>
                <w:rFonts w:cs="Arial"/>
                <w:szCs w:val="24"/>
                <w:shd w:val="clear" w:color="auto" w:fill="FFFFFF"/>
              </w:rPr>
              <w:t>, refusing or withdrawing consent for (</w:t>
            </w:r>
            <w:r w:rsidRPr="005A6E41">
              <w:rPr>
                <w:rFonts w:cs="Arial"/>
                <w:i/>
                <w:szCs w:val="24"/>
                <w:shd w:val="clear" w:color="auto" w:fill="FFFFFF"/>
              </w:rPr>
              <w:t>list specific medical treatment</w:t>
            </w:r>
            <w:r w:rsidRPr="005A6E41">
              <w:rPr>
                <w:rFonts w:cs="Arial"/>
                <w:szCs w:val="24"/>
                <w:shd w:val="clear" w:color="auto" w:fill="FFFFFF"/>
              </w:rPr>
              <w:t>) for the child(</w:t>
            </w:r>
            <w:proofErr w:type="spellStart"/>
            <w:r w:rsidRPr="005A6E41">
              <w:rPr>
                <w:rFonts w:cs="Arial"/>
                <w:szCs w:val="24"/>
                <w:shd w:val="clear" w:color="auto" w:fill="FFFFFF"/>
              </w:rPr>
              <w:t>ren</w:t>
            </w:r>
            <w:proofErr w:type="spellEnd"/>
            <w:r w:rsidRPr="005A6E41">
              <w:rPr>
                <w:rFonts w:cs="Arial"/>
                <w:szCs w:val="24"/>
                <w:shd w:val="clear" w:color="auto" w:fill="FFFFFF"/>
              </w:rPr>
              <w:t>).</w:t>
            </w:r>
          </w:p>
        </w:tc>
      </w:tr>
      <w:tr w:rsidR="005A6E41" w:rsidRPr="005A6E41" w:rsidTr="00F11E2C">
        <w:tc>
          <w:tcPr>
            <w:tcW w:w="988" w:type="dxa"/>
          </w:tcPr>
          <w:p w:rsidR="004F4CD2" w:rsidRPr="005A6E41" w:rsidRDefault="00AB1AFB" w:rsidP="00C40C72">
            <w:pPr>
              <w:rPr>
                <w:rFonts w:cs="Arial"/>
                <w:b/>
                <w:szCs w:val="24"/>
              </w:rPr>
            </w:pPr>
            <w:r w:rsidRPr="005A6E41">
              <w:rPr>
                <w:rFonts w:cs="Arial"/>
                <w:b/>
                <w:szCs w:val="24"/>
              </w:rPr>
              <w:t>C3</w:t>
            </w:r>
          </w:p>
        </w:tc>
        <w:tc>
          <w:tcPr>
            <w:tcW w:w="2268" w:type="dxa"/>
          </w:tcPr>
          <w:p w:rsidR="004F4CD2" w:rsidRPr="005A6E41" w:rsidRDefault="004F4CD2" w:rsidP="006646DA">
            <w:pPr>
              <w:rPr>
                <w:rFonts w:cs="Arial"/>
                <w:szCs w:val="24"/>
                <w:shd w:val="clear" w:color="auto" w:fill="FFFFFF"/>
              </w:rPr>
            </w:pPr>
            <w:r w:rsidRPr="005A6E41">
              <w:rPr>
                <w:rFonts w:cs="Arial"/>
                <w:szCs w:val="24"/>
                <w:shd w:val="clear" w:color="auto" w:fill="FFFFFF"/>
              </w:rPr>
              <w:t xml:space="preserve">One </w:t>
            </w:r>
            <w:r w:rsidR="0051758D" w:rsidRPr="005A6E41">
              <w:rPr>
                <w:rFonts w:cs="Arial"/>
                <w:szCs w:val="24"/>
                <w:shd w:val="clear" w:color="auto" w:fill="FFFFFF"/>
              </w:rPr>
              <w:t>Guardian to Inform Other of Scheduled Treatment</w:t>
            </w:r>
          </w:p>
          <w:p w:rsidR="004F4CD2" w:rsidRPr="005A6E41" w:rsidRDefault="004F4CD2" w:rsidP="006646DA">
            <w:pPr>
              <w:rPr>
                <w:rFonts w:cs="Arial"/>
                <w:szCs w:val="24"/>
              </w:rPr>
            </w:pPr>
          </w:p>
        </w:tc>
        <w:tc>
          <w:tcPr>
            <w:tcW w:w="6549" w:type="dxa"/>
          </w:tcPr>
          <w:p w:rsidR="004F4CD2" w:rsidRPr="005A6E41" w:rsidRDefault="004F4CD2" w:rsidP="006646DA">
            <w:pPr>
              <w:rPr>
                <w:rFonts w:cs="Arial"/>
                <w:szCs w:val="24"/>
                <w:shd w:val="clear" w:color="auto" w:fill="FFFFFF"/>
              </w:rPr>
            </w:pPr>
            <w:r w:rsidRPr="005A6E41">
              <w:rPr>
                <w:rFonts w:cs="Arial"/>
                <w:szCs w:val="24"/>
                <w:shd w:val="clear" w:color="auto" w:fill="FFFFFF"/>
              </w:rPr>
              <w:t>(</w:t>
            </w:r>
            <w:r w:rsidRPr="005A6E41">
              <w:rPr>
                <w:rFonts w:cs="Arial"/>
                <w:i/>
                <w:szCs w:val="24"/>
                <w:shd w:val="clear" w:color="auto" w:fill="FFFFFF"/>
              </w:rPr>
              <w:t>name 1</w:t>
            </w:r>
            <w:r w:rsidRPr="005A6E41">
              <w:rPr>
                <w:rFonts w:cs="Arial"/>
                <w:szCs w:val="24"/>
                <w:shd w:val="clear" w:color="auto" w:fill="FFFFFF"/>
              </w:rPr>
              <w:t>) shall inform (</w:t>
            </w:r>
            <w:r w:rsidRPr="005A6E41">
              <w:rPr>
                <w:rFonts w:cs="Arial"/>
                <w:i/>
                <w:szCs w:val="24"/>
                <w:shd w:val="clear" w:color="auto" w:fill="FFFFFF"/>
              </w:rPr>
              <w:t>name 2</w:t>
            </w:r>
            <w:r w:rsidRPr="005A6E41">
              <w:rPr>
                <w:rFonts w:cs="Arial"/>
                <w:szCs w:val="24"/>
                <w:shd w:val="clear" w:color="auto" w:fill="FFFFFF"/>
              </w:rPr>
              <w:t>) (</w:t>
            </w:r>
            <w:r w:rsidRPr="005A6E41">
              <w:rPr>
                <w:rFonts w:cs="Arial"/>
                <w:i/>
                <w:szCs w:val="24"/>
                <w:shd w:val="clear" w:color="auto" w:fill="FFFFFF"/>
              </w:rPr>
              <w:t>in writing by email or text message</w:t>
            </w:r>
            <w:r w:rsidRPr="005A6E41">
              <w:rPr>
                <w:rFonts w:cs="Arial"/>
                <w:szCs w:val="24"/>
                <w:shd w:val="clear" w:color="auto" w:fill="FFFFFF"/>
              </w:rPr>
              <w:t>) about any medical, dental and other health-related treatments for the child(</w:t>
            </w:r>
            <w:proofErr w:type="spellStart"/>
            <w:r w:rsidRPr="005A6E41">
              <w:rPr>
                <w:rFonts w:cs="Arial"/>
                <w:szCs w:val="24"/>
                <w:shd w:val="clear" w:color="auto" w:fill="FFFFFF"/>
              </w:rPr>
              <w:t>ren</w:t>
            </w:r>
            <w:proofErr w:type="spellEnd"/>
            <w:r w:rsidRPr="005A6E41">
              <w:rPr>
                <w:rFonts w:cs="Arial"/>
                <w:szCs w:val="24"/>
                <w:shd w:val="clear" w:color="auto" w:fill="FFFFFF"/>
              </w:rPr>
              <w:t xml:space="preserve">) at least 7 days before any scheduled treatment date, or where that is not possible because of an emergency, then as soon as possible. </w:t>
            </w:r>
          </w:p>
        </w:tc>
      </w:tr>
      <w:tr w:rsidR="005A6E41" w:rsidRPr="005A6E41" w:rsidTr="00F11E2C">
        <w:tc>
          <w:tcPr>
            <w:tcW w:w="988" w:type="dxa"/>
          </w:tcPr>
          <w:p w:rsidR="004F4CD2" w:rsidRPr="005A6E41" w:rsidRDefault="00AB1AFB" w:rsidP="00C40C72">
            <w:pPr>
              <w:rPr>
                <w:rFonts w:cs="Arial"/>
                <w:b/>
                <w:szCs w:val="24"/>
              </w:rPr>
            </w:pPr>
            <w:r w:rsidRPr="005A6E41">
              <w:rPr>
                <w:rFonts w:cs="Arial"/>
                <w:b/>
                <w:szCs w:val="24"/>
              </w:rPr>
              <w:t>C4</w:t>
            </w:r>
          </w:p>
        </w:tc>
        <w:tc>
          <w:tcPr>
            <w:tcW w:w="2268" w:type="dxa"/>
          </w:tcPr>
          <w:p w:rsidR="004F4CD2" w:rsidRPr="005A6E41" w:rsidRDefault="004F4CD2" w:rsidP="006646DA">
            <w:pPr>
              <w:rPr>
                <w:rFonts w:cs="Arial"/>
                <w:szCs w:val="24"/>
                <w:shd w:val="clear" w:color="auto" w:fill="FFFFFF"/>
              </w:rPr>
            </w:pPr>
            <w:r w:rsidRPr="005A6E41">
              <w:rPr>
                <w:rFonts w:cs="Arial"/>
                <w:szCs w:val="24"/>
                <w:shd w:val="clear" w:color="auto" w:fill="FFFFFF"/>
              </w:rPr>
              <w:t xml:space="preserve">One </w:t>
            </w:r>
            <w:r w:rsidR="0051758D" w:rsidRPr="005A6E41">
              <w:rPr>
                <w:rFonts w:cs="Arial"/>
                <w:szCs w:val="24"/>
                <w:shd w:val="clear" w:color="auto" w:fill="FFFFFF"/>
              </w:rPr>
              <w:t>Guardian to Inform Other of Treatment Results</w:t>
            </w:r>
          </w:p>
        </w:tc>
        <w:tc>
          <w:tcPr>
            <w:tcW w:w="6549" w:type="dxa"/>
          </w:tcPr>
          <w:p w:rsidR="004F4CD2" w:rsidRPr="005A6E41" w:rsidRDefault="004F4CD2" w:rsidP="006646DA">
            <w:pPr>
              <w:rPr>
                <w:rFonts w:cs="Arial"/>
                <w:szCs w:val="24"/>
                <w:shd w:val="clear" w:color="auto" w:fill="FFFFFF"/>
              </w:rPr>
            </w:pPr>
            <w:r w:rsidRPr="005A6E41">
              <w:rPr>
                <w:rFonts w:cs="Arial"/>
                <w:szCs w:val="24"/>
                <w:shd w:val="clear" w:color="auto" w:fill="FFFFFF"/>
              </w:rPr>
              <w:t>(</w:t>
            </w:r>
            <w:r w:rsidRPr="005A6E41">
              <w:rPr>
                <w:rFonts w:cs="Arial"/>
                <w:i/>
                <w:szCs w:val="24"/>
                <w:shd w:val="clear" w:color="auto" w:fill="FFFFFF"/>
              </w:rPr>
              <w:t>name 1</w:t>
            </w:r>
            <w:r w:rsidRPr="005A6E41">
              <w:rPr>
                <w:rFonts w:cs="Arial"/>
                <w:szCs w:val="24"/>
                <w:shd w:val="clear" w:color="auto" w:fill="FFFFFF"/>
              </w:rPr>
              <w:t xml:space="preserve">) </w:t>
            </w:r>
            <w:r w:rsidR="00AB7ED4" w:rsidRPr="005A6E41">
              <w:rPr>
                <w:rFonts w:cs="Arial"/>
                <w:szCs w:val="24"/>
                <w:shd w:val="clear" w:color="auto" w:fill="FFFFFF"/>
              </w:rPr>
              <w:t>shall</w:t>
            </w:r>
            <w:r w:rsidRPr="005A6E41">
              <w:rPr>
                <w:rFonts w:cs="Arial"/>
                <w:szCs w:val="24"/>
                <w:shd w:val="clear" w:color="auto" w:fill="FFFFFF"/>
              </w:rPr>
              <w:t xml:space="preserve"> inform (</w:t>
            </w:r>
            <w:r w:rsidRPr="005A6E41">
              <w:rPr>
                <w:rFonts w:cs="Arial"/>
                <w:i/>
                <w:szCs w:val="24"/>
                <w:shd w:val="clear" w:color="auto" w:fill="FFFFFF"/>
              </w:rPr>
              <w:t>name 2</w:t>
            </w:r>
            <w:r w:rsidRPr="005A6E41">
              <w:rPr>
                <w:rFonts w:cs="Arial"/>
                <w:szCs w:val="24"/>
                <w:shd w:val="clear" w:color="auto" w:fill="FFFFFF"/>
              </w:rPr>
              <w:t>) (</w:t>
            </w:r>
            <w:r w:rsidRPr="005A6E41">
              <w:rPr>
                <w:rFonts w:cs="Arial"/>
                <w:i/>
                <w:szCs w:val="24"/>
                <w:shd w:val="clear" w:color="auto" w:fill="FFFFFF"/>
              </w:rPr>
              <w:t>in writing</w:t>
            </w:r>
            <w:r w:rsidR="002A5BDA" w:rsidRPr="005A6E41">
              <w:rPr>
                <w:rFonts w:cs="Arial"/>
                <w:i/>
                <w:szCs w:val="24"/>
                <w:shd w:val="clear" w:color="auto" w:fill="FFFFFF"/>
              </w:rPr>
              <w:t>,</w:t>
            </w:r>
            <w:r w:rsidRPr="005A6E41">
              <w:rPr>
                <w:rFonts w:cs="Arial"/>
                <w:i/>
                <w:szCs w:val="24"/>
                <w:shd w:val="clear" w:color="auto" w:fill="FFFFFF"/>
              </w:rPr>
              <w:t xml:space="preserve"> by email or text message</w:t>
            </w:r>
            <w:r w:rsidRPr="005A6E41">
              <w:rPr>
                <w:rFonts w:cs="Arial"/>
                <w:szCs w:val="24"/>
                <w:shd w:val="clear" w:color="auto" w:fill="FFFFFF"/>
              </w:rPr>
              <w:t>) of the results of any medical, dental or other health-related treatment within (</w:t>
            </w:r>
            <w:r w:rsidRPr="005A6E41">
              <w:rPr>
                <w:rFonts w:cs="Arial"/>
                <w:i/>
                <w:szCs w:val="24"/>
                <w:shd w:val="clear" w:color="auto" w:fill="FFFFFF"/>
              </w:rPr>
              <w:t>set out time</w:t>
            </w:r>
            <w:r w:rsidRPr="005A6E41">
              <w:rPr>
                <w:rFonts w:cs="Arial"/>
                <w:szCs w:val="24"/>
                <w:shd w:val="clear" w:color="auto" w:fill="FFFFFF"/>
              </w:rPr>
              <w:t>) after the treatment date if (</w:t>
            </w:r>
            <w:r w:rsidRPr="005A6E41">
              <w:rPr>
                <w:rFonts w:cs="Arial"/>
                <w:i/>
                <w:szCs w:val="24"/>
                <w:shd w:val="clear" w:color="auto" w:fill="FFFFFF"/>
              </w:rPr>
              <w:t>name 2</w:t>
            </w:r>
            <w:r w:rsidRPr="005A6E41">
              <w:rPr>
                <w:rFonts w:cs="Arial"/>
                <w:szCs w:val="24"/>
                <w:shd w:val="clear" w:color="auto" w:fill="FFFFFF"/>
              </w:rPr>
              <w:t>) was not present at the treatment.</w:t>
            </w:r>
          </w:p>
        </w:tc>
      </w:tr>
    </w:tbl>
    <w:p w:rsidR="006646DA" w:rsidRPr="005A6E41" w:rsidRDefault="006646DA" w:rsidP="000C1D91">
      <w:pPr>
        <w:pStyle w:val="Heading1"/>
        <w:spacing w:after="240"/>
        <w:rPr>
          <w:sz w:val="28"/>
          <w:szCs w:val="28"/>
        </w:rPr>
      </w:pPr>
      <w:bookmarkStart w:id="15" w:name="_Toc92377378"/>
      <w:r w:rsidRPr="005A6E41">
        <w:rPr>
          <w:sz w:val="28"/>
          <w:szCs w:val="28"/>
        </w:rPr>
        <w:t>Travel and Passport (s. 41)</w:t>
      </w:r>
      <w:bookmarkEnd w:id="15"/>
      <w:r w:rsidRPr="005A6E41">
        <w:rPr>
          <w:sz w:val="28"/>
          <w:szCs w:val="28"/>
        </w:rPr>
        <w:t xml:space="preserve"> </w:t>
      </w:r>
    </w:p>
    <w:p w:rsidR="006646DA" w:rsidRPr="005A6E41" w:rsidRDefault="006646DA" w:rsidP="000C1D91">
      <w:pPr>
        <w:spacing w:after="240"/>
        <w:rPr>
          <w:szCs w:val="24"/>
        </w:rPr>
      </w:pPr>
      <w:r w:rsidRPr="005A6E41">
        <w:rPr>
          <w:rFonts w:eastAsia="Arial Narrow"/>
          <w:szCs w:val="24"/>
          <w:lang w:val="en-US" w:eastAsia="en-US"/>
        </w:rPr>
        <w:t>Consider if an order requiring the posting of security funds is necessary</w:t>
      </w:r>
    </w:p>
    <w:tbl>
      <w:tblPr>
        <w:tblStyle w:val="TableGrid"/>
        <w:tblW w:w="9895" w:type="dxa"/>
        <w:tblLayout w:type="fixed"/>
        <w:tblLook w:val="04A0" w:firstRow="1" w:lastRow="0" w:firstColumn="1" w:lastColumn="0" w:noHBand="0" w:noVBand="1"/>
      </w:tblPr>
      <w:tblGrid>
        <w:gridCol w:w="947"/>
        <w:gridCol w:w="2344"/>
        <w:gridCol w:w="6604"/>
      </w:tblGrid>
      <w:tr w:rsidR="005A6E41" w:rsidRPr="005A6E41" w:rsidTr="00F11E2C">
        <w:trPr>
          <w:trHeight w:val="515"/>
        </w:trPr>
        <w:tc>
          <w:tcPr>
            <w:tcW w:w="947" w:type="dxa"/>
          </w:tcPr>
          <w:p w:rsidR="006646DA" w:rsidRPr="005A6E41" w:rsidRDefault="00AB1AFB" w:rsidP="006646DA">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C5</w:t>
            </w:r>
          </w:p>
        </w:tc>
        <w:tc>
          <w:tcPr>
            <w:tcW w:w="2344" w:type="dxa"/>
          </w:tcPr>
          <w:p w:rsidR="006646DA" w:rsidRPr="005A6E41" w:rsidRDefault="006646DA" w:rsidP="006646DA">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Travel</w:t>
            </w:r>
          </w:p>
        </w:tc>
        <w:tc>
          <w:tcPr>
            <w:tcW w:w="6604" w:type="dxa"/>
          </w:tcPr>
          <w:p w:rsidR="006646DA" w:rsidRPr="005A6E41" w:rsidRDefault="006646DA" w:rsidP="00812573">
            <w:pPr>
              <w:widowControl w:val="0"/>
              <w:autoSpaceDE w:val="0"/>
              <w:autoSpaceDN w:val="0"/>
              <w:spacing w:line="254" w:lineRule="exact"/>
              <w:ind w:left="50" w:right="19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may travel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to (</w:t>
            </w:r>
            <w:r w:rsidRPr="005A6E41">
              <w:rPr>
                <w:rFonts w:eastAsia="Arial Narrow" w:cs="Arial"/>
                <w:i/>
                <w:szCs w:val="24"/>
                <w:lang w:val="en-US" w:eastAsia="en-US"/>
              </w:rPr>
              <w:t>location</w:t>
            </w:r>
            <w:r w:rsidRPr="005A6E41">
              <w:rPr>
                <w:rFonts w:eastAsia="Arial Narrow" w:cs="Arial"/>
                <w:szCs w:val="24"/>
                <w:lang w:val="en-US" w:eastAsia="en-US"/>
              </w:rPr>
              <w:t>) from (</w:t>
            </w:r>
            <w:r w:rsidRPr="005A6E41">
              <w:rPr>
                <w:rFonts w:eastAsia="Arial Narrow" w:cs="Arial"/>
                <w:i/>
                <w:szCs w:val="24"/>
                <w:lang w:val="en-US" w:eastAsia="en-US"/>
              </w:rPr>
              <w:t>start date</w:t>
            </w:r>
            <w:r w:rsidRPr="005A6E41">
              <w:rPr>
                <w:rFonts w:eastAsia="Arial Narrow" w:cs="Arial"/>
                <w:szCs w:val="24"/>
                <w:lang w:val="en-US" w:eastAsia="en-US"/>
              </w:rPr>
              <w:t>) to (</w:t>
            </w:r>
            <w:r w:rsidRPr="005A6E41">
              <w:rPr>
                <w:rFonts w:eastAsia="Arial Narrow" w:cs="Arial"/>
                <w:i/>
                <w:szCs w:val="24"/>
                <w:lang w:val="en-US" w:eastAsia="en-US"/>
              </w:rPr>
              <w:t>end date</w:t>
            </w:r>
            <w:r w:rsidRPr="005A6E41">
              <w:rPr>
                <w:rFonts w:eastAsia="Arial Narrow" w:cs="Arial"/>
                <w:szCs w:val="24"/>
                <w:lang w:val="en-US" w:eastAsia="en-US"/>
              </w:rPr>
              <w:t xml:space="preserve">) without the written consent of </w:t>
            </w:r>
            <w:r w:rsidR="00812573" w:rsidRPr="005A6E41">
              <w:rPr>
                <w:rFonts w:eastAsia="Arial Narrow" w:cs="Arial"/>
                <w:i/>
                <w:szCs w:val="24"/>
                <w:lang w:val="en-US" w:eastAsia="en-US"/>
              </w:rPr>
              <w:t>(name).</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C6</w:t>
            </w:r>
          </w:p>
        </w:tc>
        <w:tc>
          <w:tcPr>
            <w:tcW w:w="2344" w:type="dxa"/>
          </w:tcPr>
          <w:p w:rsidR="006646DA" w:rsidRPr="005A6E41" w:rsidRDefault="006646DA" w:rsidP="006646DA">
            <w:pPr>
              <w:widowControl w:val="0"/>
              <w:autoSpaceDE w:val="0"/>
              <w:autoSpaceDN w:val="0"/>
              <w:spacing w:line="241" w:lineRule="exact"/>
              <w:ind w:left="50"/>
              <w:rPr>
                <w:rFonts w:eastAsia="Arial Narrow" w:cs="Arial"/>
                <w:szCs w:val="24"/>
                <w:lang w:val="en-US" w:eastAsia="en-US"/>
              </w:rPr>
            </w:pPr>
            <w:r w:rsidRPr="005A6E41">
              <w:rPr>
                <w:rFonts w:eastAsia="Arial Narrow" w:cs="Arial"/>
                <w:szCs w:val="24"/>
                <w:lang w:val="en-US" w:eastAsia="en-US"/>
              </w:rPr>
              <w:t>Consent for Passports</w:t>
            </w:r>
          </w:p>
        </w:tc>
        <w:tc>
          <w:tcPr>
            <w:tcW w:w="6604" w:type="dxa"/>
          </w:tcPr>
          <w:p w:rsidR="006646DA" w:rsidRPr="005A6E41" w:rsidRDefault="00081969" w:rsidP="00CF0E4B">
            <w:pPr>
              <w:pStyle w:val="NormalNumber"/>
              <w:numPr>
                <w:ilvl w:val="0"/>
                <w:numId w:val="0"/>
              </w:numPr>
              <w:spacing w:after="0" w:line="240" w:lineRule="auto"/>
              <w:rPr>
                <w:rFonts w:eastAsia="Arial Narrow" w:cs="Arial"/>
                <w:szCs w:val="24"/>
                <w:lang w:val="en-US" w:eastAsia="en-US"/>
              </w:rPr>
            </w:pPr>
            <w:r w:rsidRPr="005A6E41">
              <w:rPr>
                <w:rFonts w:eastAsia="Arial Narrow" w:cs="Arial"/>
                <w:szCs w:val="24"/>
                <w:lang w:val="en-US" w:eastAsia="en-US"/>
              </w:rPr>
              <w:t>Neither (</w:t>
            </w:r>
            <w:r w:rsidRPr="005A6E41">
              <w:rPr>
                <w:rFonts w:eastAsia="Arial Narrow" w:cs="Arial"/>
                <w:i/>
                <w:szCs w:val="24"/>
                <w:lang w:val="en-US" w:eastAsia="en-US"/>
              </w:rPr>
              <w:t>name) n</w:t>
            </w:r>
            <w:r w:rsidRPr="005A6E41">
              <w:rPr>
                <w:rFonts w:eastAsia="Arial Narrow" w:cs="Arial"/>
                <w:szCs w:val="24"/>
                <w:lang w:val="en-US" w:eastAsia="en-US"/>
              </w:rPr>
              <w:t xml:space="preserve">or </w:t>
            </w:r>
            <w:r w:rsidRPr="005A6E41">
              <w:rPr>
                <w:rFonts w:eastAsia="Arial Narrow" w:cs="Arial"/>
                <w:i/>
                <w:szCs w:val="24"/>
                <w:lang w:val="en-US" w:eastAsia="en-US"/>
              </w:rPr>
              <w:t>(name)</w:t>
            </w:r>
            <w:r w:rsidRPr="005A6E41">
              <w:rPr>
                <w:rFonts w:eastAsia="Arial Narrow" w:cs="Arial"/>
                <w:szCs w:val="24"/>
                <w:lang w:val="en-US" w:eastAsia="en-US"/>
              </w:rPr>
              <w:t xml:space="preserve"> will apply for a passport, NEXUS pass, </w:t>
            </w:r>
            <w:r w:rsidR="00CF0E4B" w:rsidRPr="005A6E41">
              <w:rPr>
                <w:rFonts w:eastAsia="Arial Narrow" w:cs="Arial"/>
                <w:szCs w:val="24"/>
                <w:lang w:val="en-US" w:eastAsia="en-US"/>
              </w:rPr>
              <w:t xml:space="preserve">visa, </w:t>
            </w:r>
            <w:r w:rsidRPr="005A6E41">
              <w:rPr>
                <w:rFonts w:eastAsia="Arial Narrow" w:cs="Arial"/>
                <w:szCs w:val="24"/>
                <w:lang w:val="en-US" w:eastAsia="en-US"/>
              </w:rPr>
              <w:t>and any renewals of a passport</w:t>
            </w:r>
            <w:r w:rsidR="00CF0E4B" w:rsidRPr="005A6E41">
              <w:rPr>
                <w:rFonts w:eastAsia="Arial Narrow" w:cs="Arial"/>
                <w:szCs w:val="24"/>
                <w:lang w:val="en-US" w:eastAsia="en-US"/>
              </w:rPr>
              <w:t xml:space="preserve">, </w:t>
            </w:r>
            <w:r w:rsidRPr="005A6E41">
              <w:rPr>
                <w:rFonts w:eastAsia="Arial Narrow" w:cs="Arial"/>
                <w:szCs w:val="24"/>
                <w:lang w:val="en-US" w:eastAsia="en-US"/>
              </w:rPr>
              <w:t>NEXUS pass</w:t>
            </w:r>
            <w:r w:rsidR="00CF0E4B" w:rsidRPr="005A6E41">
              <w:rPr>
                <w:rFonts w:eastAsia="Arial Narrow" w:cs="Arial"/>
                <w:szCs w:val="24"/>
                <w:lang w:val="en-US" w:eastAsia="en-US"/>
              </w:rPr>
              <w:t xml:space="preserve"> or visa</w:t>
            </w:r>
            <w:r w:rsidRPr="005A6E41">
              <w:rPr>
                <w:rFonts w:eastAsia="Arial Narrow" w:cs="Arial"/>
                <w:szCs w:val="24"/>
                <w:lang w:val="en-US" w:eastAsia="en-US"/>
              </w:rPr>
              <w:t xml:space="preserve"> for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without the written consent of the other.</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C7</w:t>
            </w:r>
          </w:p>
        </w:tc>
        <w:tc>
          <w:tcPr>
            <w:tcW w:w="2344" w:type="dxa"/>
          </w:tcPr>
          <w:p w:rsidR="006646DA" w:rsidRPr="005A6E41" w:rsidRDefault="006646DA" w:rsidP="006646DA">
            <w:pPr>
              <w:widowControl w:val="0"/>
              <w:autoSpaceDE w:val="0"/>
              <w:autoSpaceDN w:val="0"/>
              <w:ind w:left="50"/>
              <w:rPr>
                <w:rFonts w:eastAsia="Arial Narrow" w:cs="Arial"/>
                <w:szCs w:val="24"/>
                <w:lang w:val="en-US" w:eastAsia="en-US"/>
              </w:rPr>
            </w:pPr>
            <w:r w:rsidRPr="005A6E41">
              <w:rPr>
                <w:rFonts w:eastAsia="Arial Narrow" w:cs="Arial"/>
                <w:szCs w:val="24"/>
                <w:lang w:val="en-US" w:eastAsia="en-US"/>
              </w:rPr>
              <w:t>Passport without</w:t>
            </w:r>
          </w:p>
          <w:p w:rsidR="006646DA" w:rsidRPr="005A6E41" w:rsidRDefault="006646DA" w:rsidP="006646DA">
            <w:pPr>
              <w:widowControl w:val="0"/>
              <w:autoSpaceDE w:val="0"/>
              <w:autoSpaceDN w:val="0"/>
              <w:spacing w:before="9" w:line="244" w:lineRule="exact"/>
              <w:ind w:left="50"/>
              <w:rPr>
                <w:rFonts w:eastAsia="Arial Narrow" w:cs="Arial"/>
                <w:szCs w:val="24"/>
                <w:lang w:val="en-US" w:eastAsia="en-US"/>
              </w:rPr>
            </w:pPr>
            <w:r w:rsidRPr="005A6E41">
              <w:rPr>
                <w:rFonts w:eastAsia="Arial Narrow" w:cs="Arial"/>
                <w:szCs w:val="24"/>
                <w:lang w:val="en-US" w:eastAsia="en-US"/>
              </w:rPr>
              <w:t>Consent</w:t>
            </w:r>
          </w:p>
        </w:tc>
        <w:tc>
          <w:tcPr>
            <w:tcW w:w="6604" w:type="dxa"/>
          </w:tcPr>
          <w:p w:rsidR="006646DA" w:rsidRPr="005A6E41" w:rsidRDefault="006646DA" w:rsidP="00CF0E4B">
            <w:pPr>
              <w:widowControl w:val="0"/>
              <w:autoSpaceDE w:val="0"/>
              <w:autoSpaceDN w:val="0"/>
              <w:ind w:left="50" w:right="474"/>
              <w:rPr>
                <w:rFonts w:eastAsia="Arial Narrow" w:cs="Arial"/>
                <w:szCs w:val="24"/>
                <w:lang w:val="en-US" w:eastAsia="en-US"/>
              </w:rPr>
            </w:pPr>
            <w:r w:rsidRPr="005A6E41">
              <w:rPr>
                <w:rFonts w:eastAsia="Arial Narrow" w:cs="Arial"/>
                <w:szCs w:val="24"/>
                <w:lang w:val="en-US" w:eastAsia="en-US"/>
              </w:rPr>
              <w:t>(</w:t>
            </w:r>
            <w:proofErr w:type="gramStart"/>
            <w:r w:rsidRPr="005A6E41">
              <w:rPr>
                <w:rFonts w:eastAsia="Arial Narrow" w:cs="Arial"/>
                <w:i/>
                <w:szCs w:val="24"/>
                <w:lang w:val="en-US" w:eastAsia="en-US"/>
              </w:rPr>
              <w:t>name</w:t>
            </w:r>
            <w:proofErr w:type="gramEnd"/>
            <w:r w:rsidRPr="005A6E41">
              <w:rPr>
                <w:rFonts w:eastAsia="Arial Narrow" w:cs="Arial"/>
                <w:szCs w:val="24"/>
                <w:lang w:val="en-US" w:eastAsia="en-US"/>
              </w:rPr>
              <w:t>) may apply for a passport, NEXUS pass,</w:t>
            </w:r>
            <w:r w:rsidR="00CF0E4B" w:rsidRPr="005A6E41">
              <w:rPr>
                <w:rFonts w:eastAsia="Arial Narrow" w:cs="Arial"/>
                <w:szCs w:val="24"/>
                <w:lang w:val="en-US" w:eastAsia="en-US"/>
              </w:rPr>
              <w:t xml:space="preserve"> visa, </w:t>
            </w:r>
            <w:r w:rsidRPr="005A6E41">
              <w:rPr>
                <w:rFonts w:eastAsia="Arial Narrow" w:cs="Arial"/>
                <w:szCs w:val="24"/>
                <w:lang w:val="en-US" w:eastAsia="en-US"/>
              </w:rPr>
              <w:t xml:space="preserve"> and any renewals of a passport</w:t>
            </w:r>
            <w:r w:rsidR="00CF0E4B" w:rsidRPr="005A6E41">
              <w:rPr>
                <w:rFonts w:eastAsia="Arial Narrow" w:cs="Arial"/>
                <w:szCs w:val="24"/>
                <w:lang w:val="en-US" w:eastAsia="en-US"/>
              </w:rPr>
              <w:t xml:space="preserve">, </w:t>
            </w:r>
            <w:r w:rsidRPr="005A6E41">
              <w:rPr>
                <w:rFonts w:eastAsia="Arial Narrow" w:cs="Arial"/>
                <w:szCs w:val="24"/>
                <w:lang w:val="en-US" w:eastAsia="en-US"/>
              </w:rPr>
              <w:t xml:space="preserve">NEXUS pass </w:t>
            </w:r>
            <w:r w:rsidR="00CF0E4B" w:rsidRPr="005A6E41">
              <w:rPr>
                <w:rFonts w:eastAsia="Arial Narrow" w:cs="Arial"/>
                <w:szCs w:val="24"/>
                <w:lang w:val="en-US" w:eastAsia="en-US"/>
              </w:rPr>
              <w:t xml:space="preserve">or visa </w:t>
            </w:r>
            <w:r w:rsidRPr="005A6E41">
              <w:rPr>
                <w:rFonts w:eastAsia="Arial Narrow" w:cs="Arial"/>
                <w:szCs w:val="24"/>
                <w:lang w:val="en-US" w:eastAsia="en-US"/>
              </w:rPr>
              <w:t>for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without the consent of </w:t>
            </w:r>
            <w:r w:rsidR="00812573" w:rsidRPr="005A6E41">
              <w:rPr>
                <w:rFonts w:eastAsia="Arial Narrow" w:cs="Arial"/>
                <w:i/>
                <w:szCs w:val="24"/>
                <w:lang w:val="en-US" w:eastAsia="en-US"/>
              </w:rPr>
              <w:t>(name).</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C8</w:t>
            </w:r>
          </w:p>
        </w:tc>
        <w:tc>
          <w:tcPr>
            <w:tcW w:w="2344" w:type="dxa"/>
          </w:tcPr>
          <w:p w:rsidR="006646DA" w:rsidRPr="005A6E41" w:rsidRDefault="006646DA" w:rsidP="006646DA">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Travel Cooperation</w:t>
            </w:r>
          </w:p>
        </w:tc>
        <w:tc>
          <w:tcPr>
            <w:tcW w:w="6604" w:type="dxa"/>
          </w:tcPr>
          <w:p w:rsidR="006646DA" w:rsidRPr="005A6E41" w:rsidRDefault="00812573" w:rsidP="00AB7ED4">
            <w:pPr>
              <w:widowControl w:val="0"/>
              <w:autoSpaceDE w:val="0"/>
              <w:autoSpaceDN w:val="0"/>
              <w:spacing w:line="254" w:lineRule="exact"/>
              <w:ind w:left="50" w:right="293"/>
              <w:rPr>
                <w:rFonts w:eastAsia="Arial Narrow" w:cs="Arial"/>
                <w:szCs w:val="24"/>
                <w:lang w:val="en-US" w:eastAsia="en-US"/>
              </w:rPr>
            </w:pPr>
            <w:r w:rsidRPr="005A6E41">
              <w:rPr>
                <w:rFonts w:eastAsia="Arial Narrow" w:cs="Arial"/>
                <w:i/>
                <w:szCs w:val="24"/>
                <w:lang w:val="en-US" w:eastAsia="en-US"/>
              </w:rPr>
              <w:t xml:space="preserve">(Name) </w:t>
            </w:r>
            <w:r w:rsidRPr="005A6E41">
              <w:rPr>
                <w:rFonts w:eastAsia="Arial Narrow" w:cs="Arial"/>
                <w:szCs w:val="24"/>
                <w:lang w:val="en-US" w:eastAsia="en-US"/>
              </w:rPr>
              <w:t xml:space="preserve">and </w:t>
            </w:r>
            <w:r w:rsidRPr="005A6E41">
              <w:rPr>
                <w:rFonts w:eastAsia="Arial Narrow" w:cs="Arial"/>
                <w:i/>
                <w:szCs w:val="24"/>
                <w:lang w:val="en-US" w:eastAsia="en-US"/>
              </w:rPr>
              <w:t>(name)</w:t>
            </w:r>
            <w:r w:rsidR="006646DA" w:rsidRPr="005A6E41">
              <w:rPr>
                <w:rFonts w:eastAsia="Arial Narrow" w:cs="Arial"/>
                <w:szCs w:val="24"/>
                <w:lang w:val="en-US" w:eastAsia="en-US"/>
              </w:rPr>
              <w:t xml:space="preserve"> </w:t>
            </w:r>
            <w:r w:rsidR="00AB7ED4" w:rsidRPr="005A6E41">
              <w:rPr>
                <w:rFonts w:eastAsia="Arial Narrow" w:cs="Arial"/>
                <w:szCs w:val="24"/>
                <w:lang w:val="en-US" w:eastAsia="en-US"/>
              </w:rPr>
              <w:t>shall</w:t>
            </w:r>
            <w:r w:rsidR="006646DA" w:rsidRPr="005A6E41">
              <w:rPr>
                <w:rFonts w:eastAsia="Arial Narrow" w:cs="Arial"/>
                <w:szCs w:val="24"/>
                <w:lang w:val="en-US" w:eastAsia="en-US"/>
              </w:rPr>
              <w:t xml:space="preserve"> cooperate with </w:t>
            </w:r>
            <w:r w:rsidRPr="005A6E41">
              <w:rPr>
                <w:rFonts w:eastAsia="Arial Narrow" w:cs="Arial"/>
                <w:szCs w:val="24"/>
                <w:lang w:val="en-US" w:eastAsia="en-US"/>
              </w:rPr>
              <w:t>each other</w:t>
            </w:r>
            <w:r w:rsidR="006646DA" w:rsidRPr="005A6E41">
              <w:rPr>
                <w:rFonts w:eastAsia="Arial Narrow" w:cs="Arial"/>
                <w:szCs w:val="24"/>
                <w:lang w:val="en-US" w:eastAsia="en-US"/>
              </w:rPr>
              <w:t xml:space="preserve"> in the provision of passports, consents to travel, </w:t>
            </w:r>
            <w:r w:rsidR="00CF0E4B" w:rsidRPr="005A6E41">
              <w:rPr>
                <w:rFonts w:eastAsia="Arial Narrow" w:cs="Arial"/>
                <w:szCs w:val="24"/>
                <w:lang w:val="en-US" w:eastAsia="en-US"/>
              </w:rPr>
              <w:t xml:space="preserve">visas, </w:t>
            </w:r>
            <w:r w:rsidR="006646DA" w:rsidRPr="005A6E41">
              <w:rPr>
                <w:rFonts w:eastAsia="Arial Narrow" w:cs="Arial"/>
                <w:szCs w:val="24"/>
                <w:lang w:val="en-US" w:eastAsia="en-US"/>
              </w:rPr>
              <w:t>and other necessary documents as may be required to allow the child(</w:t>
            </w:r>
            <w:proofErr w:type="spellStart"/>
            <w:r w:rsidR="006646DA" w:rsidRPr="005A6E41">
              <w:rPr>
                <w:rFonts w:eastAsia="Arial Narrow" w:cs="Arial"/>
                <w:szCs w:val="24"/>
                <w:lang w:val="en-US" w:eastAsia="en-US"/>
              </w:rPr>
              <w:t>ren</w:t>
            </w:r>
            <w:proofErr w:type="spellEnd"/>
            <w:r w:rsidR="006646DA" w:rsidRPr="005A6E41">
              <w:rPr>
                <w:rFonts w:eastAsia="Arial Narrow" w:cs="Arial"/>
                <w:szCs w:val="24"/>
                <w:lang w:val="en-US" w:eastAsia="en-US"/>
              </w:rPr>
              <w:t>) to travel.</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C9</w:t>
            </w:r>
          </w:p>
        </w:tc>
        <w:tc>
          <w:tcPr>
            <w:tcW w:w="2344" w:type="dxa"/>
          </w:tcPr>
          <w:p w:rsidR="006646DA" w:rsidRPr="005A6E41" w:rsidRDefault="006646DA" w:rsidP="006646DA">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Travel Outside BC</w:t>
            </w:r>
          </w:p>
          <w:p w:rsidR="006646DA" w:rsidRPr="005A6E41" w:rsidRDefault="006646DA" w:rsidP="006646DA">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possible terms</w:t>
            </w:r>
            <w:r w:rsidRPr="005A6E41">
              <w:rPr>
                <w:rFonts w:eastAsia="Arial Narrow" w:cs="Arial"/>
                <w:szCs w:val="24"/>
                <w:lang w:val="en-US" w:eastAsia="en-US"/>
              </w:rPr>
              <w:t>)</w:t>
            </w:r>
          </w:p>
        </w:tc>
        <w:tc>
          <w:tcPr>
            <w:tcW w:w="6604" w:type="dxa"/>
          </w:tcPr>
          <w:p w:rsidR="006646DA" w:rsidRPr="005A6E41" w:rsidRDefault="006B58AC" w:rsidP="006646DA">
            <w:pPr>
              <w:autoSpaceDE w:val="0"/>
              <w:autoSpaceDN w:val="0"/>
              <w:adjustRightInd w:val="0"/>
              <w:rPr>
                <w:rFonts w:eastAsia="Calibri" w:cs="Arial"/>
                <w:spacing w:val="-3"/>
                <w:szCs w:val="24"/>
                <w:lang w:eastAsia="en-US"/>
              </w:rPr>
            </w:pPr>
            <w:r w:rsidRPr="005A6E41">
              <w:rPr>
                <w:rFonts w:eastAsia="Arial Narrow" w:cs="Arial"/>
                <w:i/>
                <w:szCs w:val="24"/>
                <w:lang w:val="en-US" w:eastAsia="en-US"/>
              </w:rPr>
              <w:t xml:space="preserve">(Name) </w:t>
            </w:r>
            <w:r w:rsidR="00E611A1" w:rsidRPr="005A6E41">
              <w:rPr>
                <w:rFonts w:eastAsia="Arial Narrow" w:cs="Arial"/>
                <w:szCs w:val="24"/>
                <w:lang w:val="en-US" w:eastAsia="en-US"/>
              </w:rPr>
              <w:t>or</w:t>
            </w:r>
            <w:r w:rsidRPr="005A6E41">
              <w:rPr>
                <w:rFonts w:eastAsia="Arial Narrow" w:cs="Arial"/>
                <w:szCs w:val="24"/>
                <w:lang w:val="en-US" w:eastAsia="en-US"/>
              </w:rPr>
              <w:t xml:space="preserve"> </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6646DA" w:rsidRPr="005A6E41">
              <w:rPr>
                <w:rFonts w:eastAsia="Calibri" w:cs="Arial"/>
                <w:spacing w:val="-3"/>
                <w:szCs w:val="24"/>
                <w:lang w:eastAsia="en-US"/>
              </w:rPr>
              <w:t>is at liberty to travel with the child(</w:t>
            </w:r>
            <w:proofErr w:type="spellStart"/>
            <w:r w:rsidR="006646DA" w:rsidRPr="005A6E41">
              <w:rPr>
                <w:rFonts w:eastAsia="Calibri" w:cs="Arial"/>
                <w:spacing w:val="-3"/>
                <w:szCs w:val="24"/>
                <w:lang w:eastAsia="en-US"/>
              </w:rPr>
              <w:t>ren</w:t>
            </w:r>
            <w:proofErr w:type="spellEnd"/>
            <w:r w:rsidR="006646DA" w:rsidRPr="005A6E41">
              <w:rPr>
                <w:rFonts w:eastAsia="Calibri" w:cs="Arial"/>
                <w:spacing w:val="-3"/>
                <w:szCs w:val="24"/>
                <w:lang w:eastAsia="en-US"/>
              </w:rPr>
              <w:t>) overnight outside British Columbia on the following terms:</w:t>
            </w:r>
          </w:p>
          <w:p w:rsidR="006646DA" w:rsidRPr="005A6E41" w:rsidRDefault="006646DA" w:rsidP="006646DA">
            <w:pPr>
              <w:autoSpaceDE w:val="0"/>
              <w:autoSpaceDN w:val="0"/>
              <w:adjustRightInd w:val="0"/>
              <w:rPr>
                <w:rFonts w:eastAsia="Calibri" w:cs="Arial"/>
                <w:spacing w:val="-3"/>
                <w:szCs w:val="24"/>
                <w:lang w:eastAsia="en-US"/>
              </w:rPr>
            </w:pPr>
          </w:p>
          <w:p w:rsidR="006646DA" w:rsidRPr="005A6E41" w:rsidRDefault="006646DA" w:rsidP="0027364B">
            <w:pPr>
              <w:numPr>
                <w:ilvl w:val="0"/>
                <w:numId w:val="15"/>
              </w:numPr>
              <w:autoSpaceDE w:val="0"/>
              <w:autoSpaceDN w:val="0"/>
              <w:adjustRightInd w:val="0"/>
              <w:spacing w:after="120"/>
              <w:ind w:left="1077" w:hanging="357"/>
              <w:rPr>
                <w:rFonts w:eastAsia="Calibri" w:cs="Arial"/>
                <w:szCs w:val="24"/>
              </w:rPr>
            </w:pPr>
            <w:r w:rsidRPr="005A6E41">
              <w:rPr>
                <w:rFonts w:eastAsia="Calibri" w:cs="Arial"/>
                <w:szCs w:val="24"/>
              </w:rPr>
              <w:t xml:space="preserve">A party wishing to travel </w:t>
            </w:r>
            <w:r w:rsidR="00E611A1" w:rsidRPr="005A6E41">
              <w:rPr>
                <w:rFonts w:eastAsia="Calibri" w:cs="Arial"/>
                <w:szCs w:val="24"/>
              </w:rPr>
              <w:t xml:space="preserve">must </w:t>
            </w:r>
            <w:r w:rsidRPr="005A6E41">
              <w:rPr>
                <w:rFonts w:eastAsia="Calibri" w:cs="Arial"/>
                <w:szCs w:val="24"/>
              </w:rPr>
              <w:t xml:space="preserve">deliver written notice of </w:t>
            </w:r>
            <w:r w:rsidR="00E611A1" w:rsidRPr="005A6E41">
              <w:rPr>
                <w:rFonts w:eastAsia="Calibri" w:cs="Arial"/>
                <w:szCs w:val="24"/>
              </w:rPr>
              <w:t xml:space="preserve">the </w:t>
            </w:r>
            <w:r w:rsidRPr="005A6E41">
              <w:rPr>
                <w:rFonts w:eastAsia="Calibri" w:cs="Arial"/>
                <w:szCs w:val="24"/>
              </w:rPr>
              <w:t>proposed travel to the other party at least 30 days prior to</w:t>
            </w:r>
            <w:r w:rsidR="00CE6DF0" w:rsidRPr="005A6E41">
              <w:rPr>
                <w:rFonts w:eastAsia="Calibri" w:cs="Arial"/>
                <w:szCs w:val="24"/>
              </w:rPr>
              <w:t xml:space="preserve"> the</w:t>
            </w:r>
            <w:r w:rsidRPr="005A6E41">
              <w:rPr>
                <w:rFonts w:eastAsia="Calibri" w:cs="Arial"/>
                <w:szCs w:val="24"/>
              </w:rPr>
              <w:t xml:space="preserve"> intended departure, including a detailed itinerary, flight arrangements, accommodations, contact details for each day of the proposed trip and the plan for scheduling contact with the other </w:t>
            </w:r>
            <w:r w:rsidR="00E611A1" w:rsidRPr="005A6E41">
              <w:rPr>
                <w:rFonts w:eastAsia="Calibri" w:cs="Arial"/>
                <w:szCs w:val="24"/>
              </w:rPr>
              <w:t>party</w:t>
            </w:r>
            <w:r w:rsidRPr="005A6E41">
              <w:rPr>
                <w:rFonts w:eastAsia="Calibri" w:cs="Arial"/>
                <w:szCs w:val="24"/>
              </w:rPr>
              <w:t>;</w:t>
            </w:r>
          </w:p>
          <w:p w:rsidR="006646DA" w:rsidRPr="005A6E41" w:rsidRDefault="006646DA" w:rsidP="0027364B">
            <w:pPr>
              <w:numPr>
                <w:ilvl w:val="0"/>
                <w:numId w:val="15"/>
              </w:numPr>
              <w:autoSpaceDE w:val="0"/>
              <w:autoSpaceDN w:val="0"/>
              <w:adjustRightInd w:val="0"/>
              <w:spacing w:after="120"/>
              <w:ind w:left="1077" w:hanging="357"/>
              <w:rPr>
                <w:rFonts w:eastAsia="Calibri" w:cs="Arial"/>
                <w:szCs w:val="24"/>
              </w:rPr>
            </w:pPr>
            <w:r w:rsidRPr="005A6E41">
              <w:rPr>
                <w:rFonts w:eastAsia="Calibri" w:cs="Arial"/>
                <w:szCs w:val="24"/>
              </w:rPr>
              <w:t>The other party must respond in writing to the notice of proposed travel within 14 days by giving their consent or by providing reasons for withholding consent, which consent shall</w:t>
            </w:r>
            <w:r w:rsidR="0051758D" w:rsidRPr="005A6E41">
              <w:rPr>
                <w:rFonts w:eastAsia="Calibri" w:cs="Arial"/>
                <w:szCs w:val="24"/>
              </w:rPr>
              <w:t xml:space="preserve"> not be unreasonably withheld. </w:t>
            </w:r>
            <w:r w:rsidRPr="005A6E41">
              <w:rPr>
                <w:rFonts w:eastAsia="Calibri" w:cs="Arial"/>
                <w:szCs w:val="24"/>
              </w:rPr>
              <w:t xml:space="preserve">If consent is withheld the party proposing travel may apply to the </w:t>
            </w:r>
            <w:r w:rsidR="00E611A1" w:rsidRPr="005A6E41">
              <w:rPr>
                <w:rFonts w:eastAsia="Calibri" w:cs="Arial"/>
                <w:szCs w:val="24"/>
              </w:rPr>
              <w:t>c</w:t>
            </w:r>
            <w:r w:rsidRPr="005A6E41">
              <w:rPr>
                <w:rFonts w:eastAsia="Calibri" w:cs="Arial"/>
                <w:szCs w:val="24"/>
              </w:rPr>
              <w:t xml:space="preserve">ourt on notice for an </w:t>
            </w:r>
            <w:r w:rsidR="00E611A1" w:rsidRPr="005A6E41">
              <w:rPr>
                <w:rFonts w:eastAsia="Calibri" w:cs="Arial"/>
                <w:szCs w:val="24"/>
              </w:rPr>
              <w:t>o</w:t>
            </w:r>
            <w:r w:rsidRPr="005A6E41">
              <w:rPr>
                <w:rFonts w:eastAsia="Calibri" w:cs="Arial"/>
                <w:szCs w:val="24"/>
              </w:rPr>
              <w:t>rder seeking permission for the child(</w:t>
            </w:r>
            <w:proofErr w:type="spellStart"/>
            <w:r w:rsidRPr="005A6E41">
              <w:rPr>
                <w:rFonts w:eastAsia="Calibri" w:cs="Arial"/>
                <w:szCs w:val="24"/>
              </w:rPr>
              <w:t>ren</w:t>
            </w:r>
            <w:proofErr w:type="spellEnd"/>
            <w:r w:rsidRPr="005A6E41">
              <w:rPr>
                <w:rFonts w:eastAsia="Calibri" w:cs="Arial"/>
                <w:szCs w:val="24"/>
              </w:rPr>
              <w:t>) to travel;</w:t>
            </w:r>
          </w:p>
          <w:p w:rsidR="006646DA" w:rsidRPr="005A6E41" w:rsidRDefault="006646DA" w:rsidP="0027364B">
            <w:pPr>
              <w:numPr>
                <w:ilvl w:val="0"/>
                <w:numId w:val="15"/>
              </w:numPr>
              <w:autoSpaceDE w:val="0"/>
              <w:autoSpaceDN w:val="0"/>
              <w:adjustRightInd w:val="0"/>
              <w:spacing w:after="120"/>
              <w:ind w:left="1077" w:hanging="357"/>
              <w:rPr>
                <w:rFonts w:eastAsia="Calibri" w:cs="Arial"/>
                <w:szCs w:val="24"/>
              </w:rPr>
            </w:pPr>
            <w:r w:rsidRPr="005A6E41">
              <w:rPr>
                <w:rFonts w:eastAsia="Calibri" w:cs="Arial"/>
                <w:szCs w:val="24"/>
              </w:rPr>
              <w:t>The parties must not discuss any proposed travel with the child(</w:t>
            </w:r>
            <w:proofErr w:type="spellStart"/>
            <w:r w:rsidRPr="005A6E41">
              <w:rPr>
                <w:rFonts w:eastAsia="Calibri" w:cs="Arial"/>
                <w:szCs w:val="24"/>
              </w:rPr>
              <w:t>ren</w:t>
            </w:r>
            <w:proofErr w:type="spellEnd"/>
            <w:r w:rsidRPr="005A6E41">
              <w:rPr>
                <w:rFonts w:eastAsia="Calibri" w:cs="Arial"/>
                <w:szCs w:val="24"/>
              </w:rPr>
              <w:t>) until consent or permission to travel has been finalized;</w:t>
            </w:r>
          </w:p>
          <w:p w:rsidR="006646DA" w:rsidRPr="005A6E41" w:rsidRDefault="006D3AB9" w:rsidP="006D3AB9">
            <w:pPr>
              <w:numPr>
                <w:ilvl w:val="3"/>
                <w:numId w:val="15"/>
              </w:numPr>
              <w:autoSpaceDE w:val="0"/>
              <w:autoSpaceDN w:val="0"/>
              <w:adjustRightInd w:val="0"/>
              <w:contextualSpacing/>
              <w:rPr>
                <w:rFonts w:eastAsia="Calibri" w:cs="Arial"/>
                <w:szCs w:val="24"/>
              </w:rPr>
            </w:pPr>
            <w:r w:rsidRPr="005A6E41">
              <w:rPr>
                <w:rFonts w:eastAsia="Calibri" w:cs="Arial"/>
                <w:szCs w:val="24"/>
              </w:rPr>
              <w:t>If requested, the travelling party must provide the other party with a copy of the child(</w:t>
            </w:r>
            <w:proofErr w:type="spellStart"/>
            <w:r w:rsidRPr="005A6E41">
              <w:rPr>
                <w:rFonts w:eastAsia="Calibri" w:cs="Arial"/>
                <w:szCs w:val="24"/>
              </w:rPr>
              <w:t>ren</w:t>
            </w:r>
            <w:proofErr w:type="spellEnd"/>
            <w:r w:rsidRPr="005A6E41">
              <w:rPr>
                <w:rFonts w:eastAsia="Calibri" w:cs="Arial"/>
                <w:szCs w:val="24"/>
              </w:rPr>
              <w:t>)’s travel tickets for departure and return flights;</w:t>
            </w:r>
          </w:p>
          <w:p w:rsidR="006646DA" w:rsidRPr="005A6E41" w:rsidRDefault="006646DA" w:rsidP="006646DA">
            <w:pPr>
              <w:autoSpaceDE w:val="0"/>
              <w:autoSpaceDN w:val="0"/>
              <w:adjustRightInd w:val="0"/>
              <w:rPr>
                <w:rFonts w:eastAsia="Calibri" w:cs="Arial"/>
                <w:szCs w:val="24"/>
              </w:rPr>
            </w:pPr>
          </w:p>
          <w:p w:rsidR="006646DA" w:rsidRPr="005A6E41" w:rsidRDefault="006646DA" w:rsidP="006D3AB9">
            <w:pPr>
              <w:numPr>
                <w:ilvl w:val="3"/>
                <w:numId w:val="15"/>
              </w:numPr>
              <w:autoSpaceDE w:val="0"/>
              <w:autoSpaceDN w:val="0"/>
              <w:adjustRightInd w:val="0"/>
              <w:rPr>
                <w:rFonts w:eastAsia="Calibri" w:cs="Arial"/>
                <w:szCs w:val="24"/>
              </w:rPr>
            </w:pPr>
            <w:r w:rsidRPr="005A6E41">
              <w:rPr>
                <w:rFonts w:eastAsia="Calibri" w:cs="Arial"/>
                <w:szCs w:val="24"/>
              </w:rPr>
              <w:t>The parties agree that Canada and British Columbia are the exclusive jurisdiction for any application under the Hague Convention on Civil Aspects for International Child Abduction, and that British Columbia is the child(</w:t>
            </w:r>
            <w:proofErr w:type="spellStart"/>
            <w:r w:rsidRPr="005A6E41">
              <w:rPr>
                <w:rFonts w:eastAsia="Calibri" w:cs="Arial"/>
                <w:szCs w:val="24"/>
              </w:rPr>
              <w:t>ren</w:t>
            </w:r>
            <w:proofErr w:type="spellEnd"/>
            <w:r w:rsidRPr="005A6E41">
              <w:rPr>
                <w:rFonts w:eastAsia="Calibri" w:cs="Arial"/>
                <w:szCs w:val="24"/>
              </w:rPr>
              <w:t>)’s place of habitual residence.</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C10</w:t>
            </w:r>
          </w:p>
        </w:tc>
        <w:tc>
          <w:tcPr>
            <w:tcW w:w="2344" w:type="dxa"/>
          </w:tcPr>
          <w:p w:rsidR="006646DA" w:rsidRPr="005A6E41" w:rsidRDefault="006646DA" w:rsidP="006646DA">
            <w:pPr>
              <w:pStyle w:val="NormalNumber"/>
              <w:numPr>
                <w:ilvl w:val="0"/>
                <w:numId w:val="0"/>
              </w:numPr>
              <w:spacing w:line="240" w:lineRule="auto"/>
              <w:rPr>
                <w:rFonts w:cs="Arial"/>
                <w:szCs w:val="24"/>
                <w:lang w:val="en-CA"/>
              </w:rPr>
            </w:pPr>
            <w:r w:rsidRPr="005A6E41">
              <w:rPr>
                <w:rFonts w:cs="Arial"/>
                <w:szCs w:val="24"/>
                <w:lang w:val="en-CA"/>
              </w:rPr>
              <w:t xml:space="preserve">Security Funds </w:t>
            </w:r>
          </w:p>
          <w:p w:rsidR="006646DA" w:rsidRPr="005A6E41" w:rsidRDefault="006646DA" w:rsidP="006646DA">
            <w:pPr>
              <w:widowControl w:val="0"/>
              <w:autoSpaceDE w:val="0"/>
              <w:autoSpaceDN w:val="0"/>
              <w:spacing w:line="250" w:lineRule="exact"/>
              <w:ind w:left="50"/>
              <w:rPr>
                <w:rFonts w:eastAsia="Arial Narrow" w:cs="Arial"/>
                <w:szCs w:val="24"/>
                <w:lang w:val="en-US" w:eastAsia="en-US"/>
              </w:rPr>
            </w:pPr>
          </w:p>
        </w:tc>
        <w:tc>
          <w:tcPr>
            <w:tcW w:w="6604" w:type="dxa"/>
          </w:tcPr>
          <w:p w:rsidR="006646DA" w:rsidRPr="005A6E41" w:rsidRDefault="006646DA" w:rsidP="00D9431F">
            <w:pPr>
              <w:pStyle w:val="NormalNumber"/>
              <w:numPr>
                <w:ilvl w:val="0"/>
                <w:numId w:val="0"/>
              </w:numPr>
              <w:spacing w:after="0" w:line="240" w:lineRule="auto"/>
              <w:rPr>
                <w:rFonts w:cs="Arial"/>
                <w:szCs w:val="24"/>
                <w:lang w:val="en-CA"/>
              </w:rPr>
            </w:pPr>
            <w:r w:rsidRPr="005A6E41">
              <w:rPr>
                <w:rFonts w:cs="Arial"/>
                <w:szCs w:val="24"/>
                <w:lang w:val="en-CA"/>
              </w:rPr>
              <w:t xml:space="preserve">Pursuant to </w:t>
            </w:r>
            <w:r w:rsidR="00CE6DF0" w:rsidRPr="005A6E41">
              <w:rPr>
                <w:rFonts w:cs="Arial"/>
                <w:szCs w:val="24"/>
                <w:lang w:val="en-CA"/>
              </w:rPr>
              <w:t xml:space="preserve">s. 227(a) of the </w:t>
            </w:r>
            <w:r w:rsidR="0051758D" w:rsidRPr="005A6E41">
              <w:rPr>
                <w:rFonts w:cs="Arial"/>
                <w:szCs w:val="24"/>
                <w:lang w:val="en-CA"/>
              </w:rPr>
              <w:t>Family Law Act</w:t>
            </w:r>
            <w:r w:rsidRPr="005A6E41">
              <w:rPr>
                <w:rFonts w:cs="Arial"/>
                <w:szCs w:val="24"/>
                <w:lang w:val="en-CA"/>
              </w:rPr>
              <w:t>, (</w:t>
            </w:r>
            <w:r w:rsidRPr="005A6E41">
              <w:rPr>
                <w:rFonts w:cs="Arial"/>
                <w:i/>
                <w:szCs w:val="24"/>
                <w:lang w:val="en-CA"/>
              </w:rPr>
              <w:t>name</w:t>
            </w:r>
            <w:r w:rsidRPr="005A6E41">
              <w:rPr>
                <w:rFonts w:cs="Arial"/>
                <w:szCs w:val="24"/>
                <w:lang w:val="en-CA"/>
              </w:rPr>
              <w:t xml:space="preserve">) shall pay </w:t>
            </w:r>
            <w:r w:rsidR="00E611A1" w:rsidRPr="005A6E41">
              <w:rPr>
                <w:rFonts w:cs="Arial"/>
                <w:szCs w:val="24"/>
                <w:lang w:val="en-CA"/>
              </w:rPr>
              <w:t>in</w:t>
            </w:r>
            <w:r w:rsidRPr="005A6E41">
              <w:rPr>
                <w:rFonts w:cs="Arial"/>
                <w:szCs w:val="24"/>
                <w:lang w:val="en-CA"/>
              </w:rPr>
              <w:t xml:space="preserve">to the </w:t>
            </w:r>
            <w:r w:rsidR="00E611A1" w:rsidRPr="005A6E41">
              <w:rPr>
                <w:rFonts w:cs="Arial"/>
                <w:szCs w:val="24"/>
                <w:lang w:val="en-CA"/>
              </w:rPr>
              <w:t>c</w:t>
            </w:r>
            <w:r w:rsidRPr="005A6E41">
              <w:rPr>
                <w:rFonts w:cs="Arial"/>
                <w:szCs w:val="24"/>
                <w:lang w:val="en-CA"/>
              </w:rPr>
              <w:t>ourt</w:t>
            </w:r>
            <w:r w:rsidR="00E611A1" w:rsidRPr="005A6E41">
              <w:rPr>
                <w:rFonts w:cs="Arial"/>
                <w:szCs w:val="24"/>
                <w:lang w:val="en-CA"/>
              </w:rPr>
              <w:t xml:space="preserve"> registry </w:t>
            </w:r>
            <w:r w:rsidRPr="005A6E41">
              <w:rPr>
                <w:rFonts w:cs="Arial"/>
                <w:szCs w:val="24"/>
                <w:lang w:val="en-CA"/>
              </w:rPr>
              <w:t xml:space="preserve">the sum of </w:t>
            </w:r>
            <w:r w:rsidRPr="005A6E41">
              <w:rPr>
                <w:rFonts w:cs="Arial"/>
                <w:i/>
                <w:szCs w:val="24"/>
                <w:lang w:val="en-CA"/>
              </w:rPr>
              <w:t>$</w:t>
            </w:r>
            <w:r w:rsidR="0051758D" w:rsidRPr="005A6E41">
              <w:rPr>
                <w:rFonts w:cs="Arial"/>
                <w:i/>
                <w:szCs w:val="24"/>
                <w:lang w:val="en-CA"/>
              </w:rPr>
              <w:t xml:space="preserve"> </w:t>
            </w:r>
            <w:r w:rsidR="00E611A1" w:rsidRPr="005A6E41">
              <w:rPr>
                <w:rFonts w:cs="Arial"/>
                <w:i/>
                <w:szCs w:val="24"/>
                <w:lang w:val="en-CA"/>
              </w:rPr>
              <w:t>(</w:t>
            </w:r>
            <w:r w:rsidRPr="005A6E41">
              <w:rPr>
                <w:rFonts w:cs="Arial"/>
                <w:i/>
                <w:szCs w:val="24"/>
                <w:lang w:val="en-CA"/>
              </w:rPr>
              <w:t>amount</w:t>
            </w:r>
            <w:r w:rsidRPr="005A6E41">
              <w:rPr>
                <w:rFonts w:cs="Arial"/>
                <w:szCs w:val="24"/>
                <w:lang w:val="en-CA"/>
              </w:rPr>
              <w:t>) on or before (</w:t>
            </w:r>
            <w:r w:rsidRPr="005A6E41">
              <w:rPr>
                <w:rFonts w:cs="Arial"/>
                <w:i/>
                <w:szCs w:val="24"/>
                <w:lang w:val="en-CA"/>
              </w:rPr>
              <w:t>date</w:t>
            </w:r>
            <w:r w:rsidRPr="005A6E41">
              <w:rPr>
                <w:rFonts w:cs="Arial"/>
                <w:szCs w:val="24"/>
                <w:lang w:val="en-CA"/>
              </w:rPr>
              <w:t xml:space="preserve">), which will be held as security by the </w:t>
            </w:r>
            <w:r w:rsidR="00E611A1" w:rsidRPr="005A6E41">
              <w:rPr>
                <w:rFonts w:cs="Arial"/>
                <w:szCs w:val="24"/>
                <w:lang w:val="en-CA"/>
              </w:rPr>
              <w:t>c</w:t>
            </w:r>
            <w:r w:rsidRPr="005A6E41">
              <w:rPr>
                <w:rFonts w:cs="Arial"/>
                <w:szCs w:val="24"/>
                <w:lang w:val="en-CA"/>
              </w:rPr>
              <w:t>ourt (</w:t>
            </w:r>
            <w:r w:rsidRPr="005A6E41">
              <w:rPr>
                <w:rFonts w:cs="Arial"/>
                <w:i/>
                <w:szCs w:val="24"/>
                <w:lang w:val="en-CA"/>
              </w:rPr>
              <w:t>set out purpose of the security</w:t>
            </w:r>
            <w:proofErr w:type="gramStart"/>
            <w:r w:rsidRPr="005A6E41">
              <w:rPr>
                <w:rFonts w:cs="Arial"/>
                <w:i/>
                <w:szCs w:val="24"/>
                <w:lang w:val="en-CA"/>
              </w:rPr>
              <w:t>)(</w:t>
            </w:r>
            <w:proofErr w:type="gramEnd"/>
            <w:r w:rsidRPr="005A6E41">
              <w:rPr>
                <w:rFonts w:cs="Arial"/>
                <w:b/>
                <w:i/>
                <w:szCs w:val="24"/>
                <w:lang w:val="en-CA"/>
              </w:rPr>
              <w:t>or</w:t>
            </w:r>
            <w:r w:rsidRPr="005A6E41">
              <w:rPr>
                <w:rFonts w:cs="Arial"/>
                <w:i/>
                <w:szCs w:val="24"/>
                <w:lang w:val="en-CA"/>
              </w:rPr>
              <w:t xml:space="preserve">)( to ensure that the order permitting travel by (name of </w:t>
            </w:r>
            <w:r w:rsidR="00397977" w:rsidRPr="005A6E41">
              <w:rPr>
                <w:rFonts w:cs="Arial"/>
                <w:i/>
                <w:szCs w:val="24"/>
                <w:lang w:val="en-CA"/>
              </w:rPr>
              <w:t>party</w:t>
            </w:r>
            <w:r w:rsidRPr="005A6E41">
              <w:rPr>
                <w:rFonts w:cs="Arial"/>
                <w:i/>
                <w:szCs w:val="24"/>
                <w:lang w:val="en-CA"/>
              </w:rPr>
              <w:t xml:space="preserve"> who is travelling) with the child(</w:t>
            </w:r>
            <w:proofErr w:type="spellStart"/>
            <w:r w:rsidRPr="005A6E41">
              <w:rPr>
                <w:rFonts w:cs="Arial"/>
                <w:i/>
                <w:szCs w:val="24"/>
                <w:lang w:val="en-CA"/>
              </w:rPr>
              <w:t>ren</w:t>
            </w:r>
            <w:proofErr w:type="spellEnd"/>
            <w:r w:rsidRPr="005A6E41">
              <w:rPr>
                <w:rFonts w:cs="Arial"/>
                <w:i/>
                <w:szCs w:val="24"/>
                <w:lang w:val="en-CA"/>
              </w:rPr>
              <w:t>) is complied with.</w:t>
            </w:r>
            <w:r w:rsidRPr="005A6E41">
              <w:rPr>
                <w:rFonts w:cs="Arial"/>
                <w:szCs w:val="24"/>
                <w:lang w:val="en-CA"/>
              </w:rPr>
              <w:t>)</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C11</w:t>
            </w:r>
          </w:p>
        </w:tc>
        <w:tc>
          <w:tcPr>
            <w:tcW w:w="2344" w:type="dxa"/>
          </w:tcPr>
          <w:p w:rsidR="006646DA" w:rsidRPr="005A6E41" w:rsidRDefault="006646DA" w:rsidP="006646DA">
            <w:pPr>
              <w:widowControl w:val="0"/>
              <w:autoSpaceDE w:val="0"/>
              <w:autoSpaceDN w:val="0"/>
              <w:spacing w:line="250" w:lineRule="exact"/>
              <w:ind w:left="50"/>
              <w:rPr>
                <w:rFonts w:eastAsia="Arial Narrow" w:cs="Arial"/>
                <w:szCs w:val="24"/>
                <w:lang w:val="en-US" w:eastAsia="en-US"/>
              </w:rPr>
            </w:pPr>
            <w:r w:rsidRPr="005A6E41">
              <w:rPr>
                <w:rFonts w:cs="Arial"/>
                <w:szCs w:val="24"/>
              </w:rPr>
              <w:t>Provide Proof of Payment</w:t>
            </w:r>
          </w:p>
        </w:tc>
        <w:tc>
          <w:tcPr>
            <w:tcW w:w="6604" w:type="dxa"/>
          </w:tcPr>
          <w:p w:rsidR="006646DA" w:rsidRPr="005A6E41" w:rsidRDefault="006646DA" w:rsidP="00D9431F">
            <w:pPr>
              <w:pStyle w:val="NormalNumber"/>
              <w:numPr>
                <w:ilvl w:val="0"/>
                <w:numId w:val="0"/>
              </w:numPr>
              <w:spacing w:after="0" w:line="240" w:lineRule="auto"/>
              <w:rPr>
                <w:rFonts w:cs="Arial"/>
                <w:szCs w:val="24"/>
                <w:lang w:val="en-CA"/>
              </w:rPr>
            </w:pPr>
            <w:r w:rsidRPr="005A6E41">
              <w:rPr>
                <w:rFonts w:cs="Arial"/>
                <w:szCs w:val="24"/>
                <w:lang w:val="en-CA"/>
              </w:rPr>
              <w:t xml:space="preserve">If security funds are paid into </w:t>
            </w:r>
            <w:r w:rsidR="00E611A1" w:rsidRPr="005A6E41">
              <w:rPr>
                <w:rFonts w:cs="Arial"/>
                <w:szCs w:val="24"/>
                <w:lang w:val="en-CA"/>
              </w:rPr>
              <w:t>c</w:t>
            </w:r>
            <w:r w:rsidRPr="005A6E41">
              <w:rPr>
                <w:rFonts w:cs="Arial"/>
                <w:szCs w:val="24"/>
                <w:lang w:val="en-CA"/>
              </w:rPr>
              <w:t>ourt as ordered, then (</w:t>
            </w:r>
            <w:r w:rsidRPr="005A6E41">
              <w:rPr>
                <w:rFonts w:cs="Arial"/>
                <w:i/>
                <w:szCs w:val="24"/>
                <w:lang w:val="en-CA"/>
              </w:rPr>
              <w:t xml:space="preserve">name of </w:t>
            </w:r>
            <w:r w:rsidR="00397977" w:rsidRPr="005A6E41">
              <w:rPr>
                <w:rFonts w:cs="Arial"/>
                <w:i/>
                <w:szCs w:val="24"/>
                <w:lang w:val="en-CA"/>
              </w:rPr>
              <w:t>party</w:t>
            </w:r>
            <w:r w:rsidRPr="005A6E41">
              <w:rPr>
                <w:rFonts w:cs="Arial"/>
                <w:i/>
                <w:szCs w:val="24"/>
                <w:lang w:val="en-CA"/>
              </w:rPr>
              <w:t xml:space="preserve"> paying the funds</w:t>
            </w:r>
            <w:r w:rsidRPr="005A6E41">
              <w:rPr>
                <w:rFonts w:cs="Arial"/>
                <w:szCs w:val="24"/>
                <w:lang w:val="en-CA"/>
              </w:rPr>
              <w:t>) shall forthwith provide a copy of the proof of payment to (</w:t>
            </w:r>
            <w:r w:rsidRPr="005A6E41">
              <w:rPr>
                <w:rFonts w:cs="Arial"/>
                <w:i/>
                <w:szCs w:val="24"/>
                <w:lang w:val="en-CA"/>
              </w:rPr>
              <w:t xml:space="preserve">name of other </w:t>
            </w:r>
            <w:r w:rsidR="00397977" w:rsidRPr="005A6E41">
              <w:rPr>
                <w:rFonts w:cs="Arial"/>
                <w:i/>
                <w:szCs w:val="24"/>
                <w:lang w:val="en-CA"/>
              </w:rPr>
              <w:t>party</w:t>
            </w:r>
            <w:r w:rsidRPr="005A6E41">
              <w:rPr>
                <w:rFonts w:cs="Arial"/>
                <w:szCs w:val="24"/>
                <w:lang w:val="en-CA"/>
              </w:rPr>
              <w:t>).</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cs="Arial"/>
                <w:b/>
                <w:szCs w:val="24"/>
              </w:rPr>
            </w:pPr>
            <w:r w:rsidRPr="005A6E41">
              <w:rPr>
                <w:rFonts w:cs="Arial"/>
                <w:b/>
                <w:szCs w:val="24"/>
              </w:rPr>
              <w:t>C12</w:t>
            </w:r>
          </w:p>
        </w:tc>
        <w:tc>
          <w:tcPr>
            <w:tcW w:w="2344" w:type="dxa"/>
          </w:tcPr>
          <w:p w:rsidR="006646DA" w:rsidRPr="005A6E41" w:rsidRDefault="006646DA" w:rsidP="006646DA">
            <w:pPr>
              <w:widowControl w:val="0"/>
              <w:autoSpaceDE w:val="0"/>
              <w:autoSpaceDN w:val="0"/>
              <w:spacing w:line="250" w:lineRule="exact"/>
              <w:ind w:left="50"/>
              <w:rPr>
                <w:rFonts w:cs="Arial"/>
                <w:szCs w:val="24"/>
              </w:rPr>
            </w:pPr>
            <w:r w:rsidRPr="005A6E41">
              <w:rPr>
                <w:rFonts w:cs="Arial"/>
                <w:szCs w:val="24"/>
              </w:rPr>
              <w:t>If funds are not paid</w:t>
            </w:r>
          </w:p>
        </w:tc>
        <w:tc>
          <w:tcPr>
            <w:tcW w:w="6604" w:type="dxa"/>
          </w:tcPr>
          <w:p w:rsidR="006646DA" w:rsidRPr="005A6E41" w:rsidRDefault="006646DA" w:rsidP="006646DA">
            <w:pPr>
              <w:pStyle w:val="NormalNumber"/>
              <w:numPr>
                <w:ilvl w:val="0"/>
                <w:numId w:val="0"/>
              </w:numPr>
              <w:spacing w:after="0" w:line="240" w:lineRule="auto"/>
              <w:rPr>
                <w:rFonts w:cs="Arial"/>
                <w:szCs w:val="24"/>
                <w:lang w:val="en-CA"/>
              </w:rPr>
            </w:pPr>
            <w:r w:rsidRPr="005A6E41">
              <w:rPr>
                <w:rFonts w:cs="Arial"/>
                <w:szCs w:val="24"/>
                <w:lang w:val="en-CA"/>
              </w:rPr>
              <w:t xml:space="preserve">If the security funds are not paid to the </w:t>
            </w:r>
            <w:r w:rsidR="00E611A1" w:rsidRPr="005A6E41">
              <w:rPr>
                <w:rFonts w:cs="Arial"/>
                <w:szCs w:val="24"/>
                <w:lang w:val="en-CA"/>
              </w:rPr>
              <w:t>c</w:t>
            </w:r>
            <w:r w:rsidRPr="005A6E41">
              <w:rPr>
                <w:rFonts w:cs="Arial"/>
                <w:szCs w:val="24"/>
                <w:lang w:val="en-CA"/>
              </w:rPr>
              <w:t>ourt by the required date, then the order (</w:t>
            </w:r>
            <w:r w:rsidRPr="005A6E41">
              <w:rPr>
                <w:rFonts w:cs="Arial"/>
                <w:i/>
                <w:szCs w:val="24"/>
                <w:lang w:val="en-CA"/>
              </w:rPr>
              <w:t>describe order)</w:t>
            </w:r>
            <w:r w:rsidR="0051758D" w:rsidRPr="005A6E41">
              <w:rPr>
                <w:rFonts w:cs="Arial"/>
                <w:i/>
                <w:szCs w:val="24"/>
                <w:lang w:val="en-CA"/>
              </w:rPr>
              <w:t xml:space="preserve"> </w:t>
            </w:r>
            <w:r w:rsidRPr="005A6E41">
              <w:rPr>
                <w:rFonts w:cs="Arial"/>
                <w:i/>
                <w:szCs w:val="24"/>
                <w:lang w:val="en-CA"/>
              </w:rPr>
              <w:t>(</w:t>
            </w:r>
            <w:r w:rsidRPr="005A6E41">
              <w:rPr>
                <w:rFonts w:cs="Arial"/>
                <w:b/>
                <w:i/>
                <w:szCs w:val="24"/>
                <w:lang w:val="en-CA"/>
              </w:rPr>
              <w:t>or</w:t>
            </w:r>
            <w:r w:rsidRPr="005A6E41">
              <w:rPr>
                <w:rFonts w:cs="Arial"/>
                <w:i/>
                <w:szCs w:val="24"/>
                <w:lang w:val="en-CA"/>
              </w:rPr>
              <w:t>)</w:t>
            </w:r>
            <w:r w:rsidR="0051758D" w:rsidRPr="005A6E41">
              <w:rPr>
                <w:rFonts w:cs="Arial"/>
                <w:i/>
                <w:szCs w:val="24"/>
                <w:lang w:val="en-CA"/>
              </w:rPr>
              <w:t xml:space="preserve"> </w:t>
            </w:r>
            <w:r w:rsidRPr="005A6E41">
              <w:rPr>
                <w:rFonts w:cs="Arial"/>
                <w:i/>
                <w:szCs w:val="24"/>
                <w:lang w:val="en-CA"/>
              </w:rPr>
              <w:t xml:space="preserve">(permitting travel by (name of </w:t>
            </w:r>
            <w:r w:rsidR="00397977" w:rsidRPr="005A6E41">
              <w:rPr>
                <w:rFonts w:cs="Arial"/>
                <w:i/>
                <w:szCs w:val="24"/>
                <w:lang w:val="en-CA"/>
              </w:rPr>
              <w:t>party</w:t>
            </w:r>
            <w:r w:rsidRPr="005A6E41">
              <w:rPr>
                <w:rFonts w:cs="Arial"/>
                <w:i/>
                <w:szCs w:val="24"/>
                <w:lang w:val="en-CA"/>
              </w:rPr>
              <w:t xml:space="preserve"> who is travelling) with the </w:t>
            </w:r>
            <w:proofErr w:type="gramStart"/>
            <w:r w:rsidRPr="005A6E41">
              <w:rPr>
                <w:rFonts w:cs="Arial"/>
                <w:i/>
                <w:szCs w:val="24"/>
                <w:lang w:val="en-CA"/>
              </w:rPr>
              <w:t>child(</w:t>
            </w:r>
            <w:proofErr w:type="spellStart"/>
            <w:proofErr w:type="gramEnd"/>
            <w:r w:rsidRPr="005A6E41">
              <w:rPr>
                <w:rFonts w:cs="Arial"/>
                <w:i/>
                <w:szCs w:val="24"/>
                <w:lang w:val="en-CA"/>
              </w:rPr>
              <w:t>ren</w:t>
            </w:r>
            <w:proofErr w:type="spellEnd"/>
            <w:r w:rsidRPr="005A6E41">
              <w:rPr>
                <w:rFonts w:cs="Arial"/>
                <w:i/>
                <w:szCs w:val="24"/>
                <w:lang w:val="en-CA"/>
              </w:rPr>
              <w:t>)</w:t>
            </w:r>
            <w:r w:rsidRPr="005A6E41">
              <w:rPr>
                <w:rFonts w:cs="Arial"/>
                <w:szCs w:val="24"/>
                <w:lang w:val="en-CA"/>
              </w:rPr>
              <w:t>) is cancelled.</w:t>
            </w:r>
          </w:p>
        </w:tc>
      </w:tr>
      <w:tr w:rsidR="005A6E41" w:rsidRPr="005A6E41" w:rsidTr="00F11E2C">
        <w:trPr>
          <w:trHeight w:val="515"/>
        </w:trPr>
        <w:tc>
          <w:tcPr>
            <w:tcW w:w="947" w:type="dxa"/>
          </w:tcPr>
          <w:p w:rsidR="006646DA" w:rsidRPr="005A6E41" w:rsidRDefault="00AB1AFB" w:rsidP="00C40C72">
            <w:pPr>
              <w:widowControl w:val="0"/>
              <w:autoSpaceDE w:val="0"/>
              <w:autoSpaceDN w:val="0"/>
              <w:spacing w:line="206" w:lineRule="exact"/>
              <w:ind w:left="50"/>
              <w:rPr>
                <w:rFonts w:cs="Arial"/>
                <w:b/>
                <w:szCs w:val="24"/>
              </w:rPr>
            </w:pPr>
            <w:r w:rsidRPr="005A6E41">
              <w:rPr>
                <w:rFonts w:cs="Arial"/>
                <w:b/>
                <w:szCs w:val="24"/>
              </w:rPr>
              <w:t>C13</w:t>
            </w:r>
          </w:p>
        </w:tc>
        <w:tc>
          <w:tcPr>
            <w:tcW w:w="2344" w:type="dxa"/>
          </w:tcPr>
          <w:p w:rsidR="006646DA" w:rsidRPr="005A6E41" w:rsidRDefault="006646DA" w:rsidP="006646DA">
            <w:pPr>
              <w:widowControl w:val="0"/>
              <w:autoSpaceDE w:val="0"/>
              <w:autoSpaceDN w:val="0"/>
              <w:spacing w:line="250" w:lineRule="exact"/>
              <w:ind w:left="50"/>
              <w:rPr>
                <w:rFonts w:cs="Arial"/>
                <w:szCs w:val="24"/>
              </w:rPr>
            </w:pPr>
            <w:r w:rsidRPr="005A6E41">
              <w:rPr>
                <w:rFonts w:cs="Arial"/>
                <w:szCs w:val="24"/>
              </w:rPr>
              <w:t>Release of security funds</w:t>
            </w:r>
          </w:p>
        </w:tc>
        <w:tc>
          <w:tcPr>
            <w:tcW w:w="6604" w:type="dxa"/>
          </w:tcPr>
          <w:p w:rsidR="006646DA" w:rsidRPr="005A6E41" w:rsidRDefault="006646DA" w:rsidP="006646DA">
            <w:pPr>
              <w:pStyle w:val="NormalNumber"/>
              <w:numPr>
                <w:ilvl w:val="0"/>
                <w:numId w:val="0"/>
              </w:numPr>
              <w:spacing w:after="0" w:line="240" w:lineRule="auto"/>
              <w:rPr>
                <w:rFonts w:cs="Arial"/>
                <w:szCs w:val="24"/>
                <w:lang w:val="en-CA"/>
              </w:rPr>
            </w:pPr>
            <w:r w:rsidRPr="005A6E41">
              <w:rPr>
                <w:rFonts w:cs="Arial"/>
                <w:szCs w:val="24"/>
                <w:lang w:val="en-CA"/>
              </w:rPr>
              <w:t xml:space="preserve">If security funds are paid into </w:t>
            </w:r>
            <w:r w:rsidR="00E611A1" w:rsidRPr="005A6E41">
              <w:rPr>
                <w:rFonts w:cs="Arial"/>
                <w:szCs w:val="24"/>
                <w:lang w:val="en-CA"/>
              </w:rPr>
              <w:t>c</w:t>
            </w:r>
            <w:r w:rsidRPr="005A6E41">
              <w:rPr>
                <w:rFonts w:cs="Arial"/>
                <w:szCs w:val="24"/>
                <w:lang w:val="en-CA"/>
              </w:rPr>
              <w:t xml:space="preserve">ourt, those funds shall only be released on terms as ordered by the </w:t>
            </w:r>
            <w:r w:rsidR="00E611A1" w:rsidRPr="005A6E41">
              <w:rPr>
                <w:rFonts w:cs="Arial"/>
                <w:szCs w:val="24"/>
                <w:lang w:val="en-CA"/>
              </w:rPr>
              <w:t>c</w:t>
            </w:r>
            <w:r w:rsidRPr="005A6E41">
              <w:rPr>
                <w:rFonts w:cs="Arial"/>
                <w:szCs w:val="24"/>
                <w:lang w:val="en-CA"/>
              </w:rPr>
              <w:t>ourt, (</w:t>
            </w:r>
            <w:r w:rsidRPr="005A6E41">
              <w:rPr>
                <w:rFonts w:cs="Arial"/>
                <w:i/>
                <w:szCs w:val="24"/>
                <w:lang w:val="en-CA"/>
              </w:rPr>
              <w:t xml:space="preserve">which may include the </w:t>
            </w:r>
            <w:r w:rsidR="002A5BDA" w:rsidRPr="005A6E41">
              <w:rPr>
                <w:rFonts w:cs="Arial"/>
                <w:i/>
                <w:szCs w:val="24"/>
                <w:lang w:val="en-CA"/>
              </w:rPr>
              <w:t xml:space="preserve">payment of the </w:t>
            </w:r>
            <w:r w:rsidRPr="005A6E41">
              <w:rPr>
                <w:rFonts w:cs="Arial"/>
                <w:i/>
                <w:szCs w:val="24"/>
                <w:lang w:val="en-CA"/>
              </w:rPr>
              <w:t xml:space="preserve"> security funds</w:t>
            </w:r>
            <w:r w:rsidR="002A5BDA" w:rsidRPr="005A6E41">
              <w:rPr>
                <w:rFonts w:cs="Arial"/>
                <w:i/>
                <w:szCs w:val="24"/>
                <w:lang w:val="en-CA"/>
              </w:rPr>
              <w:t xml:space="preserve"> to the other party</w:t>
            </w:r>
            <w:r w:rsidRPr="005A6E41">
              <w:rPr>
                <w:rFonts w:cs="Arial"/>
                <w:i/>
                <w:szCs w:val="24"/>
                <w:lang w:val="en-CA"/>
              </w:rPr>
              <w:t xml:space="preserve"> if (name of travelling </w:t>
            </w:r>
            <w:r w:rsidR="00960405" w:rsidRPr="005A6E41">
              <w:rPr>
                <w:rFonts w:cs="Arial"/>
                <w:i/>
                <w:szCs w:val="24"/>
                <w:lang w:val="en-CA"/>
              </w:rPr>
              <w:t>party</w:t>
            </w:r>
            <w:r w:rsidRPr="005A6E41">
              <w:rPr>
                <w:rFonts w:cs="Arial"/>
                <w:i/>
                <w:szCs w:val="24"/>
                <w:lang w:val="en-CA"/>
              </w:rPr>
              <w:t>) does not comply with the order permitting travel with the child(</w:t>
            </w:r>
            <w:proofErr w:type="spellStart"/>
            <w:r w:rsidRPr="005A6E41">
              <w:rPr>
                <w:rFonts w:cs="Arial"/>
                <w:i/>
                <w:szCs w:val="24"/>
                <w:lang w:val="en-CA"/>
              </w:rPr>
              <w:t>ren</w:t>
            </w:r>
            <w:proofErr w:type="spellEnd"/>
            <w:r w:rsidRPr="005A6E41">
              <w:rPr>
                <w:rFonts w:cs="Arial"/>
                <w:i/>
                <w:szCs w:val="24"/>
                <w:lang w:val="en-CA"/>
              </w:rPr>
              <w:t>)</w:t>
            </w:r>
            <w:r w:rsidRPr="005A6E41">
              <w:rPr>
                <w:rFonts w:cs="Arial"/>
                <w:szCs w:val="24"/>
                <w:lang w:val="en-CA"/>
              </w:rPr>
              <w:t>).</w:t>
            </w:r>
          </w:p>
        </w:tc>
      </w:tr>
    </w:tbl>
    <w:p w:rsidR="00ED2CEA" w:rsidRPr="005A6E41" w:rsidRDefault="004F4CD2" w:rsidP="0051758D">
      <w:pPr>
        <w:pStyle w:val="Heading1"/>
        <w:spacing w:after="240"/>
        <w:rPr>
          <w:sz w:val="28"/>
          <w:szCs w:val="28"/>
        </w:rPr>
      </w:pPr>
      <w:bookmarkStart w:id="16" w:name="_Toc92377379"/>
      <w:r w:rsidRPr="005A6E41">
        <w:rPr>
          <w:sz w:val="28"/>
          <w:szCs w:val="28"/>
        </w:rPr>
        <w:t>Relocation</w:t>
      </w:r>
      <w:r w:rsidR="00ED2CEA" w:rsidRPr="005A6E41">
        <w:rPr>
          <w:sz w:val="28"/>
          <w:szCs w:val="28"/>
        </w:rPr>
        <w:t xml:space="preserve"> where there is no agreement or order respecting parenting </w:t>
      </w:r>
      <w:r w:rsidR="006646DA" w:rsidRPr="005A6E41">
        <w:rPr>
          <w:sz w:val="28"/>
          <w:szCs w:val="28"/>
        </w:rPr>
        <w:t>arrangements (</w:t>
      </w:r>
      <w:r w:rsidR="0051007C" w:rsidRPr="005A6E41">
        <w:rPr>
          <w:sz w:val="28"/>
          <w:szCs w:val="28"/>
        </w:rPr>
        <w:t>ss. 46</w:t>
      </w:r>
      <w:r w:rsidR="006646DA" w:rsidRPr="005A6E41">
        <w:rPr>
          <w:sz w:val="28"/>
          <w:szCs w:val="28"/>
        </w:rPr>
        <w:t>)</w:t>
      </w:r>
      <w:bookmarkEnd w:id="16"/>
      <w:r w:rsidR="00A807D2" w:rsidRPr="005A6E41">
        <w:rPr>
          <w:sz w:val="28"/>
          <w:szCs w:val="28"/>
        </w:rPr>
        <w:t xml:space="preserve"> </w:t>
      </w:r>
    </w:p>
    <w:tbl>
      <w:tblPr>
        <w:tblStyle w:val="TableGrid"/>
        <w:tblW w:w="9918" w:type="dxa"/>
        <w:tblLook w:val="04A0" w:firstRow="1" w:lastRow="0" w:firstColumn="1" w:lastColumn="0" w:noHBand="0" w:noVBand="1"/>
      </w:tblPr>
      <w:tblGrid>
        <w:gridCol w:w="1075"/>
        <w:gridCol w:w="2160"/>
        <w:gridCol w:w="6683"/>
      </w:tblGrid>
      <w:tr w:rsidR="005A6E41" w:rsidRPr="005A6E41" w:rsidTr="00FC3430">
        <w:tc>
          <w:tcPr>
            <w:tcW w:w="1075" w:type="dxa"/>
          </w:tcPr>
          <w:p w:rsidR="00ED2CEA" w:rsidRPr="005A6E41" w:rsidRDefault="00AB1AFB" w:rsidP="001077C8">
            <w:pPr>
              <w:rPr>
                <w:rFonts w:cs="Arial"/>
                <w:szCs w:val="24"/>
              </w:rPr>
            </w:pPr>
            <w:r w:rsidRPr="005A6E41">
              <w:rPr>
                <w:rFonts w:cs="Arial"/>
                <w:b/>
                <w:szCs w:val="24"/>
              </w:rPr>
              <w:t>C14</w:t>
            </w:r>
          </w:p>
        </w:tc>
        <w:tc>
          <w:tcPr>
            <w:tcW w:w="2160" w:type="dxa"/>
          </w:tcPr>
          <w:p w:rsidR="00ED2CEA" w:rsidRPr="005A6E41" w:rsidRDefault="001077C8" w:rsidP="001077C8">
            <w:pPr>
              <w:rPr>
                <w:rFonts w:cs="Arial"/>
                <w:szCs w:val="24"/>
              </w:rPr>
            </w:pPr>
            <w:r w:rsidRPr="005A6E41">
              <w:rPr>
                <w:rFonts w:cs="Arial"/>
                <w:szCs w:val="24"/>
              </w:rPr>
              <w:t xml:space="preserve">Change </w:t>
            </w:r>
            <w:r w:rsidR="0051758D" w:rsidRPr="005A6E41">
              <w:rPr>
                <w:rFonts w:cs="Arial"/>
                <w:szCs w:val="24"/>
              </w:rPr>
              <w:t>in Location of Child’s Residence if No Agreement or Order</w:t>
            </w:r>
          </w:p>
        </w:tc>
        <w:tc>
          <w:tcPr>
            <w:tcW w:w="6683" w:type="dxa"/>
          </w:tcPr>
          <w:p w:rsidR="00ED2CEA" w:rsidRPr="005A6E41" w:rsidRDefault="00ED2CEA" w:rsidP="00D9431F">
            <w:pPr>
              <w:pStyle w:val="NormalNumber"/>
              <w:numPr>
                <w:ilvl w:val="0"/>
                <w:numId w:val="0"/>
              </w:numPr>
              <w:spacing w:after="120" w:line="240" w:lineRule="auto"/>
              <w:rPr>
                <w:rFonts w:cs="Arial"/>
                <w:szCs w:val="24"/>
                <w:lang w:val="en-CA"/>
              </w:rPr>
            </w:pPr>
            <w:r w:rsidRPr="005A6E41">
              <w:rPr>
                <w:rFonts w:cs="Arial"/>
                <w:szCs w:val="24"/>
                <w:lang w:val="en-CA"/>
              </w:rPr>
              <w:t xml:space="preserve">Pursuant to s. </w:t>
            </w:r>
            <w:r w:rsidR="00A807D2" w:rsidRPr="005A6E41">
              <w:rPr>
                <w:rFonts w:cs="Arial"/>
                <w:szCs w:val="24"/>
                <w:lang w:val="en-CA"/>
              </w:rPr>
              <w:t>46</w:t>
            </w:r>
            <w:r w:rsidR="006646DA" w:rsidRPr="005A6E41">
              <w:rPr>
                <w:rFonts w:cs="Arial"/>
                <w:szCs w:val="24"/>
                <w:lang w:val="en-CA"/>
              </w:rPr>
              <w:t>(2)</w:t>
            </w:r>
            <w:r w:rsidRPr="005A6E41">
              <w:rPr>
                <w:rFonts w:cs="Arial"/>
                <w:szCs w:val="24"/>
                <w:lang w:val="en-CA"/>
              </w:rPr>
              <w:t xml:space="preserve"> of the </w:t>
            </w:r>
            <w:r w:rsidRPr="005A6E41">
              <w:rPr>
                <w:rFonts w:cs="Arial"/>
                <w:i/>
                <w:szCs w:val="24"/>
                <w:lang w:val="en-CA"/>
              </w:rPr>
              <w:t>Family Law Act</w:t>
            </w:r>
            <w:r w:rsidRPr="005A6E41">
              <w:rPr>
                <w:rFonts w:cs="Arial"/>
                <w:szCs w:val="24"/>
                <w:lang w:val="en-CA"/>
              </w:rPr>
              <w:t xml:space="preserve">, </w:t>
            </w:r>
            <w:r w:rsidR="006646DA" w:rsidRPr="005A6E41">
              <w:rPr>
                <w:rFonts w:cs="Arial"/>
                <w:szCs w:val="24"/>
                <w:lang w:val="en-CA"/>
              </w:rPr>
              <w:t>(</w:t>
            </w:r>
            <w:r w:rsidR="006646DA" w:rsidRPr="005A6E41">
              <w:rPr>
                <w:rFonts w:cs="Arial"/>
                <w:i/>
                <w:szCs w:val="24"/>
              </w:rPr>
              <w:t>name</w:t>
            </w:r>
            <w:r w:rsidR="006646DA" w:rsidRPr="005A6E41">
              <w:rPr>
                <w:rFonts w:cs="Arial"/>
                <w:szCs w:val="24"/>
                <w:lang w:val="en-CA"/>
              </w:rPr>
              <w:t xml:space="preserve">) may relocate the residence of the </w:t>
            </w:r>
            <w:proofErr w:type="gramStart"/>
            <w:r w:rsidR="006646DA" w:rsidRPr="005A6E41">
              <w:rPr>
                <w:rFonts w:cs="Arial"/>
                <w:szCs w:val="24"/>
                <w:lang w:val="en-CA"/>
              </w:rPr>
              <w:t>child(</w:t>
            </w:r>
            <w:proofErr w:type="spellStart"/>
            <w:proofErr w:type="gramEnd"/>
            <w:r w:rsidR="006646DA" w:rsidRPr="005A6E41">
              <w:rPr>
                <w:rFonts w:cs="Arial"/>
                <w:szCs w:val="24"/>
                <w:lang w:val="en-CA"/>
              </w:rPr>
              <w:t>ren</w:t>
            </w:r>
            <w:proofErr w:type="spellEnd"/>
            <w:r w:rsidR="006646DA" w:rsidRPr="005A6E41">
              <w:rPr>
                <w:rFonts w:cs="Arial"/>
                <w:szCs w:val="24"/>
                <w:lang w:val="en-CA"/>
              </w:rPr>
              <w:t>) to (</w:t>
            </w:r>
            <w:r w:rsidR="006646DA" w:rsidRPr="005A6E41">
              <w:rPr>
                <w:rFonts w:cs="Arial"/>
                <w:i/>
                <w:szCs w:val="24"/>
              </w:rPr>
              <w:t>location</w:t>
            </w:r>
            <w:r w:rsidR="006646DA" w:rsidRPr="005A6E41">
              <w:rPr>
                <w:rFonts w:cs="Arial"/>
                <w:szCs w:val="24"/>
                <w:lang w:val="en-CA"/>
              </w:rPr>
              <w:t>) / upon the following terms:  (</w:t>
            </w:r>
            <w:r w:rsidR="006646DA" w:rsidRPr="005A6E41">
              <w:rPr>
                <w:rFonts w:cs="Arial"/>
                <w:i/>
                <w:szCs w:val="24"/>
              </w:rPr>
              <w:t>specify any terms for the relocation</w:t>
            </w:r>
            <w:r w:rsidR="006646DA" w:rsidRPr="005A6E41">
              <w:rPr>
                <w:rFonts w:cs="Arial"/>
                <w:szCs w:val="24"/>
                <w:lang w:val="en-CA"/>
              </w:rPr>
              <w:t>).</w:t>
            </w:r>
          </w:p>
          <w:p w:rsidR="00A807D2" w:rsidRPr="005A6E41" w:rsidRDefault="00A807D2" w:rsidP="008B5008">
            <w:pPr>
              <w:pStyle w:val="NormalNumber"/>
              <w:numPr>
                <w:ilvl w:val="0"/>
                <w:numId w:val="0"/>
              </w:numPr>
              <w:spacing w:line="240" w:lineRule="auto"/>
              <w:rPr>
                <w:rFonts w:cs="Arial"/>
                <w:i/>
                <w:szCs w:val="24"/>
              </w:rPr>
            </w:pPr>
            <w:r w:rsidRPr="005A6E41">
              <w:rPr>
                <w:rFonts w:cs="Arial"/>
                <w:b/>
                <w:i/>
                <w:szCs w:val="24"/>
                <w:lang w:val="en-CA"/>
              </w:rPr>
              <w:t>NB</w:t>
            </w:r>
            <w:r w:rsidRPr="005A6E41">
              <w:rPr>
                <w:rFonts w:cs="Arial"/>
                <w:i/>
                <w:szCs w:val="24"/>
                <w:lang w:val="en-CA"/>
              </w:rPr>
              <w:t>:  There will also likely be additional orders related to parenting arrangements and support</w:t>
            </w:r>
          </w:p>
        </w:tc>
      </w:tr>
    </w:tbl>
    <w:p w:rsidR="00FD5CF0" w:rsidRPr="005A6E41" w:rsidRDefault="004F4CD2" w:rsidP="009C3EED">
      <w:pPr>
        <w:pStyle w:val="Heading1"/>
        <w:spacing w:after="240"/>
        <w:rPr>
          <w:sz w:val="28"/>
          <w:szCs w:val="28"/>
        </w:rPr>
      </w:pPr>
      <w:bookmarkStart w:id="17" w:name="_Toc92377380"/>
      <w:r w:rsidRPr="005A6E41">
        <w:rPr>
          <w:sz w:val="28"/>
          <w:szCs w:val="28"/>
        </w:rPr>
        <w:t>Non-Removal</w:t>
      </w:r>
      <w:r w:rsidR="0051007C" w:rsidRPr="005A6E41">
        <w:rPr>
          <w:sz w:val="28"/>
          <w:szCs w:val="28"/>
        </w:rPr>
        <w:t xml:space="preserve"> (s. 64)</w:t>
      </w:r>
      <w:bookmarkEnd w:id="17"/>
      <w:r w:rsidR="0051007C" w:rsidRPr="005A6E41">
        <w:rPr>
          <w:sz w:val="28"/>
          <w:szCs w:val="28"/>
        </w:rPr>
        <w:t xml:space="preserve"> </w:t>
      </w:r>
    </w:p>
    <w:tbl>
      <w:tblPr>
        <w:tblStyle w:val="TableGrid"/>
        <w:tblW w:w="9918" w:type="dxa"/>
        <w:tblLayout w:type="fixed"/>
        <w:tblLook w:val="04A0" w:firstRow="1" w:lastRow="0" w:firstColumn="1" w:lastColumn="0" w:noHBand="0" w:noVBand="1"/>
      </w:tblPr>
      <w:tblGrid>
        <w:gridCol w:w="949"/>
        <w:gridCol w:w="2348"/>
        <w:gridCol w:w="6621"/>
      </w:tblGrid>
      <w:tr w:rsidR="005A6E41" w:rsidRPr="005A6E41" w:rsidTr="00FC3430">
        <w:trPr>
          <w:trHeight w:val="513"/>
        </w:trPr>
        <w:tc>
          <w:tcPr>
            <w:tcW w:w="949" w:type="dxa"/>
          </w:tcPr>
          <w:p w:rsidR="00FD5CF0" w:rsidRPr="005A6E41" w:rsidRDefault="00AB1AFB">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C15</w:t>
            </w:r>
          </w:p>
        </w:tc>
        <w:tc>
          <w:tcPr>
            <w:tcW w:w="2348" w:type="dxa"/>
          </w:tcPr>
          <w:p w:rsidR="00FD5CF0" w:rsidRPr="005A6E41" w:rsidRDefault="00FD5CF0"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Non-Removal</w:t>
            </w:r>
          </w:p>
        </w:tc>
        <w:tc>
          <w:tcPr>
            <w:tcW w:w="6621" w:type="dxa"/>
          </w:tcPr>
          <w:p w:rsidR="00A807D2" w:rsidRPr="005A6E41" w:rsidRDefault="00BC6859" w:rsidP="00D9431F">
            <w:pPr>
              <w:widowControl w:val="0"/>
              <w:autoSpaceDE w:val="0"/>
              <w:autoSpaceDN w:val="0"/>
              <w:spacing w:before="2" w:after="120"/>
              <w:ind w:left="51" w:right="227"/>
              <w:rPr>
                <w:rFonts w:eastAsia="Arial Narrow" w:cs="Arial"/>
                <w:szCs w:val="24"/>
                <w:lang w:val="en-US" w:eastAsia="en-US"/>
              </w:rPr>
            </w:pPr>
            <w:r w:rsidRPr="005A6E41">
              <w:rPr>
                <w:rFonts w:eastAsia="Arial Narrow" w:cs="Arial"/>
                <w:szCs w:val="24"/>
                <w:lang w:val="en-US" w:eastAsia="en-US"/>
              </w:rPr>
              <w:t xml:space="preserve">Pursuant to </w:t>
            </w:r>
            <w:r w:rsidR="00FD5CF0" w:rsidRPr="005A6E41">
              <w:rPr>
                <w:rFonts w:eastAsia="Arial Narrow" w:cs="Arial"/>
                <w:szCs w:val="24"/>
                <w:lang w:val="en-US" w:eastAsia="en-US"/>
              </w:rPr>
              <w:t>s. 64(1) of the</w:t>
            </w:r>
            <w:r w:rsidRPr="005A6E41">
              <w:rPr>
                <w:rFonts w:eastAsia="Arial Narrow" w:cs="Arial"/>
                <w:szCs w:val="24"/>
                <w:lang w:val="en-US" w:eastAsia="en-US"/>
              </w:rPr>
              <w:t xml:space="preserve"> </w:t>
            </w:r>
            <w:r w:rsidRPr="005A6E41">
              <w:rPr>
                <w:rFonts w:eastAsia="Arial Narrow" w:cs="Arial"/>
                <w:i/>
                <w:szCs w:val="24"/>
                <w:lang w:val="en-US" w:eastAsia="en-US"/>
              </w:rPr>
              <w:t>Family Law Act</w:t>
            </w:r>
            <w:r w:rsidR="00FD5CF0" w:rsidRPr="005A6E41">
              <w:rPr>
                <w:rFonts w:eastAsia="Arial Narrow" w:cs="Arial"/>
                <w:i/>
                <w:szCs w:val="24"/>
                <w:lang w:val="en-US" w:eastAsia="en-US"/>
              </w:rPr>
              <w:t xml:space="preserve">, </w:t>
            </w:r>
            <w:r w:rsidR="00FD5CF0" w:rsidRPr="005A6E41">
              <w:rPr>
                <w:rFonts w:eastAsia="Arial Narrow" w:cs="Arial"/>
                <w:szCs w:val="24"/>
                <w:lang w:val="en-US" w:eastAsia="en-US"/>
              </w:rPr>
              <w:t>(</w:t>
            </w:r>
            <w:r w:rsidR="00FD5CF0" w:rsidRPr="005A6E41">
              <w:rPr>
                <w:rFonts w:eastAsia="Arial Narrow" w:cs="Arial"/>
                <w:i/>
                <w:szCs w:val="24"/>
                <w:u w:val="single"/>
                <w:lang w:val="en-US" w:eastAsia="en-US"/>
              </w:rPr>
              <w:t>name</w:t>
            </w:r>
            <w:r w:rsidR="00FD5CF0" w:rsidRPr="005A6E41">
              <w:rPr>
                <w:rFonts w:eastAsia="Arial Narrow" w:cs="Arial"/>
                <w:szCs w:val="24"/>
                <w:lang w:val="en-US" w:eastAsia="en-US"/>
              </w:rPr>
              <w:t xml:space="preserve">) must not remove the </w:t>
            </w:r>
            <w:proofErr w:type="gramStart"/>
            <w:r w:rsidR="00FD5CF0" w:rsidRPr="005A6E41">
              <w:rPr>
                <w:rFonts w:eastAsia="Arial Narrow" w:cs="Arial"/>
                <w:szCs w:val="24"/>
                <w:lang w:val="en-US" w:eastAsia="en-US"/>
              </w:rPr>
              <w:t>child(</w:t>
            </w:r>
            <w:proofErr w:type="spellStart"/>
            <w:proofErr w:type="gramEnd"/>
            <w:r w:rsidR="00FD5CF0" w:rsidRPr="005A6E41">
              <w:rPr>
                <w:rFonts w:eastAsia="Arial Narrow" w:cs="Arial"/>
                <w:szCs w:val="24"/>
                <w:lang w:val="en-US" w:eastAsia="en-US"/>
              </w:rPr>
              <w:t>ren</w:t>
            </w:r>
            <w:proofErr w:type="spellEnd"/>
            <w:r w:rsidR="00FD5CF0" w:rsidRPr="005A6E41">
              <w:rPr>
                <w:rFonts w:eastAsia="Arial Narrow" w:cs="Arial"/>
                <w:szCs w:val="24"/>
                <w:lang w:val="en-US" w:eastAsia="en-US"/>
              </w:rPr>
              <w:t>) from (</w:t>
            </w:r>
            <w:r w:rsidR="00FD5CF0" w:rsidRPr="005A6E41">
              <w:rPr>
                <w:rFonts w:eastAsia="Arial Narrow" w:cs="Arial"/>
                <w:i/>
                <w:szCs w:val="24"/>
                <w:lang w:val="en-US" w:eastAsia="en-US"/>
              </w:rPr>
              <w:t>area</w:t>
            </w:r>
            <w:r w:rsidR="00FD5CF0" w:rsidRPr="005A6E41">
              <w:rPr>
                <w:rFonts w:eastAsia="Arial Narrow" w:cs="Arial"/>
                <w:szCs w:val="24"/>
                <w:lang w:val="en-US" w:eastAsia="en-US"/>
              </w:rPr>
              <w:t xml:space="preserve">) without the written consent of </w:t>
            </w:r>
            <w:r w:rsidR="00A807D2" w:rsidRPr="005A6E41">
              <w:rPr>
                <w:rFonts w:eastAsia="Arial Narrow" w:cs="Arial"/>
                <w:i/>
                <w:szCs w:val="24"/>
                <w:lang w:val="en-US" w:eastAsia="en-US"/>
              </w:rPr>
              <w:t>(name)</w:t>
            </w:r>
            <w:r w:rsidR="00FD5CF0" w:rsidRPr="005A6E41">
              <w:rPr>
                <w:rFonts w:eastAsia="Arial Narrow" w:cs="Arial"/>
                <w:szCs w:val="24"/>
                <w:lang w:val="en-US" w:eastAsia="en-US"/>
              </w:rPr>
              <w:t xml:space="preserve"> or further </w:t>
            </w:r>
            <w:r w:rsidR="00A807D2" w:rsidRPr="005A6E41">
              <w:rPr>
                <w:rFonts w:eastAsia="Arial Narrow" w:cs="Arial"/>
                <w:szCs w:val="24"/>
                <w:lang w:val="en-US" w:eastAsia="en-US"/>
              </w:rPr>
              <w:t>c</w:t>
            </w:r>
            <w:r w:rsidR="00FD5CF0" w:rsidRPr="005A6E41">
              <w:rPr>
                <w:rFonts w:eastAsia="Arial Narrow" w:cs="Arial"/>
                <w:szCs w:val="24"/>
                <w:lang w:val="en-US" w:eastAsia="en-US"/>
              </w:rPr>
              <w:t>ourt order.</w:t>
            </w:r>
          </w:p>
          <w:p w:rsidR="00A807D2" w:rsidRPr="005A6E41" w:rsidRDefault="00A807D2" w:rsidP="00A807D2">
            <w:pPr>
              <w:widowControl w:val="0"/>
              <w:autoSpaceDE w:val="0"/>
              <w:autoSpaceDN w:val="0"/>
              <w:spacing w:before="2" w:line="252" w:lineRule="exact"/>
              <w:ind w:left="50" w:right="224"/>
              <w:rPr>
                <w:rFonts w:eastAsia="Arial Narrow" w:cs="Arial"/>
                <w:i/>
                <w:szCs w:val="24"/>
                <w:lang w:val="en-US" w:eastAsia="en-US"/>
              </w:rPr>
            </w:pPr>
            <w:r w:rsidRPr="005A6E41">
              <w:rPr>
                <w:rFonts w:eastAsia="Arial Narrow" w:cs="Arial"/>
                <w:b/>
                <w:i/>
                <w:szCs w:val="24"/>
                <w:lang w:val="en-US" w:eastAsia="en-US"/>
              </w:rPr>
              <w:t>NB</w:t>
            </w:r>
            <w:r w:rsidRPr="005A6E41">
              <w:rPr>
                <w:rFonts w:eastAsia="Arial Narrow" w:cs="Arial"/>
                <w:i/>
                <w:szCs w:val="24"/>
                <w:lang w:val="en-US" w:eastAsia="en-US"/>
              </w:rPr>
              <w:t>:  This order can be put on the Protection Order Registry if you direct.</w:t>
            </w:r>
          </w:p>
        </w:tc>
      </w:tr>
      <w:tr w:rsidR="005A6E41" w:rsidRPr="005A6E41" w:rsidTr="00FC3430">
        <w:trPr>
          <w:trHeight w:val="643"/>
        </w:trPr>
        <w:tc>
          <w:tcPr>
            <w:tcW w:w="949" w:type="dxa"/>
          </w:tcPr>
          <w:p w:rsidR="00FD5CF0" w:rsidRPr="005A6E41" w:rsidRDefault="00AB1AFB" w:rsidP="009E5CAA">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C16</w:t>
            </w:r>
          </w:p>
        </w:tc>
        <w:tc>
          <w:tcPr>
            <w:tcW w:w="2348" w:type="dxa"/>
          </w:tcPr>
          <w:p w:rsidR="00FD5CF0" w:rsidRPr="005A6E41" w:rsidRDefault="00FD5CF0" w:rsidP="00C76731">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Not Change Residence</w:t>
            </w:r>
          </w:p>
        </w:tc>
        <w:tc>
          <w:tcPr>
            <w:tcW w:w="6621" w:type="dxa"/>
          </w:tcPr>
          <w:p w:rsidR="00FD5CF0" w:rsidRPr="005A6E41" w:rsidRDefault="00BC6859" w:rsidP="00D9431F">
            <w:pPr>
              <w:widowControl w:val="0"/>
              <w:autoSpaceDE w:val="0"/>
              <w:autoSpaceDN w:val="0"/>
              <w:spacing w:before="2" w:line="252" w:lineRule="exact"/>
              <w:ind w:left="50" w:right="224"/>
              <w:rPr>
                <w:rFonts w:eastAsia="Arial Narrow" w:cs="Arial"/>
                <w:szCs w:val="24"/>
                <w:lang w:val="en-US" w:eastAsia="en-US"/>
              </w:rPr>
            </w:pPr>
            <w:r w:rsidRPr="005A6E41">
              <w:rPr>
                <w:rFonts w:eastAsia="Arial Narrow" w:cs="Arial"/>
                <w:szCs w:val="24"/>
                <w:lang w:val="en-US" w:eastAsia="en-US"/>
              </w:rPr>
              <w:t xml:space="preserve">Pursuant to </w:t>
            </w:r>
            <w:r w:rsidR="00FD5CF0" w:rsidRPr="005A6E41">
              <w:rPr>
                <w:rFonts w:eastAsia="Arial Narrow" w:cs="Arial"/>
                <w:szCs w:val="24"/>
                <w:lang w:val="en-US" w:eastAsia="en-US"/>
              </w:rPr>
              <w:t>s. 64(1) of the</w:t>
            </w:r>
            <w:r w:rsidRPr="005A6E41">
              <w:rPr>
                <w:rFonts w:eastAsia="Arial Narrow" w:cs="Arial"/>
                <w:szCs w:val="24"/>
                <w:lang w:val="en-US" w:eastAsia="en-US"/>
              </w:rPr>
              <w:t xml:space="preserve"> Family Law Act</w:t>
            </w:r>
            <w:r w:rsidR="00FD5CF0" w:rsidRPr="005A6E41">
              <w:rPr>
                <w:rFonts w:eastAsia="Arial Narrow" w:cs="Arial"/>
                <w:szCs w:val="24"/>
                <w:lang w:val="en-US" w:eastAsia="en-US"/>
              </w:rPr>
              <w:t>, (</w:t>
            </w:r>
            <w:r w:rsidR="00FD5CF0" w:rsidRPr="005A6E41">
              <w:rPr>
                <w:rFonts w:eastAsia="Arial Narrow" w:cs="Arial"/>
                <w:i/>
                <w:szCs w:val="24"/>
                <w:lang w:val="en-US" w:eastAsia="en-US"/>
              </w:rPr>
              <w:t>name</w:t>
            </w:r>
            <w:r w:rsidR="00FD5CF0"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00FD5CF0" w:rsidRPr="005A6E41">
              <w:rPr>
                <w:rFonts w:eastAsia="Arial Narrow" w:cs="Arial"/>
                <w:szCs w:val="24"/>
                <w:lang w:val="en-US" w:eastAsia="en-US"/>
              </w:rPr>
              <w:t xml:space="preserve"> not change the residence of the </w:t>
            </w:r>
            <w:proofErr w:type="gramStart"/>
            <w:r w:rsidR="00FD5CF0" w:rsidRPr="005A6E41">
              <w:rPr>
                <w:rFonts w:eastAsia="Arial Narrow" w:cs="Arial"/>
                <w:szCs w:val="24"/>
                <w:lang w:val="en-US" w:eastAsia="en-US"/>
              </w:rPr>
              <w:t>child(</w:t>
            </w:r>
            <w:proofErr w:type="spellStart"/>
            <w:proofErr w:type="gramEnd"/>
            <w:r w:rsidR="00FD5CF0" w:rsidRPr="005A6E41">
              <w:rPr>
                <w:rFonts w:eastAsia="Arial Narrow" w:cs="Arial"/>
                <w:szCs w:val="24"/>
                <w:lang w:val="en-US" w:eastAsia="en-US"/>
              </w:rPr>
              <w:t>ren</w:t>
            </w:r>
            <w:proofErr w:type="spellEnd"/>
            <w:r w:rsidR="00FD5CF0" w:rsidRPr="005A6E41">
              <w:rPr>
                <w:rFonts w:eastAsia="Arial Narrow" w:cs="Arial"/>
                <w:szCs w:val="24"/>
                <w:lang w:val="en-US" w:eastAsia="en-US"/>
              </w:rPr>
              <w:t>) from (</w:t>
            </w:r>
            <w:r w:rsidR="00FD5CF0" w:rsidRPr="005A6E41">
              <w:rPr>
                <w:rFonts w:eastAsia="Arial Narrow" w:cs="Arial"/>
                <w:i/>
                <w:szCs w:val="24"/>
                <w:lang w:val="en-US" w:eastAsia="en-US"/>
              </w:rPr>
              <w:t>location</w:t>
            </w:r>
            <w:r w:rsidR="00FD5CF0" w:rsidRPr="005A6E41">
              <w:rPr>
                <w:rFonts w:eastAsia="Arial Narrow" w:cs="Arial"/>
                <w:szCs w:val="24"/>
                <w:lang w:val="en-US" w:eastAsia="en-US"/>
              </w:rPr>
              <w:t xml:space="preserve">) without first obtaining the written </w:t>
            </w:r>
            <w:r w:rsidR="00A807D2" w:rsidRPr="005A6E41">
              <w:rPr>
                <w:rFonts w:eastAsia="Arial Narrow" w:cs="Arial"/>
                <w:szCs w:val="24"/>
                <w:lang w:val="en-US" w:eastAsia="en-US"/>
              </w:rPr>
              <w:t xml:space="preserve">consent of </w:t>
            </w:r>
            <w:r w:rsidR="00A807D2" w:rsidRPr="005A6E41">
              <w:rPr>
                <w:rFonts w:eastAsia="Arial Narrow" w:cs="Arial"/>
                <w:i/>
                <w:szCs w:val="24"/>
                <w:lang w:val="en-US" w:eastAsia="en-US"/>
              </w:rPr>
              <w:t>(name)</w:t>
            </w:r>
            <w:r w:rsidR="00A807D2" w:rsidRPr="005A6E41">
              <w:rPr>
                <w:rFonts w:eastAsia="Arial Narrow" w:cs="Arial"/>
                <w:szCs w:val="24"/>
                <w:lang w:val="en-US" w:eastAsia="en-US"/>
              </w:rPr>
              <w:t xml:space="preserve"> or further court order.</w:t>
            </w:r>
          </w:p>
        </w:tc>
      </w:tr>
    </w:tbl>
    <w:p w:rsidR="006646DA" w:rsidRPr="005A6E41" w:rsidRDefault="006646DA" w:rsidP="009C3EED">
      <w:pPr>
        <w:spacing w:before="240" w:after="240"/>
        <w:rPr>
          <w:b/>
          <w:sz w:val="28"/>
          <w:szCs w:val="28"/>
          <w:shd w:val="clear" w:color="auto" w:fill="F2DBDB" w:themeFill="accent2" w:themeFillTint="33"/>
        </w:rPr>
      </w:pPr>
      <w:bookmarkStart w:id="18" w:name="_Toc92377381"/>
      <w:r w:rsidRPr="005A6E41">
        <w:rPr>
          <w:rStyle w:val="Heading1Char"/>
          <w:sz w:val="28"/>
          <w:szCs w:val="28"/>
        </w:rPr>
        <w:t>Interjurisdictional Issues s. 74</w:t>
      </w:r>
      <w:r w:rsidR="00A807D2" w:rsidRPr="005A6E41">
        <w:rPr>
          <w:rStyle w:val="Heading1Char"/>
          <w:sz w:val="28"/>
          <w:szCs w:val="28"/>
        </w:rPr>
        <w:t>(2</w:t>
      </w:r>
      <w:proofErr w:type="gramStart"/>
      <w:r w:rsidR="00A807D2" w:rsidRPr="005A6E41">
        <w:rPr>
          <w:rStyle w:val="Heading1Char"/>
          <w:sz w:val="28"/>
          <w:szCs w:val="28"/>
        </w:rPr>
        <w:t>)(</w:t>
      </w:r>
      <w:proofErr w:type="gramEnd"/>
      <w:r w:rsidR="00A807D2" w:rsidRPr="005A6E41">
        <w:rPr>
          <w:rStyle w:val="Heading1Char"/>
          <w:sz w:val="28"/>
          <w:szCs w:val="28"/>
        </w:rPr>
        <w:t>c)</w:t>
      </w:r>
      <w:bookmarkEnd w:id="18"/>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6646DA" w:rsidRPr="005A6E41" w:rsidRDefault="00AB1AFB" w:rsidP="009E5CAA">
            <w:pPr>
              <w:rPr>
                <w:rFonts w:cs="Arial"/>
                <w:b/>
                <w:szCs w:val="24"/>
              </w:rPr>
            </w:pPr>
            <w:r w:rsidRPr="005A6E41">
              <w:rPr>
                <w:rFonts w:cs="Arial"/>
                <w:b/>
                <w:szCs w:val="24"/>
              </w:rPr>
              <w:t>C17</w:t>
            </w:r>
          </w:p>
        </w:tc>
        <w:tc>
          <w:tcPr>
            <w:tcW w:w="2268" w:type="dxa"/>
          </w:tcPr>
          <w:p w:rsidR="006646DA" w:rsidRPr="005A6E41" w:rsidRDefault="006646DA" w:rsidP="009C3EED">
            <w:pPr>
              <w:pStyle w:val="NormalNumber"/>
              <w:numPr>
                <w:ilvl w:val="0"/>
                <w:numId w:val="0"/>
              </w:numPr>
              <w:spacing w:after="0" w:line="240" w:lineRule="auto"/>
              <w:rPr>
                <w:rFonts w:cs="Arial"/>
                <w:szCs w:val="24"/>
              </w:rPr>
            </w:pPr>
            <w:r w:rsidRPr="005A6E41">
              <w:rPr>
                <w:rFonts w:cs="Arial"/>
                <w:szCs w:val="24"/>
              </w:rPr>
              <w:t xml:space="preserve">Court </w:t>
            </w:r>
            <w:r w:rsidR="009C3EED" w:rsidRPr="005A6E41">
              <w:rPr>
                <w:rFonts w:cs="Arial"/>
                <w:szCs w:val="24"/>
              </w:rPr>
              <w:t>Takes Jurisdiction to Make Order</w:t>
            </w:r>
          </w:p>
        </w:tc>
        <w:tc>
          <w:tcPr>
            <w:tcW w:w="6662" w:type="dxa"/>
          </w:tcPr>
          <w:p w:rsidR="00A807D2" w:rsidRPr="005A6E41" w:rsidRDefault="006646DA" w:rsidP="00C4341C">
            <w:pPr>
              <w:spacing w:after="120"/>
              <w:rPr>
                <w:rFonts w:cs="Arial"/>
                <w:szCs w:val="24"/>
              </w:rPr>
            </w:pPr>
            <w:r w:rsidRPr="005A6E41">
              <w:rPr>
                <w:rFonts w:cs="Arial"/>
                <w:szCs w:val="24"/>
              </w:rPr>
              <w:t xml:space="preserve">Pursuant to s. 74(2) of the Family Law Act, </w:t>
            </w:r>
            <w:r w:rsidR="004B7173" w:rsidRPr="005A6E41">
              <w:rPr>
                <w:rFonts w:cs="Arial"/>
                <w:szCs w:val="24"/>
              </w:rPr>
              <w:t xml:space="preserve">this </w:t>
            </w:r>
            <w:r w:rsidR="0037668B" w:rsidRPr="005A6E41">
              <w:rPr>
                <w:rFonts w:cs="Arial"/>
                <w:szCs w:val="24"/>
              </w:rPr>
              <w:t>c</w:t>
            </w:r>
            <w:r w:rsidR="004B7173" w:rsidRPr="005A6E41">
              <w:rPr>
                <w:rFonts w:cs="Arial"/>
                <w:szCs w:val="24"/>
              </w:rPr>
              <w:t xml:space="preserve">ourt </w:t>
            </w:r>
            <w:r w:rsidR="00A807D2" w:rsidRPr="005A6E41">
              <w:rPr>
                <w:rFonts w:cs="Arial"/>
                <w:szCs w:val="24"/>
              </w:rPr>
              <w:t xml:space="preserve">is satisfied </w:t>
            </w:r>
            <w:r w:rsidR="00C87455" w:rsidRPr="005A6E41">
              <w:rPr>
                <w:rFonts w:cs="Arial"/>
                <w:szCs w:val="24"/>
              </w:rPr>
              <w:t>that the conditions under s. 74</w:t>
            </w:r>
            <w:r w:rsidR="00A807D2" w:rsidRPr="005A6E41">
              <w:rPr>
                <w:rFonts w:cs="Arial"/>
                <w:szCs w:val="24"/>
              </w:rPr>
              <w:t xml:space="preserve">(2)(a) have been met and makes the following orders:  </w:t>
            </w:r>
          </w:p>
          <w:p w:rsidR="00A807D2" w:rsidRPr="005A6E41" w:rsidRDefault="00A807D2" w:rsidP="00A807D2">
            <w:pPr>
              <w:rPr>
                <w:rFonts w:cs="Arial"/>
                <w:szCs w:val="24"/>
              </w:rPr>
            </w:pPr>
            <w:r w:rsidRPr="005A6E41">
              <w:rPr>
                <w:rFonts w:cs="Arial"/>
                <w:szCs w:val="24"/>
              </w:rPr>
              <w:t>(</w:t>
            </w:r>
            <w:r w:rsidRPr="005A6E41">
              <w:rPr>
                <w:rFonts w:cs="Arial"/>
                <w:i/>
                <w:szCs w:val="24"/>
              </w:rPr>
              <w:t>parenting arrangements, contact or guardianship orders</w:t>
            </w:r>
            <w:r w:rsidRPr="005A6E41">
              <w:rPr>
                <w:rFonts w:cs="Arial"/>
                <w:szCs w:val="24"/>
              </w:rPr>
              <w:t>)</w:t>
            </w:r>
          </w:p>
        </w:tc>
      </w:tr>
      <w:tr w:rsidR="006646DA" w:rsidRPr="005A6E41" w:rsidTr="00FC3430">
        <w:tc>
          <w:tcPr>
            <w:tcW w:w="988" w:type="dxa"/>
          </w:tcPr>
          <w:p w:rsidR="006646DA" w:rsidRPr="005A6E41" w:rsidRDefault="00AB1AFB" w:rsidP="006646DA">
            <w:pPr>
              <w:rPr>
                <w:rFonts w:cs="Arial"/>
                <w:b/>
                <w:szCs w:val="24"/>
              </w:rPr>
            </w:pPr>
            <w:r w:rsidRPr="005A6E41">
              <w:rPr>
                <w:rFonts w:cs="Arial"/>
                <w:b/>
                <w:szCs w:val="24"/>
              </w:rPr>
              <w:t>C18</w:t>
            </w:r>
          </w:p>
        </w:tc>
        <w:tc>
          <w:tcPr>
            <w:tcW w:w="2268" w:type="dxa"/>
          </w:tcPr>
          <w:p w:rsidR="006646DA" w:rsidRPr="005A6E41" w:rsidRDefault="006646DA">
            <w:pPr>
              <w:rPr>
                <w:rFonts w:cs="Arial"/>
                <w:szCs w:val="24"/>
              </w:rPr>
            </w:pPr>
            <w:r w:rsidRPr="005A6E41">
              <w:rPr>
                <w:rFonts w:cs="Arial"/>
                <w:szCs w:val="24"/>
              </w:rPr>
              <w:t xml:space="preserve">Court </w:t>
            </w:r>
            <w:r w:rsidR="009C3EED" w:rsidRPr="005A6E41">
              <w:rPr>
                <w:rFonts w:cs="Arial"/>
                <w:szCs w:val="24"/>
              </w:rPr>
              <w:t>Declines Jurisdiction to Make Order</w:t>
            </w:r>
          </w:p>
        </w:tc>
        <w:tc>
          <w:tcPr>
            <w:tcW w:w="6662" w:type="dxa"/>
          </w:tcPr>
          <w:p w:rsidR="006646DA" w:rsidRPr="005A6E41" w:rsidRDefault="004B7173" w:rsidP="0037668B">
            <w:pPr>
              <w:rPr>
                <w:rFonts w:cs="Arial"/>
                <w:szCs w:val="24"/>
              </w:rPr>
            </w:pPr>
            <w:r w:rsidRPr="005A6E41">
              <w:rPr>
                <w:rFonts w:cs="Arial"/>
                <w:szCs w:val="24"/>
              </w:rPr>
              <w:t xml:space="preserve">Pursuant to s. 74(3) of the Family Law Act, this </w:t>
            </w:r>
            <w:r w:rsidR="0037668B" w:rsidRPr="005A6E41">
              <w:rPr>
                <w:rFonts w:cs="Arial"/>
                <w:szCs w:val="24"/>
              </w:rPr>
              <w:t>c</w:t>
            </w:r>
            <w:r w:rsidRPr="005A6E41">
              <w:rPr>
                <w:rFonts w:cs="Arial"/>
                <w:szCs w:val="24"/>
              </w:rPr>
              <w:t xml:space="preserve">ourt declines to make an order with respect to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w:t>
            </w:r>
          </w:p>
        </w:tc>
      </w:tr>
    </w:tbl>
    <w:p w:rsidR="009C3EED" w:rsidRPr="005A6E41" w:rsidRDefault="009C3EED">
      <w:pPr>
        <w:rPr>
          <w:b/>
          <w:kern w:val="28"/>
          <w:sz w:val="28"/>
          <w:szCs w:val="28"/>
        </w:rPr>
      </w:pPr>
    </w:p>
    <w:p w:rsidR="00AB2110" w:rsidRPr="005A6E41" w:rsidRDefault="00AB2110" w:rsidP="00AB2110">
      <w:pPr>
        <w:pStyle w:val="Heading1"/>
        <w:rPr>
          <w:sz w:val="28"/>
          <w:szCs w:val="28"/>
        </w:rPr>
      </w:pPr>
      <w:bookmarkStart w:id="19" w:name="_Toc92377382"/>
      <w:r w:rsidRPr="005A6E41">
        <w:rPr>
          <w:sz w:val="28"/>
          <w:szCs w:val="28"/>
        </w:rPr>
        <w:t>Alleged Wrongful Removal of a Child to BC (s. 77(2))</w:t>
      </w:r>
      <w:bookmarkEnd w:id="19"/>
    </w:p>
    <w:p w:rsidR="00AB2110" w:rsidRPr="005A6E41" w:rsidRDefault="00AB2110" w:rsidP="0026265A">
      <w:pPr>
        <w:pStyle w:val="NormalNumber"/>
        <w:numPr>
          <w:ilvl w:val="0"/>
          <w:numId w:val="0"/>
        </w:numPr>
        <w:rPr>
          <w:b/>
        </w:rPr>
      </w:pPr>
      <w:r w:rsidRPr="005A6E41">
        <w:rPr>
          <w:b/>
          <w:lang w:val="en-CA"/>
        </w:rPr>
        <w:t>(</w:t>
      </w:r>
      <w:proofErr w:type="gramStart"/>
      <w:r w:rsidRPr="005A6E41">
        <w:rPr>
          <w:b/>
          <w:lang w:val="en-CA"/>
        </w:rPr>
        <w:t>where</w:t>
      </w:r>
      <w:proofErr w:type="gramEnd"/>
      <w:r w:rsidRPr="005A6E41">
        <w:rPr>
          <w:b/>
          <w:lang w:val="en-CA"/>
        </w:rPr>
        <w:t xml:space="preserve"> child is wrongfully removed to or kept in BC)</w:t>
      </w: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AB2110" w:rsidRPr="005A6E41" w:rsidRDefault="00AB1AFB" w:rsidP="00C40C72">
            <w:pPr>
              <w:rPr>
                <w:rFonts w:cs="Arial"/>
                <w:b/>
                <w:szCs w:val="24"/>
              </w:rPr>
            </w:pPr>
            <w:r w:rsidRPr="005A6E41">
              <w:rPr>
                <w:rFonts w:cs="Arial"/>
                <w:b/>
                <w:szCs w:val="24"/>
              </w:rPr>
              <w:t>C19</w:t>
            </w:r>
          </w:p>
        </w:tc>
        <w:tc>
          <w:tcPr>
            <w:tcW w:w="2268" w:type="dxa"/>
          </w:tcPr>
          <w:p w:rsidR="00AB2110" w:rsidRPr="005A6E41" w:rsidRDefault="00AB2110" w:rsidP="00C4341C">
            <w:pPr>
              <w:pStyle w:val="NormalNumber"/>
              <w:numPr>
                <w:ilvl w:val="0"/>
                <w:numId w:val="0"/>
              </w:numPr>
              <w:spacing w:after="0" w:line="240" w:lineRule="auto"/>
              <w:rPr>
                <w:rFonts w:cs="Arial"/>
                <w:szCs w:val="24"/>
              </w:rPr>
            </w:pPr>
            <w:r w:rsidRPr="005A6E41">
              <w:rPr>
                <w:rFonts w:cs="Arial"/>
                <w:szCs w:val="24"/>
                <w:lang w:val="en-CA"/>
              </w:rPr>
              <w:t xml:space="preserve">Child </w:t>
            </w:r>
            <w:r w:rsidR="000C1D91" w:rsidRPr="005A6E41">
              <w:rPr>
                <w:rFonts w:cs="Arial"/>
                <w:szCs w:val="24"/>
                <w:lang w:val="en-CA"/>
              </w:rPr>
              <w:t xml:space="preserve">Wrongfully Removed to or Wrongfully Kept In </w:t>
            </w:r>
            <w:r w:rsidRPr="005A6E41">
              <w:rPr>
                <w:rFonts w:cs="Arial"/>
                <w:szCs w:val="24"/>
                <w:lang w:val="en-CA"/>
              </w:rPr>
              <w:t>BC</w:t>
            </w:r>
          </w:p>
        </w:tc>
        <w:tc>
          <w:tcPr>
            <w:tcW w:w="6662" w:type="dxa"/>
          </w:tcPr>
          <w:p w:rsidR="00AB2110" w:rsidRPr="005A6E41" w:rsidRDefault="00AB2110" w:rsidP="00C4341C">
            <w:pPr>
              <w:pStyle w:val="NormalNumber"/>
              <w:numPr>
                <w:ilvl w:val="0"/>
                <w:numId w:val="0"/>
              </w:numPr>
              <w:spacing w:after="0" w:line="240" w:lineRule="auto"/>
              <w:rPr>
                <w:rFonts w:cs="Arial"/>
                <w:szCs w:val="24"/>
              </w:rPr>
            </w:pPr>
            <w:r w:rsidRPr="005A6E41">
              <w:rPr>
                <w:rFonts w:cs="Arial"/>
                <w:szCs w:val="24"/>
                <w:lang w:val="en-CA"/>
              </w:rPr>
              <w:t xml:space="preserve">Pursuant to ss. </w:t>
            </w:r>
            <w:r w:rsidR="00A807D2" w:rsidRPr="005A6E41">
              <w:rPr>
                <w:rFonts w:cs="Arial"/>
                <w:szCs w:val="24"/>
                <w:lang w:val="en-CA"/>
              </w:rPr>
              <w:t>77(2)</w:t>
            </w:r>
            <w:r w:rsidRPr="005A6E41">
              <w:rPr>
                <w:rFonts w:cs="Arial"/>
                <w:szCs w:val="24"/>
                <w:lang w:val="en-CA"/>
              </w:rPr>
              <w:t xml:space="preserve"> of the </w:t>
            </w:r>
            <w:r w:rsidRPr="005A6E41">
              <w:rPr>
                <w:rFonts w:cs="Arial"/>
                <w:i/>
                <w:szCs w:val="24"/>
                <w:lang w:val="en-CA"/>
              </w:rPr>
              <w:t>Family Law Act</w:t>
            </w:r>
            <w:r w:rsidRPr="005A6E41">
              <w:rPr>
                <w:rFonts w:cs="Arial"/>
                <w:szCs w:val="24"/>
                <w:lang w:val="en-CA"/>
              </w:rPr>
              <w:t xml:space="preserve">, this </w:t>
            </w:r>
            <w:r w:rsidR="0037668B" w:rsidRPr="005A6E41">
              <w:rPr>
                <w:rFonts w:cs="Arial"/>
                <w:szCs w:val="24"/>
                <w:lang w:val="en-CA"/>
              </w:rPr>
              <w:t>c</w:t>
            </w:r>
            <w:r w:rsidRPr="005A6E41">
              <w:rPr>
                <w:rFonts w:cs="Arial"/>
                <w:szCs w:val="24"/>
                <w:lang w:val="en-CA"/>
              </w:rPr>
              <w:t xml:space="preserve">ourt is satisfied that the </w:t>
            </w:r>
            <w:proofErr w:type="gramStart"/>
            <w:r w:rsidRPr="005A6E41">
              <w:rPr>
                <w:rFonts w:cs="Arial"/>
                <w:szCs w:val="24"/>
                <w:lang w:val="en-CA"/>
              </w:rPr>
              <w:t>child(</w:t>
            </w:r>
            <w:proofErr w:type="spellStart"/>
            <w:proofErr w:type="gramEnd"/>
            <w:r w:rsidRPr="005A6E41">
              <w:rPr>
                <w:rFonts w:cs="Arial"/>
                <w:szCs w:val="24"/>
                <w:lang w:val="en-CA"/>
              </w:rPr>
              <w:t>ren</w:t>
            </w:r>
            <w:proofErr w:type="spellEnd"/>
            <w:r w:rsidRPr="005A6E41">
              <w:rPr>
                <w:rFonts w:cs="Arial"/>
                <w:szCs w:val="24"/>
                <w:lang w:val="en-CA"/>
              </w:rPr>
              <w:t>) has</w:t>
            </w:r>
            <w:r w:rsidR="00A807D2" w:rsidRPr="005A6E41">
              <w:rPr>
                <w:rFonts w:cs="Arial"/>
                <w:szCs w:val="24"/>
                <w:lang w:val="en-CA"/>
              </w:rPr>
              <w:t>/have</w:t>
            </w:r>
            <w:r w:rsidRPr="005A6E41">
              <w:rPr>
                <w:rFonts w:cs="Arial"/>
                <w:szCs w:val="24"/>
                <w:lang w:val="en-CA"/>
              </w:rPr>
              <w:t xml:space="preserve"> been wrongfully removed to </w:t>
            </w:r>
            <w:r w:rsidR="00A807D2" w:rsidRPr="005A6E41">
              <w:rPr>
                <w:rFonts w:cs="Arial"/>
                <w:szCs w:val="24"/>
                <w:lang w:val="en-CA"/>
              </w:rPr>
              <w:t>or</w:t>
            </w:r>
            <w:r w:rsidRPr="005A6E41">
              <w:rPr>
                <w:rFonts w:cs="Arial"/>
                <w:szCs w:val="24"/>
                <w:lang w:val="en-CA"/>
              </w:rPr>
              <w:t xml:space="preserve"> has</w:t>
            </w:r>
            <w:r w:rsidR="00960405" w:rsidRPr="005A6E41">
              <w:rPr>
                <w:rFonts w:cs="Arial"/>
                <w:szCs w:val="24"/>
                <w:lang w:val="en-CA"/>
              </w:rPr>
              <w:t>/have</w:t>
            </w:r>
            <w:r w:rsidRPr="005A6E41">
              <w:rPr>
                <w:rFonts w:cs="Arial"/>
                <w:szCs w:val="24"/>
                <w:lang w:val="en-CA"/>
              </w:rPr>
              <w:t xml:space="preserve"> been wrongfully retained in</w:t>
            </w:r>
            <w:r w:rsidR="00A807D2" w:rsidRPr="005A6E41">
              <w:rPr>
                <w:rFonts w:cs="Arial"/>
                <w:szCs w:val="24"/>
                <w:lang w:val="en-CA"/>
              </w:rPr>
              <w:t xml:space="preserve"> </w:t>
            </w:r>
            <w:r w:rsidRPr="005A6E41">
              <w:rPr>
                <w:rFonts w:cs="Arial"/>
                <w:szCs w:val="24"/>
                <w:lang w:val="en-CA"/>
              </w:rPr>
              <w:t>British Columbia by (</w:t>
            </w:r>
            <w:r w:rsidRPr="005A6E41">
              <w:rPr>
                <w:rFonts w:cs="Arial"/>
                <w:i/>
                <w:szCs w:val="24"/>
                <w:lang w:val="en-CA"/>
              </w:rPr>
              <w:t>name 1</w:t>
            </w:r>
            <w:r w:rsidRPr="005A6E41">
              <w:rPr>
                <w:rFonts w:cs="Arial"/>
                <w:szCs w:val="24"/>
                <w:lang w:val="en-CA"/>
              </w:rPr>
              <w:t>)</w:t>
            </w:r>
            <w:r w:rsidR="000C1D91" w:rsidRPr="005A6E41">
              <w:rPr>
                <w:rFonts w:cs="Arial"/>
                <w:szCs w:val="24"/>
                <w:lang w:val="en-CA"/>
              </w:rPr>
              <w:t>.</w:t>
            </w:r>
          </w:p>
        </w:tc>
      </w:tr>
      <w:tr w:rsidR="00AB2110" w:rsidRPr="005A6E41" w:rsidTr="00FC3430">
        <w:tc>
          <w:tcPr>
            <w:tcW w:w="988" w:type="dxa"/>
          </w:tcPr>
          <w:p w:rsidR="00AB2110" w:rsidRPr="005A6E41" w:rsidRDefault="00AB1AFB" w:rsidP="00C40C72">
            <w:pPr>
              <w:rPr>
                <w:rFonts w:cs="Arial"/>
                <w:b/>
                <w:szCs w:val="24"/>
              </w:rPr>
            </w:pPr>
            <w:r w:rsidRPr="005A6E41">
              <w:rPr>
                <w:rFonts w:cs="Arial"/>
                <w:b/>
                <w:szCs w:val="24"/>
              </w:rPr>
              <w:t>C20</w:t>
            </w:r>
          </w:p>
        </w:tc>
        <w:tc>
          <w:tcPr>
            <w:tcW w:w="2268" w:type="dxa"/>
          </w:tcPr>
          <w:p w:rsidR="00AB2110" w:rsidRPr="005A6E41" w:rsidRDefault="00AB2110" w:rsidP="006848D8">
            <w:pPr>
              <w:pStyle w:val="NormalNumber"/>
              <w:numPr>
                <w:ilvl w:val="0"/>
                <w:numId w:val="0"/>
              </w:numPr>
              <w:rPr>
                <w:rFonts w:cs="Arial"/>
                <w:szCs w:val="24"/>
                <w:lang w:val="en-CA"/>
              </w:rPr>
            </w:pPr>
            <w:r w:rsidRPr="005A6E41">
              <w:rPr>
                <w:rFonts w:cs="Arial"/>
                <w:szCs w:val="24"/>
                <w:lang w:val="en-CA"/>
              </w:rPr>
              <w:t>Orders</w:t>
            </w:r>
          </w:p>
          <w:p w:rsidR="00AB2110" w:rsidRPr="005A6E41" w:rsidRDefault="00AB2110" w:rsidP="006848D8">
            <w:pPr>
              <w:rPr>
                <w:rFonts w:cs="Arial"/>
                <w:szCs w:val="24"/>
              </w:rPr>
            </w:pPr>
          </w:p>
        </w:tc>
        <w:tc>
          <w:tcPr>
            <w:tcW w:w="6662" w:type="dxa"/>
          </w:tcPr>
          <w:p w:rsidR="00AB2110" w:rsidRPr="005A6E41" w:rsidRDefault="00AB2110" w:rsidP="000C1D91">
            <w:pPr>
              <w:pStyle w:val="NormalNumber"/>
              <w:numPr>
                <w:ilvl w:val="0"/>
                <w:numId w:val="0"/>
              </w:numPr>
              <w:spacing w:after="120" w:line="240" w:lineRule="auto"/>
              <w:rPr>
                <w:rFonts w:cs="Arial"/>
                <w:szCs w:val="24"/>
                <w:lang w:val="en-CA"/>
              </w:rPr>
            </w:pPr>
            <w:r w:rsidRPr="005A6E41">
              <w:rPr>
                <w:rFonts w:cs="Arial"/>
                <w:szCs w:val="24"/>
                <w:lang w:val="en-CA"/>
              </w:rPr>
              <w:t xml:space="preserve">Pursuant to s. 77(2) of the </w:t>
            </w:r>
            <w:r w:rsidRPr="005A6E41">
              <w:rPr>
                <w:rFonts w:cs="Arial"/>
                <w:i/>
                <w:szCs w:val="24"/>
                <w:lang w:val="en-CA"/>
              </w:rPr>
              <w:t>Family Law Act</w:t>
            </w:r>
            <w:r w:rsidRPr="005A6E41">
              <w:rPr>
                <w:rFonts w:cs="Arial"/>
                <w:szCs w:val="24"/>
                <w:lang w:val="en-CA"/>
              </w:rPr>
              <w:t xml:space="preserve">, this </w:t>
            </w:r>
            <w:r w:rsidR="0037668B" w:rsidRPr="005A6E41">
              <w:rPr>
                <w:rFonts w:cs="Arial"/>
                <w:szCs w:val="24"/>
                <w:lang w:val="en-CA"/>
              </w:rPr>
              <w:t>c</w:t>
            </w:r>
            <w:r w:rsidRPr="005A6E41">
              <w:rPr>
                <w:rFonts w:cs="Arial"/>
                <w:szCs w:val="24"/>
                <w:lang w:val="en-CA"/>
              </w:rPr>
              <w:t xml:space="preserve">ourt orders as follows: </w:t>
            </w:r>
          </w:p>
          <w:p w:rsidR="00AB2110" w:rsidRPr="005A6E41" w:rsidRDefault="00AB2110" w:rsidP="006848D8">
            <w:pPr>
              <w:rPr>
                <w:rFonts w:cs="Arial"/>
                <w:i/>
                <w:szCs w:val="24"/>
              </w:rPr>
            </w:pPr>
            <w:r w:rsidRPr="005A6E41">
              <w:rPr>
                <w:rFonts w:cs="Arial"/>
                <w:i/>
                <w:szCs w:val="24"/>
              </w:rPr>
              <w:t>(Options are as follows</w:t>
            </w:r>
            <w:r w:rsidR="00A807D2" w:rsidRPr="005A6E41">
              <w:rPr>
                <w:rFonts w:cs="Arial"/>
                <w:i/>
                <w:szCs w:val="24"/>
              </w:rPr>
              <w:t>:</w:t>
            </w:r>
          </w:p>
          <w:p w:rsidR="00AB2110" w:rsidRPr="005A6E41" w:rsidRDefault="00AB2110" w:rsidP="006848D8">
            <w:pPr>
              <w:rPr>
                <w:rFonts w:cs="Arial"/>
                <w:i/>
                <w:szCs w:val="24"/>
              </w:rPr>
            </w:pPr>
            <w:r w:rsidRPr="005A6E41">
              <w:rPr>
                <w:rFonts w:cs="Arial"/>
                <w:i/>
                <w:szCs w:val="24"/>
              </w:rPr>
              <w:t>(a) make any interim order that the court is satisfied is in the best interests of the child;</w:t>
            </w:r>
          </w:p>
          <w:p w:rsidR="00AB2110" w:rsidRPr="005A6E41" w:rsidRDefault="00AB2110" w:rsidP="006848D8">
            <w:pPr>
              <w:rPr>
                <w:rFonts w:cs="Arial"/>
                <w:i/>
                <w:szCs w:val="24"/>
              </w:rPr>
            </w:pPr>
            <w:r w:rsidRPr="005A6E41">
              <w:rPr>
                <w:rFonts w:cs="Arial"/>
                <w:i/>
                <w:szCs w:val="24"/>
              </w:rPr>
              <w:t>(b) stay an application to the court for an order, subject to</w:t>
            </w:r>
          </w:p>
          <w:p w:rsidR="00AB2110" w:rsidRPr="005A6E41" w:rsidRDefault="00AB2110" w:rsidP="006848D8">
            <w:pPr>
              <w:ind w:left="720"/>
              <w:rPr>
                <w:rFonts w:cs="Arial"/>
                <w:i/>
                <w:szCs w:val="24"/>
              </w:rPr>
            </w:pPr>
            <w:r w:rsidRPr="005A6E41">
              <w:rPr>
                <w:rFonts w:cs="Arial"/>
                <w:i/>
                <w:szCs w:val="24"/>
              </w:rPr>
              <w:t>(</w:t>
            </w:r>
            <w:proofErr w:type="spellStart"/>
            <w:r w:rsidRPr="005A6E41">
              <w:rPr>
                <w:rFonts w:cs="Arial"/>
                <w:i/>
                <w:szCs w:val="24"/>
              </w:rPr>
              <w:t>i</w:t>
            </w:r>
            <w:proofErr w:type="spellEnd"/>
            <w:r w:rsidRPr="005A6E41">
              <w:rPr>
                <w:rFonts w:cs="Arial"/>
                <w:i/>
                <w:szCs w:val="24"/>
              </w:rPr>
              <w:t>) the condition that a party to the application promptly start a similar proceeding before an extraprovincial tribunal, or</w:t>
            </w:r>
          </w:p>
          <w:p w:rsidR="00AB2110" w:rsidRPr="005A6E41" w:rsidRDefault="00AB2110" w:rsidP="006848D8">
            <w:pPr>
              <w:ind w:left="720"/>
              <w:rPr>
                <w:rFonts w:cs="Arial"/>
                <w:i/>
                <w:szCs w:val="24"/>
              </w:rPr>
            </w:pPr>
            <w:r w:rsidRPr="005A6E41">
              <w:rPr>
                <w:rFonts w:cs="Arial"/>
                <w:i/>
                <w:szCs w:val="24"/>
              </w:rPr>
              <w:t>(ii) any other conditions the court considers appropriate;</w:t>
            </w:r>
          </w:p>
          <w:p w:rsidR="00AB2110" w:rsidRPr="005A6E41" w:rsidRDefault="00AB2110" w:rsidP="006848D8">
            <w:pPr>
              <w:rPr>
                <w:rFonts w:cs="Arial"/>
                <w:i/>
                <w:szCs w:val="24"/>
              </w:rPr>
            </w:pPr>
            <w:r w:rsidRPr="005A6E41">
              <w:rPr>
                <w:rFonts w:cs="Arial"/>
                <w:i/>
                <w:szCs w:val="24"/>
              </w:rPr>
              <w:t>(c) order a party to return the child to a place the court considers appropriate and, in the discretion of the court, order a party to pay all or part of the expenses reasonably and necessarily incurred for travel and other expenses of the child and of any parties to o</w:t>
            </w:r>
            <w:r w:rsidR="00C4341C" w:rsidRPr="005A6E41">
              <w:rPr>
                <w:rFonts w:cs="Arial"/>
                <w:i/>
                <w:szCs w:val="24"/>
              </w:rPr>
              <w:t>r witnesses in the proceeding.)</w:t>
            </w:r>
          </w:p>
        </w:tc>
      </w:tr>
    </w:tbl>
    <w:p w:rsidR="00144A73" w:rsidRPr="005A6E41" w:rsidRDefault="00144A73" w:rsidP="00144A73">
      <w:pPr>
        <w:rPr>
          <w:rStyle w:val="Heading1Char"/>
          <w:sz w:val="28"/>
          <w:szCs w:val="28"/>
        </w:rPr>
      </w:pPr>
    </w:p>
    <w:p w:rsidR="00BD2AF5" w:rsidRPr="005A6E41" w:rsidRDefault="00BD2AF5" w:rsidP="00BD2AF5">
      <w:r w:rsidRPr="005A6E41">
        <w:br w:type="page"/>
      </w:r>
    </w:p>
    <w:p w:rsidR="00182FC2" w:rsidRPr="005A6E41" w:rsidRDefault="008E7D47" w:rsidP="00627677">
      <w:pPr>
        <w:pStyle w:val="Heading1"/>
        <w:numPr>
          <w:ilvl w:val="0"/>
          <w:numId w:val="44"/>
        </w:numPr>
        <w:rPr>
          <w:rFonts w:eastAsia="Liberation Sans Narrow"/>
          <w:sz w:val="28"/>
          <w:szCs w:val="28"/>
          <w:lang w:eastAsia="en-US"/>
        </w:rPr>
      </w:pPr>
      <w:r w:rsidRPr="005A6E41">
        <w:rPr>
          <w:rFonts w:eastAsia="Liberation Sans Narrow"/>
          <w:sz w:val="28"/>
          <w:szCs w:val="28"/>
          <w:lang w:eastAsia="en-US"/>
        </w:rPr>
        <w:t xml:space="preserve"> </w:t>
      </w:r>
      <w:bookmarkStart w:id="20" w:name="_Toc92377383"/>
      <w:r w:rsidR="00182FC2" w:rsidRPr="005A6E41">
        <w:rPr>
          <w:rFonts w:eastAsia="Liberation Sans Narrow"/>
          <w:sz w:val="28"/>
          <w:szCs w:val="28"/>
          <w:lang w:eastAsia="en-US"/>
        </w:rPr>
        <w:t>APPLICATION FOR CASE MANAGEMENT ORDER</w:t>
      </w:r>
      <w:bookmarkEnd w:id="20"/>
    </w:p>
    <w:p w:rsidR="00FE15E8" w:rsidRPr="005A6E41" w:rsidRDefault="00FE15E8" w:rsidP="000C1D91">
      <w:pPr>
        <w:pStyle w:val="Heading1"/>
        <w:spacing w:after="240"/>
        <w:ind w:left="360"/>
        <w:rPr>
          <w:sz w:val="28"/>
          <w:szCs w:val="28"/>
        </w:rPr>
      </w:pPr>
      <w:bookmarkStart w:id="21" w:name="_Toc67684302"/>
      <w:bookmarkStart w:id="22" w:name="_Toc92377384"/>
      <w:r w:rsidRPr="005A6E41">
        <w:rPr>
          <w:sz w:val="28"/>
          <w:szCs w:val="28"/>
        </w:rPr>
        <w:t>Alternative Service (Rules 62(</w:t>
      </w:r>
      <w:proofErr w:type="spellStart"/>
      <w:r w:rsidRPr="005A6E41">
        <w:rPr>
          <w:sz w:val="28"/>
          <w:szCs w:val="28"/>
        </w:rPr>
        <w:t>i</w:t>
      </w:r>
      <w:proofErr w:type="spellEnd"/>
      <w:r w:rsidRPr="005A6E41">
        <w:rPr>
          <w:sz w:val="28"/>
          <w:szCs w:val="28"/>
        </w:rPr>
        <w:t>), 157, 177(f) and 182)</w:t>
      </w:r>
      <w:bookmarkEnd w:id="21"/>
      <w:bookmarkEnd w:id="22"/>
    </w:p>
    <w:tbl>
      <w:tblPr>
        <w:tblStyle w:val="TableGrid"/>
        <w:tblW w:w="9918" w:type="dxa"/>
        <w:tblLayout w:type="fixed"/>
        <w:tblLook w:val="04A0" w:firstRow="1" w:lastRow="0" w:firstColumn="1" w:lastColumn="0" w:noHBand="0" w:noVBand="1"/>
      </w:tblPr>
      <w:tblGrid>
        <w:gridCol w:w="988"/>
        <w:gridCol w:w="2268"/>
        <w:gridCol w:w="6662"/>
      </w:tblGrid>
      <w:tr w:rsidR="005A6E41" w:rsidRPr="005A6E41" w:rsidTr="00E720B7">
        <w:trPr>
          <w:trHeight w:val="515"/>
        </w:trPr>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w:t>
            </w:r>
          </w:p>
        </w:tc>
        <w:tc>
          <w:tcPr>
            <w:tcW w:w="2268" w:type="dxa"/>
          </w:tcPr>
          <w:p w:rsidR="00FE15E8" w:rsidRPr="005A6E41" w:rsidRDefault="00FE15E8" w:rsidP="00E720B7">
            <w:pPr>
              <w:widowControl w:val="0"/>
              <w:autoSpaceDE w:val="0"/>
              <w:autoSpaceDN w:val="0"/>
              <w:ind w:left="50"/>
              <w:rPr>
                <w:rFonts w:eastAsia="Arial Narrow" w:cs="Arial"/>
                <w:szCs w:val="24"/>
                <w:lang w:val="en-US" w:eastAsia="en-US"/>
              </w:rPr>
            </w:pPr>
            <w:r w:rsidRPr="005A6E41">
              <w:rPr>
                <w:rFonts w:eastAsia="Arial Narrow" w:cs="Arial"/>
                <w:szCs w:val="24"/>
                <w:lang w:val="en-US" w:eastAsia="en-US"/>
              </w:rPr>
              <w:t>Personal Service</w:t>
            </w:r>
          </w:p>
        </w:tc>
        <w:tc>
          <w:tcPr>
            <w:tcW w:w="6662" w:type="dxa"/>
          </w:tcPr>
          <w:p w:rsidR="00FE15E8" w:rsidRPr="005A6E41" w:rsidRDefault="00FE15E8" w:rsidP="00E720B7">
            <w:pPr>
              <w:widowControl w:val="0"/>
              <w:autoSpaceDE w:val="0"/>
              <w:autoSpaceDN w:val="0"/>
              <w:spacing w:before="4" w:line="252" w:lineRule="exact"/>
              <w:ind w:left="50" w:right="483"/>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Name 1</w:t>
            </w:r>
            <w:r w:rsidRPr="005A6E41">
              <w:rPr>
                <w:rFonts w:eastAsia="Arial Narrow" w:cs="Arial"/>
                <w:szCs w:val="24"/>
                <w:lang w:val="en-US" w:eastAsia="en-US"/>
              </w:rPr>
              <w:t>) will have another adult serve (</w:t>
            </w:r>
            <w:r w:rsidRPr="005A6E41">
              <w:rPr>
                <w:rFonts w:eastAsia="Arial Narrow" w:cs="Arial"/>
                <w:i/>
                <w:szCs w:val="24"/>
                <w:lang w:val="en-US" w:eastAsia="en-US"/>
              </w:rPr>
              <w:t>Name 2</w:t>
            </w:r>
            <w:r w:rsidRPr="005A6E41">
              <w:rPr>
                <w:rFonts w:eastAsia="Arial Narrow" w:cs="Arial"/>
                <w:szCs w:val="24"/>
                <w:lang w:val="en-US" w:eastAsia="en-US"/>
              </w:rPr>
              <w:t xml:space="preserve">) personally with </w:t>
            </w:r>
            <w:r w:rsidRPr="005A6E41">
              <w:rPr>
                <w:rFonts w:eastAsia="Arial Narrow" w:cs="Arial"/>
                <w:i/>
                <w:szCs w:val="24"/>
                <w:lang w:val="en-US" w:eastAsia="en-US"/>
              </w:rPr>
              <w:t>(list documents</w:t>
            </w:r>
            <w:r w:rsidRPr="005A6E41">
              <w:rPr>
                <w:rFonts w:eastAsia="Arial Narrow" w:cs="Arial"/>
                <w:szCs w:val="24"/>
                <w:lang w:val="en-US" w:eastAsia="en-US"/>
              </w:rPr>
              <w:t>) and file a certificate of service with the registry by (</w:t>
            </w:r>
            <w:r w:rsidRPr="005A6E41">
              <w:rPr>
                <w:rFonts w:eastAsia="Arial Narrow" w:cs="Arial"/>
                <w:i/>
                <w:szCs w:val="24"/>
                <w:u w:val="single"/>
                <w:lang w:val="en-US" w:eastAsia="en-US"/>
              </w:rPr>
              <w:t>date</w:t>
            </w:r>
            <w:r w:rsidRPr="005A6E41">
              <w:rPr>
                <w:rFonts w:eastAsia="Arial Narrow" w:cs="Arial"/>
                <w:szCs w:val="24"/>
                <w:lang w:val="en-US" w:eastAsia="en-US"/>
              </w:rPr>
              <w:t>).</w:t>
            </w:r>
          </w:p>
        </w:tc>
      </w:tr>
      <w:tr w:rsidR="005A6E41" w:rsidRPr="005A6E41" w:rsidTr="00E720B7">
        <w:trPr>
          <w:trHeight w:val="515"/>
        </w:trPr>
        <w:tc>
          <w:tcPr>
            <w:tcW w:w="988" w:type="dxa"/>
          </w:tcPr>
          <w:p w:rsidR="00FE15E8" w:rsidRPr="005A6E41" w:rsidRDefault="00AB1AFB" w:rsidP="00E720B7">
            <w:pPr>
              <w:widowControl w:val="0"/>
              <w:autoSpaceDE w:val="0"/>
              <w:autoSpaceDN w:val="0"/>
              <w:spacing w:before="1"/>
              <w:ind w:left="50"/>
              <w:rPr>
                <w:rFonts w:eastAsia="Arial Narrow" w:cs="Arial"/>
                <w:szCs w:val="24"/>
                <w:lang w:val="en-US" w:eastAsia="en-US"/>
              </w:rPr>
            </w:pPr>
            <w:r w:rsidRPr="005A6E41">
              <w:rPr>
                <w:rFonts w:eastAsia="Arial Narrow" w:cs="Arial"/>
                <w:b/>
                <w:szCs w:val="24"/>
                <w:lang w:val="en-US" w:eastAsia="en-US"/>
              </w:rPr>
              <w:t>D2</w:t>
            </w:r>
          </w:p>
        </w:tc>
        <w:tc>
          <w:tcPr>
            <w:tcW w:w="2268" w:type="dxa"/>
          </w:tcPr>
          <w:p w:rsidR="00FE15E8" w:rsidRPr="005A6E41" w:rsidRDefault="00FE15E8" w:rsidP="00E720B7">
            <w:pPr>
              <w:widowControl w:val="0"/>
              <w:autoSpaceDE w:val="0"/>
              <w:autoSpaceDN w:val="0"/>
              <w:ind w:left="50"/>
              <w:rPr>
                <w:rFonts w:eastAsia="Arial Narrow" w:cs="Arial"/>
                <w:szCs w:val="24"/>
                <w:lang w:val="en-US" w:eastAsia="en-US"/>
              </w:rPr>
            </w:pPr>
            <w:r w:rsidRPr="005A6E41">
              <w:rPr>
                <w:rFonts w:eastAsia="Arial Narrow" w:cs="Arial"/>
                <w:szCs w:val="24"/>
                <w:lang w:val="en-US" w:eastAsia="en-US"/>
              </w:rPr>
              <w:t>Service by Peace Officer</w:t>
            </w:r>
          </w:p>
        </w:tc>
        <w:tc>
          <w:tcPr>
            <w:tcW w:w="6662" w:type="dxa"/>
          </w:tcPr>
          <w:p w:rsidR="00FE15E8" w:rsidRPr="005A6E41" w:rsidRDefault="00FE15E8" w:rsidP="00C4341C">
            <w:pPr>
              <w:pStyle w:val="NormalNumber"/>
              <w:numPr>
                <w:ilvl w:val="0"/>
                <w:numId w:val="0"/>
              </w:numPr>
              <w:spacing w:after="120" w:line="240" w:lineRule="auto"/>
              <w:rPr>
                <w:rFonts w:cs="Arial"/>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a), </w:t>
            </w:r>
            <w:r w:rsidRPr="005A6E41">
              <w:rPr>
                <w:rFonts w:eastAsiaTheme="minorHAnsi" w:cs="Arial"/>
                <w:i/>
                <w:szCs w:val="24"/>
              </w:rPr>
              <w:t xml:space="preserve">(name) </w:t>
            </w:r>
            <w:r w:rsidRPr="005A6E41">
              <w:rPr>
                <w:rFonts w:eastAsiaTheme="minorHAnsi" w:cs="Arial"/>
                <w:szCs w:val="24"/>
              </w:rPr>
              <w:t xml:space="preserve">is to be served by </w:t>
            </w:r>
            <w:r w:rsidRPr="005A6E41">
              <w:rPr>
                <w:rFonts w:eastAsia="Arial Narrow" w:cs="Arial"/>
                <w:szCs w:val="24"/>
                <w:lang w:val="en-US" w:eastAsia="en-US"/>
              </w:rPr>
              <w:t>a (</w:t>
            </w:r>
            <w:r w:rsidRPr="005A6E41">
              <w:rPr>
                <w:rFonts w:eastAsia="Arial Narrow" w:cs="Arial"/>
                <w:i/>
                <w:szCs w:val="24"/>
                <w:lang w:val="en-US" w:eastAsia="en-US"/>
              </w:rPr>
              <w:t>peace officer/ or</w:t>
            </w:r>
            <w:r w:rsidR="000C1D91" w:rsidRPr="005A6E41">
              <w:rPr>
                <w:rFonts w:eastAsia="Arial Narrow" w:cs="Arial"/>
                <w:i/>
                <w:szCs w:val="24"/>
                <w:lang w:val="en-US" w:eastAsia="en-US"/>
              </w:rPr>
              <w:t xml:space="preserve"> </w:t>
            </w:r>
            <w:r w:rsidRPr="005A6E41">
              <w:rPr>
                <w:rFonts w:eastAsia="Arial Narrow" w:cs="Arial"/>
                <w:i/>
                <w:szCs w:val="24"/>
                <w:lang w:val="en-US" w:eastAsia="en-US"/>
              </w:rPr>
              <w:t>/ Sheriff/or/member of the Royal Canadian Mounted Police</w:t>
            </w:r>
            <w:r w:rsidRPr="005A6E41">
              <w:rPr>
                <w:rFonts w:eastAsia="Arial Narrow" w:cs="Arial"/>
                <w:szCs w:val="24"/>
                <w:lang w:val="en-US" w:eastAsia="en-US"/>
              </w:rPr>
              <w:t>) by (</w:t>
            </w:r>
            <w:r w:rsidRPr="005A6E41">
              <w:rPr>
                <w:rFonts w:eastAsia="Arial Narrow" w:cs="Arial"/>
                <w:i/>
                <w:szCs w:val="24"/>
                <w:lang w:val="en-US" w:eastAsia="en-US"/>
              </w:rPr>
              <w:t>dat</w:t>
            </w:r>
            <w:r w:rsidRPr="005A6E41">
              <w:rPr>
                <w:rFonts w:eastAsia="Arial Narrow" w:cs="Arial"/>
                <w:szCs w:val="24"/>
                <w:lang w:val="en-US" w:eastAsia="en-US"/>
              </w:rPr>
              <w:t xml:space="preserve">e)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w:t>
            </w:r>
            <w:r w:rsidRPr="005A6E41">
              <w:rPr>
                <w:rFonts w:cs="Arial"/>
                <w:i/>
                <w:szCs w:val="24"/>
              </w:rPr>
              <w:t>other supporting documents</w:t>
            </w:r>
            <w:r w:rsidRPr="005A6E41">
              <w:rPr>
                <w:rFonts w:cs="Arial"/>
                <w:szCs w:val="24"/>
              </w:rPr>
              <w:t xml:space="preserve">).  </w:t>
            </w:r>
          </w:p>
          <w:p w:rsidR="00FE15E8" w:rsidRPr="005A6E41" w:rsidRDefault="00FE15E8" w:rsidP="00C4341C">
            <w:pPr>
              <w:pStyle w:val="NormalNumber"/>
              <w:numPr>
                <w:ilvl w:val="0"/>
                <w:numId w:val="0"/>
              </w:numPr>
              <w:spacing w:after="120" w:line="240" w:lineRule="auto"/>
              <w:rPr>
                <w:rFonts w:eastAsia="Arial Narrow" w:cs="Arial"/>
                <w:szCs w:val="24"/>
                <w:lang w:val="en-US" w:eastAsia="en-US"/>
              </w:rPr>
            </w:pPr>
            <w:r w:rsidRPr="005A6E41">
              <w:rPr>
                <w:rFonts w:cs="Arial"/>
                <w:szCs w:val="24"/>
              </w:rPr>
              <w:t>The</w:t>
            </w:r>
            <w:r w:rsidRPr="005A6E41">
              <w:rPr>
                <w:rFonts w:eastAsia="Arial Narrow" w:cs="Arial"/>
                <w:szCs w:val="24"/>
                <w:lang w:val="en-US" w:eastAsia="en-US"/>
              </w:rPr>
              <w:t xml:space="preserve"> (</w:t>
            </w:r>
            <w:r w:rsidRPr="005A6E41">
              <w:rPr>
                <w:rFonts w:eastAsia="Arial Narrow" w:cs="Arial"/>
                <w:i/>
                <w:szCs w:val="24"/>
                <w:lang w:val="en-US" w:eastAsia="en-US"/>
              </w:rPr>
              <w:t>peace officer/ or</w:t>
            </w:r>
            <w:r w:rsidR="000C1D91" w:rsidRPr="005A6E41">
              <w:rPr>
                <w:rFonts w:eastAsia="Arial Narrow" w:cs="Arial"/>
                <w:i/>
                <w:szCs w:val="24"/>
                <w:lang w:val="en-US" w:eastAsia="en-US"/>
              </w:rPr>
              <w:t xml:space="preserve"> </w:t>
            </w:r>
            <w:r w:rsidRPr="005A6E41">
              <w:rPr>
                <w:rFonts w:eastAsia="Arial Narrow" w:cs="Arial"/>
                <w:i/>
                <w:szCs w:val="24"/>
                <w:lang w:val="en-US" w:eastAsia="en-US"/>
              </w:rPr>
              <w:t>/ Sheriff/or/member of the Royal Canadian Mounted Police</w:t>
            </w:r>
            <w:r w:rsidRPr="005A6E41">
              <w:rPr>
                <w:rFonts w:eastAsia="Arial Narrow" w:cs="Arial"/>
                <w:szCs w:val="24"/>
                <w:lang w:val="en-US" w:eastAsia="en-US"/>
              </w:rPr>
              <w:t xml:space="preserve">) will provide proof of service to the Provincial Court Registry in </w:t>
            </w:r>
            <w:r w:rsidRPr="005A6E41">
              <w:rPr>
                <w:rFonts w:eastAsia="Arial Narrow" w:cs="Arial"/>
                <w:i/>
                <w:szCs w:val="24"/>
                <w:lang w:val="en-US" w:eastAsia="en-US"/>
              </w:rPr>
              <w:t>(location</w:t>
            </w:r>
            <w:r w:rsidRPr="005A6E41">
              <w:rPr>
                <w:rFonts w:eastAsia="Arial Narrow" w:cs="Arial"/>
                <w:szCs w:val="24"/>
                <w:lang w:val="en-US" w:eastAsia="en-US"/>
              </w:rPr>
              <w:t>), British Columbia by (</w:t>
            </w:r>
            <w:r w:rsidRPr="005A6E41">
              <w:rPr>
                <w:rFonts w:eastAsia="Arial Narrow" w:cs="Arial"/>
                <w:i/>
                <w:szCs w:val="24"/>
                <w:lang w:val="en-US" w:eastAsia="en-US"/>
              </w:rPr>
              <w:t>date</w:t>
            </w:r>
            <w:r w:rsidRPr="005A6E41">
              <w:rPr>
                <w:rFonts w:eastAsia="Arial Narrow" w:cs="Arial"/>
                <w:szCs w:val="24"/>
                <w:lang w:val="en-US" w:eastAsia="en-US"/>
              </w:rPr>
              <w:t>).</w:t>
            </w:r>
          </w:p>
        </w:tc>
      </w:tr>
      <w:tr w:rsidR="005A6E41" w:rsidRPr="005A6E41" w:rsidTr="00E720B7">
        <w:trPr>
          <w:trHeight w:val="513"/>
        </w:trPr>
        <w:tc>
          <w:tcPr>
            <w:tcW w:w="988" w:type="dxa"/>
          </w:tcPr>
          <w:p w:rsidR="00FE15E8" w:rsidRPr="005A6E41" w:rsidRDefault="00AB1AFB" w:rsidP="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D3</w:t>
            </w:r>
          </w:p>
        </w:tc>
        <w:tc>
          <w:tcPr>
            <w:tcW w:w="2268" w:type="dxa"/>
          </w:tcPr>
          <w:p w:rsidR="00FE15E8" w:rsidRPr="005A6E41" w:rsidRDefault="00FE15E8" w:rsidP="00E720B7">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Address for Service</w:t>
            </w:r>
          </w:p>
        </w:tc>
        <w:tc>
          <w:tcPr>
            <w:tcW w:w="6662" w:type="dxa"/>
          </w:tcPr>
          <w:p w:rsidR="00FE15E8" w:rsidRPr="005A6E41" w:rsidRDefault="00FE15E8" w:rsidP="00E720B7">
            <w:pPr>
              <w:widowControl w:val="0"/>
              <w:autoSpaceDE w:val="0"/>
              <w:autoSpaceDN w:val="0"/>
              <w:spacing w:before="2" w:line="252" w:lineRule="exact"/>
              <w:ind w:left="50" w:right="755"/>
              <w:rPr>
                <w:rFonts w:eastAsia="Arial Narrow" w:cs="Arial"/>
                <w:szCs w:val="24"/>
                <w:lang w:val="en-US" w:eastAsia="en-US"/>
              </w:rPr>
            </w:pPr>
            <w:r w:rsidRPr="005A6E41">
              <w:rPr>
                <w:rFonts w:eastAsia="Arial Narrow" w:cs="Arial"/>
                <w:szCs w:val="24"/>
                <w:lang w:val="en-US" w:eastAsia="en-US"/>
              </w:rPr>
              <w:t>The address for service of (</w:t>
            </w:r>
            <w:r w:rsidRPr="005A6E41">
              <w:rPr>
                <w:rFonts w:eastAsia="Arial Narrow" w:cs="Arial"/>
                <w:i/>
                <w:szCs w:val="24"/>
                <w:lang w:val="en-US" w:eastAsia="en-US"/>
              </w:rPr>
              <w:t>name 1</w:t>
            </w:r>
            <w:r w:rsidRPr="005A6E41">
              <w:rPr>
                <w:rFonts w:eastAsia="Arial Narrow" w:cs="Arial"/>
                <w:szCs w:val="24"/>
                <w:lang w:val="en-US" w:eastAsia="en-US"/>
              </w:rPr>
              <w:t>) shall be (</w:t>
            </w:r>
            <w:r w:rsidRPr="005A6E41">
              <w:rPr>
                <w:rFonts w:eastAsia="Arial Narrow" w:cs="Arial"/>
                <w:i/>
                <w:szCs w:val="24"/>
                <w:lang w:val="en-US" w:eastAsia="en-US"/>
              </w:rPr>
              <w:t>location</w:t>
            </w:r>
            <w:r w:rsidRPr="005A6E41">
              <w:rPr>
                <w:rFonts w:eastAsia="Arial Narrow" w:cs="Arial"/>
                <w:szCs w:val="24"/>
                <w:lang w:val="en-US" w:eastAsia="en-US"/>
              </w:rPr>
              <w:t>) or such other address as may be set out in a Form 46 Notice of Address Change filed with this court and sent to (</w:t>
            </w:r>
            <w:r w:rsidRPr="005A6E41">
              <w:rPr>
                <w:rFonts w:eastAsia="Arial Narrow" w:cs="Arial"/>
                <w:i/>
                <w:szCs w:val="24"/>
                <w:lang w:val="en-US" w:eastAsia="en-US"/>
              </w:rPr>
              <w:t>name 2</w:t>
            </w:r>
            <w:r w:rsidRPr="005A6E41">
              <w:rPr>
                <w:rFonts w:eastAsia="Arial Narrow" w:cs="Arial"/>
                <w:szCs w:val="24"/>
                <w:lang w:val="en-US" w:eastAsia="en-US"/>
              </w:rPr>
              <w:t>).</w:t>
            </w:r>
          </w:p>
        </w:tc>
      </w:tr>
      <w:tr w:rsidR="005A6E41" w:rsidRPr="005A6E41" w:rsidTr="00E720B7">
        <w:trPr>
          <w:trHeight w:val="513"/>
        </w:trPr>
        <w:tc>
          <w:tcPr>
            <w:tcW w:w="988" w:type="dxa"/>
          </w:tcPr>
          <w:p w:rsidR="00FE15E8" w:rsidRPr="005A6E41" w:rsidRDefault="00AB1AFB" w:rsidP="00E720B7">
            <w:pPr>
              <w:widowControl w:val="0"/>
              <w:autoSpaceDE w:val="0"/>
              <w:autoSpaceDN w:val="0"/>
              <w:spacing w:line="224" w:lineRule="exact"/>
              <w:ind w:left="50"/>
              <w:rPr>
                <w:rFonts w:eastAsia="Arial Narrow" w:cs="Arial"/>
                <w:b/>
                <w:szCs w:val="24"/>
                <w:lang w:val="en-US" w:eastAsia="en-US"/>
              </w:rPr>
            </w:pPr>
            <w:r w:rsidRPr="005A6E41">
              <w:rPr>
                <w:rFonts w:eastAsia="Arial Narrow" w:cs="Arial"/>
                <w:b/>
                <w:szCs w:val="24"/>
                <w:lang w:val="en-US" w:eastAsia="en-US"/>
              </w:rPr>
              <w:t>D4</w:t>
            </w:r>
          </w:p>
        </w:tc>
        <w:tc>
          <w:tcPr>
            <w:tcW w:w="2268" w:type="dxa"/>
          </w:tcPr>
          <w:p w:rsidR="00FE15E8" w:rsidRPr="005A6E41" w:rsidRDefault="00FE15E8" w:rsidP="00E720B7">
            <w:pPr>
              <w:widowControl w:val="0"/>
              <w:autoSpaceDE w:val="0"/>
              <w:autoSpaceDN w:val="0"/>
              <w:spacing w:line="250" w:lineRule="exact"/>
              <w:ind w:left="50"/>
              <w:rPr>
                <w:rFonts w:eastAsia="Arial Narrow" w:cs="Arial"/>
                <w:szCs w:val="24"/>
                <w:lang w:val="en-US" w:eastAsia="en-US"/>
              </w:rPr>
            </w:pPr>
            <w:r w:rsidRPr="005A6E41">
              <w:rPr>
                <w:rFonts w:eastAsia="Arial Narrow" w:cs="Arial"/>
                <w:szCs w:val="24"/>
                <w:lang w:val="en-US" w:eastAsia="en-US"/>
              </w:rPr>
              <w:t>Alternative Service by Email</w:t>
            </w:r>
          </w:p>
        </w:tc>
        <w:tc>
          <w:tcPr>
            <w:tcW w:w="6662" w:type="dxa"/>
          </w:tcPr>
          <w:p w:rsidR="00FE15E8" w:rsidRPr="005A6E41" w:rsidRDefault="00FE15E8" w:rsidP="00C4341C">
            <w:pPr>
              <w:spacing w:after="120"/>
              <w:rPr>
                <w:rFonts w:cs="Arial"/>
                <w:i/>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w:t>
            </w:r>
            <w:r w:rsidRPr="005A6E41">
              <w:rPr>
                <w:rFonts w:eastAsiaTheme="minorHAnsi" w:cs="Arial"/>
                <w:i/>
                <w:szCs w:val="24"/>
              </w:rPr>
              <w:t>(name)</w:t>
            </w:r>
            <w:r w:rsidRPr="005A6E41">
              <w:rPr>
                <w:rFonts w:eastAsiaTheme="minorHAnsi" w:cs="Arial"/>
                <w:szCs w:val="24"/>
              </w:rPr>
              <w:t xml:space="preserv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 xml:space="preserve">by attaching them to an </w:t>
            </w:r>
            <w:r w:rsidRPr="005A6E41">
              <w:rPr>
                <w:rFonts w:cs="Arial"/>
                <w:szCs w:val="24"/>
              </w:rPr>
              <w:t>email sent to (</w:t>
            </w:r>
            <w:r w:rsidRPr="005A6E41">
              <w:rPr>
                <w:rFonts w:cs="Arial"/>
                <w:i/>
                <w:szCs w:val="24"/>
              </w:rPr>
              <w:t xml:space="preserve">email address).  </w:t>
            </w:r>
          </w:p>
          <w:p w:rsidR="00FE15E8" w:rsidRPr="005A6E41" w:rsidRDefault="00FE15E8" w:rsidP="00C4341C">
            <w:pPr>
              <w:spacing w:after="120"/>
              <w:rPr>
                <w:rFonts w:eastAsiaTheme="minorHAnsi" w:cs="Arial"/>
                <w:szCs w:val="24"/>
              </w:rPr>
            </w:pPr>
            <w:r w:rsidRPr="005A6E41">
              <w:rPr>
                <w:rFonts w:eastAsiaTheme="minorHAnsi" w:cs="Arial"/>
                <w:szCs w:val="24"/>
              </w:rPr>
              <w:t>The required proof of service will be a certificate of service stating that the required documents were sent or delivered in the required manner, and attaching a</w:t>
            </w:r>
            <w:r w:rsidRPr="005A6E41">
              <w:rPr>
                <w:rFonts w:eastAsiaTheme="minorHAnsi" w:cs="Arial"/>
                <w:iCs/>
                <w:szCs w:val="24"/>
              </w:rPr>
              <w:t xml:space="preserve"> copy of the required documents for service and a </w:t>
            </w:r>
            <w:r w:rsidRPr="005A6E41">
              <w:rPr>
                <w:rFonts w:eastAsiaTheme="minorHAnsi" w:cs="Arial"/>
                <w:szCs w:val="24"/>
              </w:rPr>
              <w:t xml:space="preserve">copy of the email sending the required documents.  </w:t>
            </w:r>
          </w:p>
          <w:p w:rsidR="00FE15E8" w:rsidRPr="005A6E41" w:rsidRDefault="00FE15E8" w:rsidP="00C4341C">
            <w:pPr>
              <w:spacing w:after="120"/>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of transmission of that document by email.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D5</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Alternative Service by Registered Mail</w:t>
            </w:r>
          </w:p>
        </w:tc>
        <w:tc>
          <w:tcPr>
            <w:tcW w:w="6662" w:type="dxa"/>
          </w:tcPr>
          <w:p w:rsidR="00FE15E8" w:rsidRPr="005A6E41" w:rsidRDefault="00FE15E8" w:rsidP="00C4341C">
            <w:pPr>
              <w:shd w:val="clear" w:color="auto" w:fill="FFFFFF"/>
              <w:spacing w:after="120"/>
              <w:rPr>
                <w:rFonts w:eastAsia="Arial Narrow" w:cs="Arial"/>
                <w:szCs w:val="24"/>
                <w:lang w:val="en-US" w:eastAsia="en-US"/>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(name)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by way of registered</w:t>
            </w:r>
            <w:r w:rsidRPr="005A6E41">
              <w:rPr>
                <w:rFonts w:cs="Arial"/>
                <w:i/>
                <w:szCs w:val="24"/>
              </w:rPr>
              <w:t xml:space="preserve"> </w:t>
            </w:r>
            <w:r w:rsidRPr="005A6E41">
              <w:rPr>
                <w:rFonts w:eastAsia="Arial Narrow" w:cs="Arial"/>
                <w:szCs w:val="24"/>
                <w:lang w:val="en-US" w:eastAsia="en-US"/>
              </w:rPr>
              <w:t>mail that requires the respondent to sign to acknowledge delivery, sent to (</w:t>
            </w:r>
            <w:r w:rsidRPr="005A6E41">
              <w:rPr>
                <w:rFonts w:eastAsia="Arial Narrow" w:cs="Arial"/>
                <w:i/>
                <w:szCs w:val="24"/>
                <w:lang w:val="en-US" w:eastAsia="en-US"/>
              </w:rPr>
              <w:t>address</w:t>
            </w:r>
            <w:r w:rsidRPr="005A6E41">
              <w:rPr>
                <w:rFonts w:eastAsia="Arial Narrow" w:cs="Arial"/>
                <w:szCs w:val="24"/>
                <w:lang w:val="en-US" w:eastAsia="en-US"/>
              </w:rPr>
              <w:t>).</w:t>
            </w:r>
          </w:p>
          <w:p w:rsidR="00FE15E8" w:rsidRPr="005A6E41" w:rsidRDefault="00FE15E8" w:rsidP="00C4341C">
            <w:pPr>
              <w:spacing w:after="120"/>
              <w:rPr>
                <w:rFonts w:eastAsia="Arial Narrow" w:cs="Arial"/>
                <w:szCs w:val="24"/>
                <w:lang w:val="en-US" w:eastAsia="en-US"/>
              </w:rPr>
            </w:pPr>
            <w:r w:rsidRPr="005A6E41">
              <w:rPr>
                <w:rFonts w:eastAsiaTheme="minorHAnsi" w:cs="Arial"/>
                <w:szCs w:val="24"/>
              </w:rPr>
              <w:t>The required proof of service will be a certificate of service stating that the required documents were sent in the required manner, attaching a</w:t>
            </w:r>
            <w:r w:rsidRPr="005A6E41">
              <w:rPr>
                <w:rFonts w:eastAsiaTheme="minorHAnsi" w:cs="Arial"/>
                <w:iCs/>
                <w:szCs w:val="24"/>
              </w:rPr>
              <w:t xml:space="preserve"> copy of the required documents for service and a </w:t>
            </w:r>
            <w:r w:rsidRPr="005A6E41">
              <w:rPr>
                <w:rFonts w:eastAsia="Arial Narrow" w:cs="Arial"/>
                <w:szCs w:val="24"/>
                <w:lang w:val="en-US" w:eastAsia="en-US"/>
              </w:rPr>
              <w:t>copy of the acknowledgement of receipt of the required documents signed by (</w:t>
            </w:r>
            <w:r w:rsidRPr="005A6E41">
              <w:rPr>
                <w:rFonts w:eastAsia="Arial Narrow" w:cs="Arial"/>
                <w:i/>
                <w:szCs w:val="24"/>
                <w:lang w:val="en-US" w:eastAsia="en-US"/>
              </w:rPr>
              <w:t>name</w:t>
            </w:r>
            <w:r w:rsidRPr="005A6E41">
              <w:rPr>
                <w:rFonts w:eastAsia="Arial Narrow" w:cs="Arial"/>
                <w:szCs w:val="24"/>
                <w:lang w:val="en-US" w:eastAsia="en-US"/>
              </w:rPr>
              <w:t>).</w:t>
            </w:r>
          </w:p>
          <w:p w:rsidR="00FE15E8" w:rsidRPr="005A6E41" w:rsidRDefault="00FE15E8" w:rsidP="00E720B7">
            <w:pPr>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the day (</w:t>
            </w:r>
            <w:r w:rsidRPr="005A6E41">
              <w:rPr>
                <w:rFonts w:cs="Arial"/>
                <w:i/>
                <w:szCs w:val="24"/>
              </w:rPr>
              <w:t>name</w:t>
            </w:r>
            <w:r w:rsidRPr="005A6E41">
              <w:rPr>
                <w:rFonts w:cs="Arial"/>
                <w:szCs w:val="24"/>
              </w:rPr>
              <w:t xml:space="preserve">) signs the acknowledgement of receipt.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D6</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Posting to Door</w:t>
            </w:r>
          </w:p>
        </w:tc>
        <w:tc>
          <w:tcPr>
            <w:tcW w:w="6662" w:type="dxa"/>
          </w:tcPr>
          <w:p w:rsidR="00FE15E8" w:rsidRPr="005A6E41" w:rsidRDefault="00FE15E8" w:rsidP="00C4341C">
            <w:pPr>
              <w:spacing w:after="120"/>
              <w:rPr>
                <w:rFonts w:eastAsiaTheme="minorHAnsi" w:cs="Arial"/>
                <w:i/>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(name)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by posting the required documents in a sealed envelope addressed to (</w:t>
            </w:r>
            <w:r w:rsidRPr="005A6E41">
              <w:rPr>
                <w:rFonts w:eastAsiaTheme="minorHAnsi" w:cs="Arial"/>
                <w:i/>
                <w:szCs w:val="24"/>
              </w:rPr>
              <w:t xml:space="preserve">name) </w:t>
            </w:r>
            <w:r w:rsidRPr="005A6E41">
              <w:rPr>
                <w:rFonts w:eastAsiaTheme="minorHAnsi" w:cs="Arial"/>
                <w:szCs w:val="24"/>
              </w:rPr>
              <w:t xml:space="preserve">to the door at </w:t>
            </w:r>
            <w:r w:rsidRPr="005A6E41">
              <w:rPr>
                <w:rFonts w:eastAsiaTheme="minorHAnsi" w:cs="Arial"/>
                <w:i/>
                <w:szCs w:val="24"/>
              </w:rPr>
              <w:t>(address).</w:t>
            </w:r>
          </w:p>
          <w:p w:rsidR="00FE15E8" w:rsidRPr="005A6E41" w:rsidRDefault="00FE15E8" w:rsidP="00C4341C">
            <w:pPr>
              <w:spacing w:after="120"/>
              <w:rPr>
                <w:rFonts w:eastAsiaTheme="minorHAnsi" w:cs="Arial"/>
                <w:iCs/>
                <w:szCs w:val="24"/>
              </w:rPr>
            </w:pPr>
            <w:r w:rsidRPr="005A6E41">
              <w:rPr>
                <w:rFonts w:eastAsiaTheme="minorHAnsi" w:cs="Arial"/>
                <w:szCs w:val="24"/>
              </w:rPr>
              <w:t>The required proof of service will be a certificate of service stating that the required documents were sent or delivered in the required manner, attaching a</w:t>
            </w:r>
            <w:r w:rsidRPr="005A6E41">
              <w:rPr>
                <w:rFonts w:eastAsiaTheme="minorHAnsi" w:cs="Arial"/>
                <w:iCs/>
                <w:szCs w:val="24"/>
              </w:rPr>
              <w:t xml:space="preserve"> copy of the required documents for service and a photograph showing the required documents posted to the door as required.</w:t>
            </w:r>
          </w:p>
          <w:p w:rsidR="00FE15E8" w:rsidRPr="005A6E41" w:rsidRDefault="00FE15E8" w:rsidP="00E720B7">
            <w:pPr>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they are posted to the door.  </w:t>
            </w:r>
          </w:p>
          <w:p w:rsidR="00FE15E8" w:rsidRPr="005A6E41" w:rsidRDefault="00FE15E8" w:rsidP="00E720B7">
            <w:pPr>
              <w:rPr>
                <w:rFonts w:eastAsia="Arial Narrow" w:cs="Arial"/>
                <w:szCs w:val="24"/>
                <w:lang w:val="en-US" w:eastAsia="en-US"/>
              </w:rPr>
            </w:pP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D7</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Alternative  Service by Text Message</w:t>
            </w:r>
          </w:p>
        </w:tc>
        <w:tc>
          <w:tcPr>
            <w:tcW w:w="6662" w:type="dxa"/>
          </w:tcPr>
          <w:p w:rsidR="00FE15E8" w:rsidRPr="005A6E41" w:rsidRDefault="00FE15E8" w:rsidP="00C4341C">
            <w:pPr>
              <w:spacing w:after="120"/>
              <w:rPr>
                <w:rFonts w:cs="Arial"/>
                <w:i/>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(name)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by attaching them to a text message</w:t>
            </w:r>
            <w:r w:rsidRPr="005A6E41">
              <w:rPr>
                <w:rFonts w:cs="Arial"/>
                <w:szCs w:val="24"/>
              </w:rPr>
              <w:t xml:space="preserve"> sent to (</w:t>
            </w:r>
            <w:r w:rsidRPr="005A6E41">
              <w:rPr>
                <w:rFonts w:cs="Arial"/>
                <w:i/>
                <w:szCs w:val="24"/>
              </w:rPr>
              <w:t xml:space="preserve">cell number). </w:t>
            </w:r>
            <w:r w:rsidRPr="005A6E41">
              <w:rPr>
                <w:rFonts w:cs="Arial"/>
                <w:szCs w:val="24"/>
              </w:rPr>
              <w:t xml:space="preserve"> The documents must be legible.</w:t>
            </w:r>
            <w:r w:rsidRPr="005A6E41">
              <w:rPr>
                <w:rFonts w:cs="Arial"/>
                <w:i/>
                <w:szCs w:val="24"/>
              </w:rPr>
              <w:t xml:space="preserve"> </w:t>
            </w:r>
          </w:p>
          <w:p w:rsidR="00FE15E8" w:rsidRPr="005A6E41" w:rsidRDefault="00FE15E8" w:rsidP="00C4341C">
            <w:pPr>
              <w:spacing w:after="120"/>
              <w:rPr>
                <w:rFonts w:eastAsia="Arial Narrow" w:cs="Arial"/>
                <w:szCs w:val="24"/>
                <w:lang w:val="en-US" w:eastAsia="en-US"/>
              </w:rPr>
            </w:pPr>
            <w:r w:rsidRPr="005A6E41">
              <w:rPr>
                <w:rFonts w:eastAsiaTheme="minorHAnsi" w:cs="Arial"/>
                <w:szCs w:val="24"/>
              </w:rPr>
              <w:t>The required proof of service will be a certificate of service stating that the required documents were sent or delivered in the required manner, attaching a</w:t>
            </w:r>
            <w:r w:rsidRPr="005A6E41">
              <w:rPr>
                <w:rFonts w:eastAsiaTheme="minorHAnsi" w:cs="Arial"/>
                <w:iCs/>
                <w:szCs w:val="24"/>
              </w:rPr>
              <w:t xml:space="preserve"> copy of the required documents for service and </w:t>
            </w:r>
            <w:r w:rsidRPr="005A6E41">
              <w:rPr>
                <w:rFonts w:eastAsia="Arial Narrow" w:cs="Arial"/>
                <w:szCs w:val="24"/>
                <w:lang w:val="en-US" w:eastAsia="en-US"/>
              </w:rPr>
              <w:t>a screen shot of the text message sending the required documents</w:t>
            </w:r>
          </w:p>
          <w:p w:rsidR="00FE15E8" w:rsidRPr="005A6E41" w:rsidRDefault="00FE15E8" w:rsidP="00E720B7">
            <w:pPr>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of transmission of that document by text.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D8</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 xml:space="preserve">Alternative Service by </w:t>
            </w:r>
            <w:r w:rsidR="000C1D91" w:rsidRPr="005A6E41">
              <w:rPr>
                <w:rFonts w:eastAsia="Arial Narrow" w:cs="Arial"/>
                <w:szCs w:val="24"/>
                <w:lang w:val="en-US" w:eastAsia="en-US"/>
              </w:rPr>
              <w:t>Social Media Platform</w:t>
            </w:r>
          </w:p>
        </w:tc>
        <w:tc>
          <w:tcPr>
            <w:tcW w:w="6662" w:type="dxa"/>
          </w:tcPr>
          <w:p w:rsidR="00FE15E8" w:rsidRPr="005A6E41" w:rsidRDefault="00FE15E8" w:rsidP="00C4341C">
            <w:pPr>
              <w:spacing w:after="120"/>
              <w:rPr>
                <w:rFonts w:eastAsiaTheme="minorHAnsi" w:cs="Arial"/>
                <w:szCs w:val="24"/>
              </w:rPr>
            </w:pPr>
            <w:r w:rsidRPr="005A6E41">
              <w:rPr>
                <w:rFonts w:eastAsiaTheme="minorHAnsi" w:cs="Arial"/>
                <w:szCs w:val="24"/>
              </w:rPr>
              <w:t xml:space="preserve">Pursuant to Rule 182(1)(b), (name)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 xml:space="preserve">by way of a private message sent to </w:t>
            </w:r>
            <w:r w:rsidRPr="005A6E41">
              <w:rPr>
                <w:rFonts w:eastAsiaTheme="minorHAnsi" w:cs="Arial"/>
                <w:i/>
                <w:szCs w:val="24"/>
              </w:rPr>
              <w:t>(name)</w:t>
            </w:r>
            <w:r w:rsidRPr="005A6E41">
              <w:rPr>
                <w:rFonts w:eastAsiaTheme="minorHAnsi" w:cs="Arial"/>
                <w:szCs w:val="24"/>
              </w:rPr>
              <w:t xml:space="preserve"> by way of </w:t>
            </w:r>
            <w:r w:rsidRPr="005A6E41">
              <w:rPr>
                <w:rFonts w:eastAsiaTheme="minorHAnsi" w:cs="Arial"/>
                <w:i/>
                <w:szCs w:val="24"/>
              </w:rPr>
              <w:t>(Facebook or other specified social media platform)</w:t>
            </w:r>
            <w:r w:rsidRPr="005A6E41">
              <w:rPr>
                <w:rFonts w:eastAsiaTheme="minorHAnsi" w:cs="Arial"/>
                <w:szCs w:val="24"/>
              </w:rPr>
              <w:t xml:space="preserve"> attaching the required documents.  </w:t>
            </w:r>
          </w:p>
          <w:p w:rsidR="00FE15E8" w:rsidRPr="005A6E41" w:rsidRDefault="00FE15E8" w:rsidP="00C4341C">
            <w:pPr>
              <w:spacing w:after="120"/>
              <w:rPr>
                <w:rFonts w:eastAsia="Arial Narrow" w:cs="Arial"/>
                <w:szCs w:val="24"/>
                <w:lang w:val="en-US" w:eastAsia="en-US"/>
              </w:rPr>
            </w:pPr>
            <w:r w:rsidRPr="005A6E41">
              <w:rPr>
                <w:rFonts w:eastAsiaTheme="minorHAnsi" w:cs="Arial"/>
                <w:szCs w:val="24"/>
              </w:rPr>
              <w:t>The required proof of service will be a certificate of service stating that the required documents were sent or delivered in the required manner, attaching a</w:t>
            </w:r>
            <w:r w:rsidRPr="005A6E41">
              <w:rPr>
                <w:rFonts w:eastAsiaTheme="minorHAnsi" w:cs="Arial"/>
                <w:iCs/>
                <w:szCs w:val="24"/>
              </w:rPr>
              <w:t xml:space="preserve"> copy of the required documents for service and </w:t>
            </w:r>
            <w:r w:rsidRPr="005A6E41">
              <w:rPr>
                <w:rFonts w:eastAsia="Arial Narrow" w:cs="Arial"/>
                <w:szCs w:val="24"/>
                <w:lang w:val="en-US" w:eastAsia="en-US"/>
              </w:rPr>
              <w:t>a screen shot of the private message sending the required documents.</w:t>
            </w:r>
          </w:p>
          <w:p w:rsidR="00FE15E8" w:rsidRPr="005A6E41" w:rsidRDefault="00FE15E8" w:rsidP="00C4341C">
            <w:pPr>
              <w:spacing w:after="120"/>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of transmission of that document by way of </w:t>
            </w:r>
            <w:r w:rsidRPr="005A6E41">
              <w:rPr>
                <w:rFonts w:cs="Arial"/>
                <w:i/>
                <w:szCs w:val="24"/>
              </w:rPr>
              <w:t>(Facebook or other specified social media platform.)</w:t>
            </w:r>
            <w:r w:rsidRPr="005A6E41">
              <w:rPr>
                <w:rFonts w:cs="Arial"/>
                <w:szCs w:val="24"/>
              </w:rPr>
              <w:t xml:space="preserve">.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D9</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 xml:space="preserve">Alternative Service by </w:t>
            </w:r>
            <w:r w:rsidR="000C1D91" w:rsidRPr="005A6E41">
              <w:rPr>
                <w:rFonts w:eastAsia="Arial Narrow" w:cs="Arial"/>
                <w:szCs w:val="24"/>
                <w:lang w:val="en-US" w:eastAsia="en-US"/>
              </w:rPr>
              <w:t>Personally Serving an Adult at an Address</w:t>
            </w:r>
          </w:p>
        </w:tc>
        <w:tc>
          <w:tcPr>
            <w:tcW w:w="6662" w:type="dxa"/>
          </w:tcPr>
          <w:p w:rsidR="00FE15E8" w:rsidRPr="005A6E41" w:rsidRDefault="00FE15E8" w:rsidP="00C4341C">
            <w:pPr>
              <w:spacing w:after="120"/>
              <w:rPr>
                <w:rFonts w:eastAsia="Arial Narrow" w:cs="Arial"/>
                <w:i/>
                <w:szCs w:val="24"/>
                <w:lang w:val="en-US" w:eastAsia="en-US"/>
              </w:rPr>
            </w:pPr>
            <w:r w:rsidRPr="005A6E41">
              <w:rPr>
                <w:rFonts w:eastAsiaTheme="minorHAnsi" w:cs="Arial"/>
                <w:szCs w:val="24"/>
              </w:rPr>
              <w:t xml:space="preserve">Pursuant to Rule 182(1)(b), </w:t>
            </w:r>
            <w:r w:rsidRPr="005A6E41">
              <w:rPr>
                <w:rFonts w:eastAsiaTheme="minorHAnsi" w:cs="Arial"/>
                <w:i/>
                <w:szCs w:val="24"/>
              </w:rPr>
              <w:t>(name</w:t>
            </w:r>
            <w:r w:rsidRPr="005A6E41">
              <w:rPr>
                <w:rFonts w:eastAsiaTheme="minorHAnsi" w:cs="Arial"/>
                <w:szCs w:val="24"/>
              </w:rPr>
              <w:t>) is to be served by a person other than the applicant who is 19 years or older 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 xml:space="preserve">by </w:t>
            </w:r>
            <w:r w:rsidRPr="005A6E41">
              <w:rPr>
                <w:rFonts w:eastAsia="Arial Narrow" w:cs="Arial"/>
                <w:szCs w:val="24"/>
                <w:lang w:val="en-US" w:eastAsia="en-US"/>
              </w:rPr>
              <w:t xml:space="preserve">leaving the required documents in a sealed envelope addressed to </w:t>
            </w:r>
            <w:r w:rsidRPr="005A6E41">
              <w:rPr>
                <w:rFonts w:eastAsia="Arial Narrow" w:cs="Arial"/>
                <w:i/>
                <w:szCs w:val="24"/>
                <w:lang w:val="en-US" w:eastAsia="en-US"/>
              </w:rPr>
              <w:t>(name)</w:t>
            </w:r>
            <w:r w:rsidRPr="005A6E41">
              <w:rPr>
                <w:rFonts w:eastAsia="Arial Narrow" w:cs="Arial"/>
                <w:szCs w:val="24"/>
                <w:lang w:val="en-US" w:eastAsia="en-US"/>
              </w:rPr>
              <w:t xml:space="preserve"> with any person who appears to be aged 19 years or over at </w:t>
            </w:r>
            <w:r w:rsidRPr="005A6E41">
              <w:rPr>
                <w:rFonts w:eastAsia="Arial Narrow" w:cs="Arial"/>
                <w:i/>
                <w:szCs w:val="24"/>
                <w:lang w:val="en-US" w:eastAsia="en-US"/>
              </w:rPr>
              <w:t>(address).</w:t>
            </w:r>
          </w:p>
          <w:p w:rsidR="00FE15E8" w:rsidRPr="005A6E41" w:rsidRDefault="00FE15E8" w:rsidP="00C4341C">
            <w:pPr>
              <w:spacing w:after="120"/>
              <w:rPr>
                <w:rFonts w:eastAsiaTheme="minorHAnsi" w:cs="Arial"/>
                <w:szCs w:val="24"/>
              </w:rPr>
            </w:pPr>
            <w:r w:rsidRPr="005A6E41">
              <w:rPr>
                <w:rFonts w:eastAsiaTheme="minorHAnsi" w:cs="Arial"/>
                <w:szCs w:val="24"/>
              </w:rPr>
              <w:t>The required proof of service will be a certificate of service stating that the required documents were sent or delivered in the required manner, and attaching a</w:t>
            </w:r>
            <w:r w:rsidRPr="005A6E41">
              <w:rPr>
                <w:rFonts w:eastAsiaTheme="minorHAnsi" w:cs="Arial"/>
                <w:iCs/>
                <w:szCs w:val="24"/>
              </w:rPr>
              <w:t xml:space="preserve"> copy of the required documents for service.</w:t>
            </w:r>
            <w:r w:rsidRPr="005A6E41">
              <w:rPr>
                <w:rFonts w:eastAsiaTheme="minorHAnsi" w:cs="Arial"/>
                <w:szCs w:val="24"/>
              </w:rPr>
              <w:t xml:space="preserve"> </w:t>
            </w:r>
          </w:p>
          <w:p w:rsidR="00FE15E8" w:rsidRPr="005A6E41" w:rsidRDefault="00FE15E8" w:rsidP="00C4341C">
            <w:pPr>
              <w:spacing w:after="120"/>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the day the documents are left with the person at the address.</w:t>
            </w:r>
          </w:p>
        </w:tc>
      </w:tr>
      <w:tr w:rsidR="005A6E41" w:rsidRPr="005A6E41" w:rsidTr="00E720B7">
        <w:trPr>
          <w:trHeight w:val="3215"/>
        </w:trPr>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D10</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Alternative</w:t>
            </w:r>
            <w:r w:rsidR="000C1D91" w:rsidRPr="005A6E41">
              <w:rPr>
                <w:rFonts w:eastAsia="Arial Narrow" w:cs="Arial"/>
                <w:szCs w:val="24"/>
                <w:lang w:val="en-US" w:eastAsia="en-US"/>
              </w:rPr>
              <w:t xml:space="preserve"> Service by Serving a Different P</w:t>
            </w:r>
            <w:r w:rsidRPr="005A6E41">
              <w:rPr>
                <w:rFonts w:eastAsia="Arial Narrow" w:cs="Arial"/>
                <w:szCs w:val="24"/>
                <w:lang w:val="en-US" w:eastAsia="en-US"/>
              </w:rPr>
              <w:t>erson</w:t>
            </w:r>
          </w:p>
        </w:tc>
        <w:tc>
          <w:tcPr>
            <w:tcW w:w="6662" w:type="dxa"/>
          </w:tcPr>
          <w:p w:rsidR="00FE15E8" w:rsidRPr="005A6E41" w:rsidRDefault="00FE15E8" w:rsidP="00C4341C">
            <w:pPr>
              <w:spacing w:after="120"/>
              <w:rPr>
                <w:rFonts w:eastAsiaTheme="minorHAnsi" w:cs="Arial"/>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w:t>
            </w:r>
            <w:r w:rsidRPr="005A6E41">
              <w:rPr>
                <w:rFonts w:eastAsiaTheme="minorHAnsi" w:cs="Arial"/>
                <w:i/>
                <w:szCs w:val="24"/>
              </w:rPr>
              <w:t>(name)</w:t>
            </w:r>
            <w:r w:rsidRPr="005A6E41">
              <w:rPr>
                <w:rFonts w:eastAsiaTheme="minorHAnsi" w:cs="Arial"/>
                <w:szCs w:val="24"/>
              </w:rPr>
              <w:t xml:space="preserve"> is to be served by a person other than the applicant who is 19 years or older 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(other supporting documents) </w:t>
            </w:r>
            <w:r w:rsidRPr="005A6E41">
              <w:rPr>
                <w:rFonts w:eastAsiaTheme="minorHAnsi" w:cs="Arial"/>
                <w:szCs w:val="24"/>
              </w:rPr>
              <w:t xml:space="preserve">by leaving the required documents in a sealed envelope addressed to </w:t>
            </w:r>
            <w:r w:rsidRPr="005A6E41">
              <w:rPr>
                <w:rFonts w:eastAsiaTheme="minorHAnsi" w:cs="Arial"/>
                <w:i/>
                <w:szCs w:val="24"/>
              </w:rPr>
              <w:t>(name)</w:t>
            </w:r>
            <w:r w:rsidRPr="005A6E41">
              <w:rPr>
                <w:rFonts w:eastAsiaTheme="minorHAnsi" w:cs="Arial"/>
                <w:szCs w:val="24"/>
              </w:rPr>
              <w:t xml:space="preserve"> with </w:t>
            </w:r>
            <w:r w:rsidRPr="005A6E41">
              <w:rPr>
                <w:rFonts w:eastAsiaTheme="minorHAnsi" w:cs="Arial"/>
                <w:i/>
                <w:szCs w:val="24"/>
              </w:rPr>
              <w:t>(name of specific person)</w:t>
            </w:r>
            <w:r w:rsidRPr="005A6E41">
              <w:rPr>
                <w:rFonts w:cs="Arial"/>
                <w:i/>
                <w:szCs w:val="24"/>
              </w:rPr>
              <w:t xml:space="preserve">.  </w:t>
            </w:r>
          </w:p>
          <w:p w:rsidR="00FE15E8" w:rsidRPr="005A6E41" w:rsidRDefault="00FE15E8" w:rsidP="00C4341C">
            <w:pPr>
              <w:spacing w:after="120"/>
              <w:rPr>
                <w:rFonts w:eastAsiaTheme="minorHAnsi" w:cs="Arial"/>
                <w:iCs/>
                <w:szCs w:val="24"/>
              </w:rPr>
            </w:pPr>
            <w:r w:rsidRPr="005A6E41">
              <w:rPr>
                <w:rFonts w:eastAsiaTheme="minorHAnsi" w:cs="Arial"/>
                <w:szCs w:val="24"/>
              </w:rPr>
              <w:t>The required proof of service will be a certificate of service stating that the required documents were delivered in the required manner and attaching a</w:t>
            </w:r>
            <w:r w:rsidRPr="005A6E41">
              <w:rPr>
                <w:rFonts w:eastAsiaTheme="minorHAnsi" w:cs="Arial"/>
                <w:iCs/>
                <w:szCs w:val="24"/>
              </w:rPr>
              <w:t xml:space="preserve"> copy of the required documents for service.  </w:t>
            </w:r>
          </w:p>
          <w:p w:rsidR="00FE15E8" w:rsidRPr="005A6E41" w:rsidRDefault="00FE15E8" w:rsidP="00C4341C">
            <w:pPr>
              <w:spacing w:after="120"/>
              <w:rPr>
                <w:rFonts w:cs="Arial"/>
                <w:b/>
                <w:szCs w:val="24"/>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they are left with </w:t>
            </w:r>
            <w:r w:rsidRPr="005A6E41">
              <w:rPr>
                <w:rFonts w:cs="Arial"/>
                <w:i/>
                <w:szCs w:val="24"/>
              </w:rPr>
              <w:t>(name)</w:t>
            </w:r>
            <w:r w:rsidRPr="005A6E41">
              <w:rPr>
                <w:rFonts w:cs="Arial"/>
                <w:szCs w:val="24"/>
              </w:rPr>
              <w:t xml:space="preserve">.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D11</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Alternative</w:t>
            </w:r>
            <w:r w:rsidR="000C1D91" w:rsidRPr="005A6E41">
              <w:rPr>
                <w:rFonts w:eastAsia="Arial Narrow" w:cs="Arial"/>
                <w:szCs w:val="24"/>
                <w:lang w:val="en-US" w:eastAsia="en-US"/>
              </w:rPr>
              <w:t xml:space="preserve"> Service by A</w:t>
            </w:r>
            <w:r w:rsidRPr="005A6E41">
              <w:rPr>
                <w:rFonts w:eastAsia="Arial Narrow" w:cs="Arial"/>
                <w:szCs w:val="24"/>
                <w:lang w:val="en-US" w:eastAsia="en-US"/>
              </w:rPr>
              <w:t>dvertisement</w:t>
            </w:r>
          </w:p>
        </w:tc>
        <w:tc>
          <w:tcPr>
            <w:tcW w:w="6662" w:type="dxa"/>
          </w:tcPr>
          <w:p w:rsidR="00FE15E8" w:rsidRPr="005A6E41" w:rsidRDefault="00FE15E8" w:rsidP="00C4341C">
            <w:pPr>
              <w:spacing w:after="120"/>
              <w:rPr>
                <w:rFonts w:cs="Arial"/>
                <w:i/>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w:t>
            </w:r>
            <w:r w:rsidRPr="005A6E41">
              <w:rPr>
                <w:rFonts w:eastAsiaTheme="minorHAnsi" w:cs="Arial"/>
                <w:i/>
                <w:szCs w:val="24"/>
              </w:rPr>
              <w:t>(name)</w:t>
            </w:r>
            <w:r w:rsidRPr="005A6E41">
              <w:rPr>
                <w:rFonts w:eastAsiaTheme="minorHAnsi" w:cs="Arial"/>
                <w:szCs w:val="24"/>
              </w:rPr>
              <w:t xml:space="preserv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w:t>
            </w:r>
            <w:r w:rsidRPr="005A6E41">
              <w:rPr>
                <w:rFonts w:cs="Arial"/>
                <w:i/>
                <w:szCs w:val="24"/>
              </w:rPr>
              <w:t>(other supporting documents</w:t>
            </w:r>
            <w:r w:rsidRPr="005A6E41">
              <w:rPr>
                <w:rFonts w:cs="Arial"/>
                <w:szCs w:val="24"/>
              </w:rPr>
              <w:t xml:space="preserve">) </w:t>
            </w:r>
            <w:r w:rsidRPr="005A6E41">
              <w:rPr>
                <w:rFonts w:eastAsiaTheme="minorHAnsi" w:cs="Arial"/>
                <w:szCs w:val="24"/>
              </w:rPr>
              <w:t xml:space="preserve">by posting a notice in Form 47 in </w:t>
            </w:r>
            <w:r w:rsidRPr="005A6E41">
              <w:rPr>
                <w:rFonts w:eastAsiaTheme="minorHAnsi" w:cs="Arial"/>
                <w:i/>
                <w:szCs w:val="24"/>
              </w:rPr>
              <w:t>(number of editions)</w:t>
            </w:r>
            <w:r w:rsidRPr="005A6E41">
              <w:rPr>
                <w:rFonts w:eastAsiaTheme="minorHAnsi" w:cs="Arial"/>
                <w:szCs w:val="24"/>
              </w:rPr>
              <w:t xml:space="preserve"> of a newspaper with regular circulation in </w:t>
            </w:r>
            <w:r w:rsidRPr="005A6E41">
              <w:rPr>
                <w:rFonts w:eastAsiaTheme="minorHAnsi" w:cs="Arial"/>
                <w:i/>
                <w:szCs w:val="24"/>
              </w:rPr>
              <w:t>(specify area).</w:t>
            </w:r>
            <w:r w:rsidRPr="005A6E41">
              <w:rPr>
                <w:rFonts w:cs="Arial"/>
                <w:i/>
                <w:szCs w:val="24"/>
              </w:rPr>
              <w:t xml:space="preserve"> </w:t>
            </w:r>
          </w:p>
          <w:p w:rsidR="00FE15E8" w:rsidRPr="005A6E41" w:rsidRDefault="00FE15E8" w:rsidP="00C4341C">
            <w:pPr>
              <w:spacing w:after="120"/>
              <w:rPr>
                <w:rFonts w:eastAsiaTheme="minorHAnsi" w:cs="Arial"/>
                <w:szCs w:val="24"/>
              </w:rPr>
            </w:pPr>
            <w:r w:rsidRPr="005A6E41">
              <w:rPr>
                <w:rFonts w:eastAsiaTheme="minorHAnsi" w:cs="Arial"/>
                <w:szCs w:val="24"/>
              </w:rPr>
              <w:t>The required proof of service will be a certificate of service stating that the required documents were sent or delivered in the required manner, and attaching a</w:t>
            </w:r>
            <w:r w:rsidRPr="005A6E41">
              <w:rPr>
                <w:rFonts w:eastAsiaTheme="minorHAnsi" w:cs="Arial"/>
                <w:iCs/>
                <w:szCs w:val="24"/>
              </w:rPr>
              <w:t xml:space="preserve"> copy of the required documents for service and a </w:t>
            </w:r>
            <w:r w:rsidRPr="005A6E41">
              <w:rPr>
                <w:rFonts w:eastAsiaTheme="minorHAnsi" w:cs="Arial"/>
                <w:szCs w:val="24"/>
              </w:rPr>
              <w:t xml:space="preserve">copy of the newspaper advertisement.  </w:t>
            </w:r>
          </w:p>
          <w:p w:rsidR="00FE15E8" w:rsidRPr="005A6E41" w:rsidRDefault="00FE15E8" w:rsidP="00C4341C">
            <w:pPr>
              <w:spacing w:after="120"/>
              <w:rPr>
                <w:rFonts w:eastAsia="Arial Narrow" w:cs="Arial"/>
                <w:szCs w:val="24"/>
                <w:lang w:val="en-US" w:eastAsia="en-US"/>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the day of publication.</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D12</w:t>
            </w:r>
          </w:p>
        </w:tc>
        <w:tc>
          <w:tcPr>
            <w:tcW w:w="2268" w:type="dxa"/>
          </w:tcPr>
          <w:p w:rsidR="00FE15E8" w:rsidRPr="005A6E41" w:rsidRDefault="00FE15E8" w:rsidP="00E720B7">
            <w:pPr>
              <w:spacing w:after="240"/>
              <w:rPr>
                <w:rFonts w:eastAsia="Arial Narrow" w:cs="Arial"/>
                <w:szCs w:val="24"/>
                <w:lang w:val="en-US" w:eastAsia="en-US"/>
              </w:rPr>
            </w:pPr>
            <w:r w:rsidRPr="005A6E41">
              <w:rPr>
                <w:rFonts w:eastAsia="Arial Narrow" w:cs="Arial"/>
                <w:szCs w:val="24"/>
                <w:lang w:val="en-US" w:eastAsia="en-US"/>
              </w:rPr>
              <w:t>Alternative Service by Fax</w:t>
            </w:r>
          </w:p>
        </w:tc>
        <w:tc>
          <w:tcPr>
            <w:tcW w:w="6662" w:type="dxa"/>
          </w:tcPr>
          <w:p w:rsidR="00FE15E8" w:rsidRPr="005A6E41" w:rsidRDefault="00FE15E8" w:rsidP="00C4341C">
            <w:pPr>
              <w:spacing w:after="120"/>
              <w:rPr>
                <w:rFonts w:cs="Arial"/>
                <w:i/>
                <w:szCs w:val="24"/>
              </w:rPr>
            </w:pPr>
            <w:r w:rsidRPr="005A6E41">
              <w:rPr>
                <w:rFonts w:eastAsiaTheme="minorHAnsi" w:cs="Arial"/>
                <w:szCs w:val="24"/>
              </w:rPr>
              <w:t>Pursuant to Rule 182(1</w:t>
            </w:r>
            <w:proofErr w:type="gramStart"/>
            <w:r w:rsidRPr="005A6E41">
              <w:rPr>
                <w:rFonts w:eastAsiaTheme="minorHAnsi" w:cs="Arial"/>
                <w:szCs w:val="24"/>
              </w:rPr>
              <w:t>)(</w:t>
            </w:r>
            <w:proofErr w:type="gramEnd"/>
            <w:r w:rsidRPr="005A6E41">
              <w:rPr>
                <w:rFonts w:eastAsiaTheme="minorHAnsi" w:cs="Arial"/>
                <w:szCs w:val="24"/>
              </w:rPr>
              <w:t xml:space="preserve">b), </w:t>
            </w:r>
            <w:r w:rsidRPr="005A6E41">
              <w:rPr>
                <w:rFonts w:eastAsiaTheme="minorHAnsi" w:cs="Arial"/>
                <w:i/>
                <w:szCs w:val="24"/>
              </w:rPr>
              <w:t>(name)</w:t>
            </w:r>
            <w:r w:rsidRPr="005A6E41">
              <w:rPr>
                <w:rFonts w:eastAsiaTheme="minorHAnsi" w:cs="Arial"/>
                <w:szCs w:val="24"/>
              </w:rPr>
              <w:t xml:space="preserve"> is to be served by </w:t>
            </w:r>
            <w:r w:rsidRPr="005A6E41">
              <w:rPr>
                <w:rFonts w:eastAsiaTheme="minorHAnsi" w:cs="Arial"/>
                <w:i/>
                <w:szCs w:val="24"/>
              </w:rPr>
              <w:t xml:space="preserve">(name which may include the applicant) </w:t>
            </w:r>
            <w:r w:rsidRPr="005A6E41">
              <w:rPr>
                <w:rFonts w:eastAsiaTheme="minorHAnsi" w:cs="Arial"/>
                <w:szCs w:val="24"/>
              </w:rPr>
              <w:t>with (</w:t>
            </w:r>
            <w:r w:rsidRPr="005A6E41">
              <w:rPr>
                <w:rFonts w:eastAsiaTheme="minorHAnsi" w:cs="Arial"/>
                <w:i/>
                <w:szCs w:val="24"/>
              </w:rPr>
              <w:t>the documents the person needs to serve</w:t>
            </w:r>
            <w:r w:rsidRPr="005A6E41">
              <w:rPr>
                <w:rFonts w:eastAsiaTheme="minorHAnsi" w:cs="Arial"/>
                <w:szCs w:val="24"/>
              </w:rPr>
              <w:t>), a</w:t>
            </w:r>
            <w:r w:rsidRPr="005A6E41">
              <w:rPr>
                <w:rFonts w:cs="Arial"/>
                <w:szCs w:val="24"/>
              </w:rPr>
              <w:t xml:space="preserve"> copy of the Application for a Case Management Order without Notice or Attendance (document #), an entered copy of this order, and (</w:t>
            </w:r>
            <w:r w:rsidRPr="005A6E41">
              <w:rPr>
                <w:rFonts w:cs="Arial"/>
                <w:i/>
                <w:szCs w:val="24"/>
              </w:rPr>
              <w:t>other supporting documents</w:t>
            </w:r>
            <w:r w:rsidRPr="005A6E41">
              <w:rPr>
                <w:rFonts w:cs="Arial"/>
                <w:szCs w:val="24"/>
              </w:rPr>
              <w:t xml:space="preserve">) </w:t>
            </w:r>
            <w:r w:rsidRPr="005A6E41">
              <w:rPr>
                <w:rFonts w:eastAsiaTheme="minorHAnsi" w:cs="Arial"/>
                <w:szCs w:val="24"/>
              </w:rPr>
              <w:t xml:space="preserve">by fax sent to </w:t>
            </w:r>
            <w:r w:rsidRPr="005A6E41">
              <w:rPr>
                <w:rFonts w:eastAsiaTheme="minorHAnsi" w:cs="Arial"/>
                <w:i/>
                <w:szCs w:val="24"/>
              </w:rPr>
              <w:t>(fax number)</w:t>
            </w:r>
            <w:r w:rsidRPr="005A6E41">
              <w:rPr>
                <w:rFonts w:cs="Arial"/>
                <w:i/>
                <w:szCs w:val="24"/>
              </w:rPr>
              <w:t xml:space="preserve">.  </w:t>
            </w:r>
          </w:p>
          <w:p w:rsidR="00FE15E8" w:rsidRPr="005A6E41" w:rsidRDefault="00FE15E8" w:rsidP="00C4341C">
            <w:pPr>
              <w:spacing w:after="120"/>
              <w:rPr>
                <w:rFonts w:eastAsiaTheme="minorHAnsi" w:cs="Arial"/>
                <w:szCs w:val="24"/>
              </w:rPr>
            </w:pPr>
            <w:r w:rsidRPr="005A6E41">
              <w:rPr>
                <w:rFonts w:eastAsiaTheme="minorHAnsi" w:cs="Arial"/>
                <w:szCs w:val="24"/>
              </w:rPr>
              <w:t>The required proof of service will be a certificate of service stating that the required documents were sent or delivered in the required manner, and attaching a</w:t>
            </w:r>
            <w:r w:rsidRPr="005A6E41">
              <w:rPr>
                <w:rFonts w:eastAsiaTheme="minorHAnsi" w:cs="Arial"/>
                <w:iCs/>
                <w:szCs w:val="24"/>
              </w:rPr>
              <w:t xml:space="preserve"> copy of the required documents for service and a </w:t>
            </w:r>
            <w:r w:rsidRPr="005A6E41">
              <w:rPr>
                <w:rFonts w:eastAsiaTheme="minorHAnsi" w:cs="Arial"/>
                <w:szCs w:val="24"/>
              </w:rPr>
              <w:t>copy of the cover page and the fax transmission confirmation.</w:t>
            </w:r>
          </w:p>
          <w:p w:rsidR="00FE15E8" w:rsidRPr="005A6E41" w:rsidRDefault="00FE15E8" w:rsidP="00E720B7">
            <w:pPr>
              <w:rPr>
                <w:rFonts w:eastAsia="Arial Narrow" w:cs="Arial"/>
                <w:szCs w:val="24"/>
                <w:lang w:val="en-US" w:eastAsia="en-US"/>
              </w:rPr>
            </w:pPr>
            <w:r w:rsidRPr="005A6E41">
              <w:rPr>
                <w:rFonts w:cs="Arial"/>
                <w:szCs w:val="24"/>
              </w:rPr>
              <w:t>Service of each of the above document(s) will be effective</w:t>
            </w:r>
            <w:r w:rsidRPr="005A6E41">
              <w:rPr>
                <w:rFonts w:cs="Arial"/>
                <w:b/>
                <w:szCs w:val="24"/>
              </w:rPr>
              <w:t xml:space="preserve"> </w:t>
            </w:r>
            <w:r w:rsidRPr="005A6E41">
              <w:rPr>
                <w:rFonts w:cs="Arial"/>
                <w:szCs w:val="24"/>
              </w:rPr>
              <w:t xml:space="preserve">the day of transmission of that document by fax.  </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D13</w:t>
            </w:r>
          </w:p>
        </w:tc>
        <w:tc>
          <w:tcPr>
            <w:tcW w:w="2268" w:type="dxa"/>
          </w:tcPr>
          <w:p w:rsidR="00FE15E8" w:rsidRPr="005A6E41" w:rsidRDefault="00FE15E8" w:rsidP="00E720B7">
            <w:pPr>
              <w:rPr>
                <w:rFonts w:eastAsia="Arial Narrow" w:cs="Arial"/>
                <w:szCs w:val="24"/>
                <w:lang w:val="en-US" w:eastAsia="en-US"/>
              </w:rPr>
            </w:pPr>
            <w:r w:rsidRPr="005A6E41">
              <w:rPr>
                <w:rFonts w:eastAsia="Arial Narrow" w:cs="Arial"/>
                <w:szCs w:val="24"/>
                <w:lang w:val="en-US" w:eastAsia="en-US"/>
              </w:rPr>
              <w:t>File Proof of Service</w:t>
            </w:r>
          </w:p>
        </w:tc>
        <w:tc>
          <w:tcPr>
            <w:tcW w:w="6662" w:type="dxa"/>
          </w:tcPr>
          <w:p w:rsidR="00FE15E8" w:rsidRPr="005A6E41" w:rsidRDefault="00FE15E8" w:rsidP="00E720B7">
            <w:pPr>
              <w:rPr>
                <w:rFonts w:eastAsia="Arial Narrow" w:cs="Arial"/>
                <w:szCs w:val="24"/>
                <w:lang w:val="en-US" w:eastAsia="en-US"/>
              </w:rPr>
            </w:pPr>
            <w:r w:rsidRPr="005A6E41">
              <w:rPr>
                <w:rFonts w:eastAsia="Arial Narrow" w:cs="Arial"/>
                <w:szCs w:val="24"/>
                <w:lang w:val="en-US" w:eastAsia="en-US"/>
              </w:rPr>
              <w:t>The applicant shall ensure that proof of service of the required documents is filed with the Court Registry</w:t>
            </w:r>
            <w:r w:rsidR="00445337" w:rsidRPr="005A6E41">
              <w:rPr>
                <w:rFonts w:eastAsia="Arial Narrow" w:cs="Arial"/>
                <w:szCs w:val="24"/>
                <w:lang w:val="en-US" w:eastAsia="en-US"/>
              </w:rPr>
              <w:t>,</w:t>
            </w:r>
            <w:r w:rsidRPr="005A6E41">
              <w:rPr>
                <w:rFonts w:eastAsia="Arial Narrow" w:cs="Arial"/>
                <w:szCs w:val="24"/>
                <w:lang w:val="en-US" w:eastAsia="en-US"/>
              </w:rPr>
              <w:t xml:space="preserve"> along with confirmation of the date of service no later than 7 days after completion of service.</w:t>
            </w:r>
          </w:p>
        </w:tc>
      </w:tr>
      <w:tr w:rsidR="005A6E41" w:rsidRPr="005A6E41" w:rsidTr="00E720B7">
        <w:tc>
          <w:tcPr>
            <w:tcW w:w="988" w:type="dxa"/>
          </w:tcPr>
          <w:p w:rsidR="00FE15E8" w:rsidRPr="005A6E41" w:rsidRDefault="00AB1AFB"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D14</w:t>
            </w:r>
          </w:p>
        </w:tc>
        <w:tc>
          <w:tcPr>
            <w:tcW w:w="2268" w:type="dxa"/>
          </w:tcPr>
          <w:p w:rsidR="00FE15E8" w:rsidRPr="005A6E41" w:rsidRDefault="00FE15E8" w:rsidP="00E720B7">
            <w:pPr>
              <w:rPr>
                <w:rFonts w:eastAsia="Arial Narrow" w:cs="Arial"/>
                <w:szCs w:val="24"/>
                <w:lang w:val="en-US" w:eastAsia="en-US"/>
              </w:rPr>
            </w:pPr>
            <w:r w:rsidRPr="005A6E41">
              <w:rPr>
                <w:rFonts w:eastAsia="Arial Narrow" w:cs="Arial"/>
                <w:szCs w:val="24"/>
                <w:lang w:val="en-US" w:eastAsia="en-US"/>
              </w:rPr>
              <w:t>Deemed to Have Been Served</w:t>
            </w:r>
          </w:p>
        </w:tc>
        <w:tc>
          <w:tcPr>
            <w:tcW w:w="6662" w:type="dxa"/>
          </w:tcPr>
          <w:p w:rsidR="00FE15E8" w:rsidRPr="005A6E41" w:rsidRDefault="00FE15E8" w:rsidP="00E720B7">
            <w:pPr>
              <w:contextualSpacing/>
              <w:rPr>
                <w:rFonts w:eastAsia="Arial Narrow" w:cs="Arial"/>
                <w:szCs w:val="24"/>
                <w:lang w:val="en-US" w:eastAsia="en-US"/>
              </w:rPr>
            </w:pPr>
            <w:r w:rsidRPr="005A6E41">
              <w:rPr>
                <w:rFonts w:eastAsia="Arial Narrow" w:cs="Arial"/>
                <w:szCs w:val="24"/>
                <w:lang w:val="en-US" w:eastAsia="en-US"/>
              </w:rPr>
              <w:t>The respondent will be deemed to have been served with the required documents (</w:t>
            </w:r>
            <w:r w:rsidRPr="005A6E41">
              <w:rPr>
                <w:rFonts w:eastAsia="Arial Narrow" w:cs="Arial"/>
                <w:i/>
                <w:szCs w:val="24"/>
                <w:lang w:val="en-US" w:eastAsia="en-US"/>
              </w:rPr>
              <w:t>insert number</w:t>
            </w:r>
            <w:r w:rsidRPr="005A6E41">
              <w:rPr>
                <w:rFonts w:eastAsia="Arial Narrow" w:cs="Arial"/>
                <w:szCs w:val="24"/>
                <w:lang w:val="en-US" w:eastAsia="en-US"/>
              </w:rPr>
              <w:t>) days after the date of service.</w:t>
            </w:r>
          </w:p>
        </w:tc>
      </w:tr>
      <w:tr w:rsidR="00FE15E8" w:rsidRPr="005A6E41" w:rsidTr="00E720B7">
        <w:tc>
          <w:tcPr>
            <w:tcW w:w="988" w:type="dxa"/>
          </w:tcPr>
          <w:p w:rsidR="00FE15E8" w:rsidRPr="005A6E41" w:rsidRDefault="00FE15E8" w:rsidP="00E720B7">
            <w:pPr>
              <w:widowControl w:val="0"/>
              <w:autoSpaceDE w:val="0"/>
              <w:autoSpaceDN w:val="0"/>
              <w:spacing w:before="1"/>
              <w:ind w:left="50"/>
              <w:rPr>
                <w:rFonts w:eastAsia="Arial Narrow" w:cs="Arial"/>
                <w:b/>
                <w:szCs w:val="24"/>
                <w:lang w:val="en-US" w:eastAsia="en-US"/>
              </w:rPr>
            </w:pPr>
            <w:r w:rsidRPr="005A6E41">
              <w:rPr>
                <w:rFonts w:eastAsia="Arial Narrow" w:cs="Arial"/>
                <w:b/>
                <w:szCs w:val="24"/>
                <w:lang w:val="en-US" w:eastAsia="en-US"/>
              </w:rPr>
              <w:t xml:space="preserve"> </w:t>
            </w:r>
            <w:r w:rsidR="00AB1AFB" w:rsidRPr="005A6E41">
              <w:rPr>
                <w:rFonts w:eastAsia="Arial Narrow" w:cs="Arial"/>
                <w:b/>
                <w:szCs w:val="24"/>
                <w:lang w:val="en-US" w:eastAsia="en-US"/>
              </w:rPr>
              <w:t>D15</w:t>
            </w:r>
          </w:p>
        </w:tc>
        <w:tc>
          <w:tcPr>
            <w:tcW w:w="2268" w:type="dxa"/>
          </w:tcPr>
          <w:p w:rsidR="00FE15E8" w:rsidRPr="005A6E41" w:rsidRDefault="00FE15E8" w:rsidP="00E720B7">
            <w:pPr>
              <w:rPr>
                <w:rFonts w:eastAsia="Arial Narrow" w:cs="Arial"/>
                <w:szCs w:val="24"/>
                <w:lang w:val="en-US" w:eastAsia="en-US"/>
              </w:rPr>
            </w:pPr>
            <w:r w:rsidRPr="005A6E41">
              <w:rPr>
                <w:rFonts w:eastAsia="Arial Narrow" w:cs="Arial"/>
                <w:szCs w:val="24"/>
                <w:lang w:val="en-US" w:eastAsia="en-US"/>
              </w:rPr>
              <w:t>Time for Respondent to File a Reply to an Application About a Family Law Matter</w:t>
            </w:r>
          </w:p>
        </w:tc>
        <w:tc>
          <w:tcPr>
            <w:tcW w:w="6662" w:type="dxa"/>
          </w:tcPr>
          <w:p w:rsidR="00FE15E8" w:rsidRPr="005A6E41" w:rsidRDefault="00FE15E8" w:rsidP="00C4341C">
            <w:pPr>
              <w:spacing w:after="120"/>
              <w:rPr>
                <w:rFonts w:eastAsia="Arial Narrow" w:cs="Arial"/>
                <w:szCs w:val="24"/>
                <w:lang w:val="en-US" w:eastAsia="en-US"/>
              </w:rPr>
            </w:pPr>
            <w:r w:rsidRPr="005A6E41">
              <w:rPr>
                <w:rFonts w:eastAsia="Arial Narrow" w:cs="Arial"/>
                <w:szCs w:val="24"/>
                <w:lang w:val="en-US" w:eastAsia="en-US"/>
              </w:rPr>
              <w:t>Pursuant to Rule 62(j), the time for the respondent to file a Form 6 Reply to an Application About a Family Law Matter is (</w:t>
            </w:r>
            <w:r w:rsidRPr="005A6E41">
              <w:rPr>
                <w:rFonts w:eastAsia="Arial Narrow" w:cs="Arial"/>
                <w:i/>
                <w:szCs w:val="24"/>
                <w:lang w:val="en-US" w:eastAsia="en-US"/>
              </w:rPr>
              <w:t>number</w:t>
            </w:r>
            <w:r w:rsidRPr="005A6E41">
              <w:rPr>
                <w:rFonts w:eastAsia="Arial Narrow" w:cs="Arial"/>
                <w:szCs w:val="24"/>
                <w:lang w:val="en-US" w:eastAsia="en-US"/>
              </w:rPr>
              <w:t xml:space="preserve">) days. </w:t>
            </w:r>
          </w:p>
          <w:p w:rsidR="00FE15E8" w:rsidRPr="005A6E41" w:rsidRDefault="00FE15E8" w:rsidP="00E720B7">
            <w:pPr>
              <w:contextualSpacing/>
              <w:rPr>
                <w:rFonts w:eastAsia="Arial Narrow" w:cs="Arial"/>
                <w:i/>
                <w:szCs w:val="24"/>
                <w:lang w:val="en-US" w:eastAsia="en-US"/>
              </w:rPr>
            </w:pPr>
            <w:r w:rsidRPr="005A6E41">
              <w:rPr>
                <w:rFonts w:eastAsia="Arial Narrow" w:cs="Arial"/>
                <w:b/>
                <w:i/>
                <w:szCs w:val="24"/>
                <w:lang w:val="en-US" w:eastAsia="en-US"/>
              </w:rPr>
              <w:t>NB:</w:t>
            </w:r>
            <w:r w:rsidRPr="005A6E41">
              <w:rPr>
                <w:rFonts w:eastAsia="Arial Narrow" w:cs="Arial"/>
                <w:i/>
                <w:szCs w:val="24"/>
                <w:lang w:val="en-US" w:eastAsia="en-US"/>
              </w:rPr>
              <w:t xml:space="preserve"> Use only if the time to file a reply is different from the 30 days set by Rule 28(4)</w:t>
            </w:r>
            <w:r w:rsidR="00445337" w:rsidRPr="005A6E41">
              <w:rPr>
                <w:rFonts w:eastAsia="Arial Narrow" w:cs="Arial"/>
                <w:i/>
                <w:szCs w:val="24"/>
                <w:lang w:val="en-US" w:eastAsia="en-US"/>
              </w:rPr>
              <w:t>.</w:t>
            </w:r>
          </w:p>
        </w:tc>
      </w:tr>
    </w:tbl>
    <w:p w:rsidR="00D31385" w:rsidRPr="005A6E41" w:rsidRDefault="00D31385" w:rsidP="00D31385">
      <w:pPr>
        <w:rPr>
          <w:rStyle w:val="Heading1Char"/>
          <w:sz w:val="28"/>
          <w:szCs w:val="28"/>
        </w:rPr>
      </w:pPr>
    </w:p>
    <w:p w:rsidR="009B127F" w:rsidRPr="005A6E41" w:rsidRDefault="009B127F" w:rsidP="00A34C6A">
      <w:pPr>
        <w:shd w:val="clear" w:color="auto" w:fill="FFFFFF" w:themeFill="background1"/>
        <w:spacing w:before="240" w:after="240"/>
        <w:rPr>
          <w:rStyle w:val="Heading1Char"/>
          <w:sz w:val="28"/>
          <w:szCs w:val="28"/>
        </w:rPr>
      </w:pPr>
    </w:p>
    <w:p w:rsidR="006A2DAA" w:rsidRPr="005A6E41" w:rsidRDefault="006A2DAA" w:rsidP="00A34C6A">
      <w:pPr>
        <w:shd w:val="clear" w:color="auto" w:fill="FFFFFF" w:themeFill="background1"/>
        <w:spacing w:before="240" w:after="240"/>
        <w:rPr>
          <w:b/>
          <w:kern w:val="28"/>
          <w:sz w:val="28"/>
          <w:szCs w:val="28"/>
        </w:rPr>
      </w:pPr>
      <w:bookmarkStart w:id="23" w:name="_Toc92377385"/>
      <w:r w:rsidRPr="005A6E41">
        <w:rPr>
          <w:rStyle w:val="Heading1Char"/>
          <w:sz w:val="28"/>
          <w:szCs w:val="28"/>
        </w:rPr>
        <w:t>Appointment of Counsel for Children (s. 202 and 203, Rule 162)</w:t>
      </w:r>
      <w:bookmarkEnd w:id="23"/>
      <w:r w:rsidRPr="005A6E41" w:rsidDel="00CE20E9">
        <w:rPr>
          <w:rStyle w:val="Heading1Char"/>
          <w:sz w:val="28"/>
          <w:szCs w:val="28"/>
        </w:rPr>
        <w:t xml:space="preserve"> </w:t>
      </w: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D16</w:t>
            </w:r>
          </w:p>
        </w:tc>
        <w:tc>
          <w:tcPr>
            <w:tcW w:w="2268" w:type="dxa"/>
          </w:tcPr>
          <w:p w:rsidR="006A2DAA" w:rsidRPr="005A6E41" w:rsidRDefault="006A2DAA" w:rsidP="008E7D47">
            <w:pPr>
              <w:rPr>
                <w:rFonts w:cs="Arial"/>
                <w:b/>
                <w:szCs w:val="24"/>
                <w:lang w:val="en-GB"/>
              </w:rPr>
            </w:pPr>
            <w:r w:rsidRPr="005A6E41">
              <w:rPr>
                <w:rFonts w:cs="Arial"/>
                <w:szCs w:val="24"/>
              </w:rPr>
              <w:t>Appointment of SCYBC Counsel by Consent</w:t>
            </w:r>
          </w:p>
        </w:tc>
        <w:tc>
          <w:tcPr>
            <w:tcW w:w="6662" w:type="dxa"/>
          </w:tcPr>
          <w:p w:rsidR="006A2DAA" w:rsidRPr="005A6E41" w:rsidRDefault="006A2DAA" w:rsidP="008E7D47">
            <w:pPr>
              <w:rPr>
                <w:rFonts w:cs="Arial"/>
                <w:b/>
                <w:szCs w:val="24"/>
              </w:rPr>
            </w:pPr>
            <w:r w:rsidRPr="005A6E41">
              <w:rPr>
                <w:rFonts w:cs="Arial"/>
                <w:szCs w:val="24"/>
                <w:lang w:val="en-US"/>
              </w:rPr>
              <w:t xml:space="preserve">The parties </w:t>
            </w:r>
            <w:r w:rsidR="002001F0" w:rsidRPr="005A6E41">
              <w:rPr>
                <w:rFonts w:cs="Arial"/>
                <w:szCs w:val="24"/>
                <w:lang w:val="en-US"/>
              </w:rPr>
              <w:t>shall</w:t>
            </w:r>
            <w:r w:rsidRPr="005A6E41">
              <w:rPr>
                <w:rFonts w:cs="Arial"/>
                <w:szCs w:val="24"/>
                <w:lang w:val="en-US"/>
              </w:rPr>
              <w:t xml:space="preserve"> use their best efforts to retain legal counsel for (</w:t>
            </w:r>
            <w:r w:rsidRPr="005A6E41">
              <w:rPr>
                <w:rFonts w:cs="Arial"/>
                <w:i/>
                <w:szCs w:val="24"/>
                <w:lang w:val="en-US"/>
              </w:rPr>
              <w:t>child(</w:t>
            </w:r>
            <w:proofErr w:type="spellStart"/>
            <w:r w:rsidRPr="005A6E41">
              <w:rPr>
                <w:rFonts w:cs="Arial"/>
                <w:i/>
                <w:szCs w:val="24"/>
                <w:lang w:val="en-US"/>
              </w:rPr>
              <w:t>ren</w:t>
            </w:r>
            <w:proofErr w:type="spellEnd"/>
            <w:r w:rsidRPr="005A6E41">
              <w:rPr>
                <w:rFonts w:cs="Arial"/>
                <w:i/>
                <w:szCs w:val="24"/>
                <w:lang w:val="en-US"/>
              </w:rPr>
              <w:t>)’s name</w:t>
            </w:r>
            <w:r w:rsidRPr="005A6E41">
              <w:rPr>
                <w:rFonts w:cs="Arial"/>
                <w:szCs w:val="24"/>
                <w:lang w:val="en-US"/>
              </w:rPr>
              <w:t>), (</w:t>
            </w:r>
            <w:r w:rsidRPr="005A6E41">
              <w:rPr>
                <w:rFonts w:cs="Arial"/>
                <w:i/>
                <w:szCs w:val="24"/>
                <w:lang w:val="en-US"/>
              </w:rPr>
              <w:t>date of birth</w:t>
            </w:r>
            <w:r w:rsidRPr="005A6E41">
              <w:rPr>
                <w:rFonts w:cs="Arial"/>
                <w:szCs w:val="24"/>
                <w:lang w:val="en-US"/>
              </w:rPr>
              <w:t>) for which a referral will be made to the Society for Children and Youth of B.C.</w:t>
            </w:r>
          </w:p>
        </w:tc>
      </w:tr>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D17</w:t>
            </w:r>
          </w:p>
        </w:tc>
        <w:tc>
          <w:tcPr>
            <w:tcW w:w="2268" w:type="dxa"/>
          </w:tcPr>
          <w:p w:rsidR="006A2DAA" w:rsidRPr="005A6E41" w:rsidRDefault="006A2DAA" w:rsidP="008E7D47">
            <w:pPr>
              <w:rPr>
                <w:rFonts w:cs="Arial"/>
                <w:b/>
                <w:szCs w:val="24"/>
              </w:rPr>
            </w:pPr>
            <w:r w:rsidRPr="005A6E41">
              <w:rPr>
                <w:rFonts w:cs="Arial"/>
                <w:szCs w:val="24"/>
              </w:rPr>
              <w:t>Appointment of  Counsel</w:t>
            </w:r>
          </w:p>
        </w:tc>
        <w:tc>
          <w:tcPr>
            <w:tcW w:w="6662" w:type="dxa"/>
          </w:tcPr>
          <w:p w:rsidR="006A2DAA" w:rsidRPr="005A6E41" w:rsidRDefault="006A2DAA">
            <w:pPr>
              <w:rPr>
                <w:rFonts w:cs="Arial"/>
                <w:b/>
                <w:szCs w:val="24"/>
              </w:rPr>
            </w:pPr>
            <w:r w:rsidRPr="005A6E41">
              <w:rPr>
                <w:rFonts w:cs="Arial"/>
                <w:szCs w:val="24"/>
                <w:lang w:val="en-US"/>
              </w:rPr>
              <w:t xml:space="preserve">Pursuant to section 202 and/or 203(1) of the Family Law Act,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xml:space="preserve">), </w:t>
            </w:r>
            <w:r w:rsidRPr="005A6E41">
              <w:rPr>
                <w:rFonts w:cs="Arial"/>
                <w:i/>
                <w:szCs w:val="24"/>
                <w:lang w:val="en-US"/>
              </w:rPr>
              <w:t>(name, date of birth</w:t>
            </w:r>
            <w:r w:rsidRPr="005A6E41">
              <w:rPr>
                <w:rFonts w:cs="Arial"/>
                <w:szCs w:val="24"/>
                <w:lang w:val="en-US"/>
              </w:rPr>
              <w:t>) may be represented by</w:t>
            </w:r>
            <w:r w:rsidR="00365C0A" w:rsidRPr="005A6E41">
              <w:rPr>
                <w:rFonts w:cs="Arial"/>
                <w:szCs w:val="24"/>
                <w:lang w:val="en-US"/>
              </w:rPr>
              <w:t xml:space="preserve"> </w:t>
            </w:r>
            <w:r w:rsidRPr="005A6E41">
              <w:rPr>
                <w:rFonts w:cs="Arial"/>
                <w:szCs w:val="24"/>
                <w:lang w:val="en-US"/>
              </w:rPr>
              <w:t>counsel appointed by the Child and Youth Legal Center /(</w:t>
            </w:r>
            <w:r w:rsidRPr="005A6E41">
              <w:rPr>
                <w:rFonts w:cs="Arial"/>
                <w:i/>
                <w:szCs w:val="24"/>
                <w:lang w:val="en-US"/>
              </w:rPr>
              <w:t>lawyer’s name</w:t>
            </w:r>
            <w:r w:rsidRPr="005A6E41">
              <w:rPr>
                <w:rFonts w:cs="Arial"/>
                <w:szCs w:val="24"/>
                <w:lang w:val="en-US"/>
              </w:rPr>
              <w:t xml:space="preserve">).  </w:t>
            </w:r>
          </w:p>
        </w:tc>
      </w:tr>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D18</w:t>
            </w:r>
          </w:p>
        </w:tc>
        <w:tc>
          <w:tcPr>
            <w:tcW w:w="2268" w:type="dxa"/>
          </w:tcPr>
          <w:p w:rsidR="006A2DAA" w:rsidRPr="005A6E41" w:rsidRDefault="006A2DAA" w:rsidP="008E7D47">
            <w:pPr>
              <w:rPr>
                <w:rFonts w:cs="Arial"/>
                <w:b/>
                <w:szCs w:val="24"/>
              </w:rPr>
            </w:pPr>
            <w:r w:rsidRPr="005A6E41">
              <w:rPr>
                <w:rFonts w:cs="Arial"/>
                <w:szCs w:val="24"/>
              </w:rPr>
              <w:t>Powers of  Counsel</w:t>
            </w:r>
          </w:p>
        </w:tc>
        <w:tc>
          <w:tcPr>
            <w:tcW w:w="6662" w:type="dxa"/>
          </w:tcPr>
          <w:p w:rsidR="006A2DAA" w:rsidRPr="005A6E41" w:rsidRDefault="006A2DAA" w:rsidP="005A5C4F">
            <w:pPr>
              <w:pStyle w:val="Picklistformat"/>
              <w:numPr>
                <w:ilvl w:val="0"/>
                <w:numId w:val="9"/>
              </w:numPr>
              <w:spacing w:before="0" w:line="240" w:lineRule="auto"/>
              <w:ind w:left="0" w:right="0"/>
              <w:rPr>
                <w:rFonts w:ascii="Arial" w:hAnsi="Arial" w:cs="Arial"/>
                <w:sz w:val="24"/>
                <w:szCs w:val="24"/>
              </w:rPr>
            </w:pPr>
            <w:r w:rsidRPr="005A6E41">
              <w:rPr>
                <w:rFonts w:ascii="Arial" w:hAnsi="Arial" w:cs="Arial"/>
                <w:sz w:val="24"/>
                <w:szCs w:val="24"/>
              </w:rPr>
              <w:t>Counsel for the child(</w:t>
            </w:r>
            <w:proofErr w:type="spellStart"/>
            <w:r w:rsidRPr="005A6E41">
              <w:rPr>
                <w:rFonts w:ascii="Arial" w:hAnsi="Arial" w:cs="Arial"/>
                <w:sz w:val="24"/>
                <w:szCs w:val="24"/>
              </w:rPr>
              <w:t>ren</w:t>
            </w:r>
            <w:proofErr w:type="spellEnd"/>
            <w:r w:rsidRPr="005A6E41">
              <w:rPr>
                <w:rFonts w:ascii="Arial" w:hAnsi="Arial" w:cs="Arial"/>
                <w:sz w:val="24"/>
                <w:szCs w:val="24"/>
              </w:rPr>
              <w:t>) shall have full power to act for the child(</w:t>
            </w:r>
            <w:proofErr w:type="spellStart"/>
            <w:r w:rsidRPr="005A6E41">
              <w:rPr>
                <w:rFonts w:ascii="Arial" w:hAnsi="Arial" w:cs="Arial"/>
                <w:sz w:val="24"/>
                <w:szCs w:val="24"/>
              </w:rPr>
              <w:t>ren</w:t>
            </w:r>
            <w:proofErr w:type="spellEnd"/>
            <w:r w:rsidRPr="005A6E41">
              <w:rPr>
                <w:rFonts w:ascii="Arial" w:hAnsi="Arial" w:cs="Arial"/>
                <w:sz w:val="24"/>
                <w:szCs w:val="24"/>
              </w:rPr>
              <w:t>) as though they are a party to these proceedings and, without limiting the generality of the foregoing, counsel for the child(</w:t>
            </w:r>
            <w:proofErr w:type="spellStart"/>
            <w:r w:rsidRPr="005A6E41">
              <w:rPr>
                <w:rFonts w:ascii="Arial" w:hAnsi="Arial" w:cs="Arial"/>
                <w:sz w:val="24"/>
                <w:szCs w:val="24"/>
              </w:rPr>
              <w:t>ren</w:t>
            </w:r>
            <w:proofErr w:type="spellEnd"/>
            <w:r w:rsidRPr="005A6E41">
              <w:rPr>
                <w:rFonts w:ascii="Arial" w:hAnsi="Arial" w:cs="Arial"/>
                <w:sz w:val="24"/>
                <w:szCs w:val="24"/>
              </w:rPr>
              <w:t xml:space="preserve">) is/are authorized to:  </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Receive copies of correspondence between counsel (or the parties, if unrepresented) in relation to the proceedings, except for (</w:t>
            </w:r>
            <w:r w:rsidRPr="005A6E41">
              <w:rPr>
                <w:rFonts w:ascii="Arial" w:hAnsi="Arial" w:cs="Arial"/>
                <w:i/>
                <w:sz w:val="24"/>
                <w:szCs w:val="24"/>
              </w:rPr>
              <w:t>limit scope of disclosure to issues related to the children</w:t>
            </w:r>
            <w:r w:rsidRPr="005A6E41">
              <w:rPr>
                <w:rFonts w:ascii="Arial" w:hAnsi="Arial" w:cs="Arial"/>
                <w:sz w:val="24"/>
                <w:szCs w:val="24"/>
              </w:rPr>
              <w:t>);</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Receive copies of all professional reports and all records relating to the child(</w:t>
            </w:r>
            <w:proofErr w:type="spellStart"/>
            <w:r w:rsidRPr="005A6E41">
              <w:rPr>
                <w:rFonts w:ascii="Arial" w:hAnsi="Arial" w:cs="Arial"/>
                <w:sz w:val="24"/>
                <w:szCs w:val="24"/>
              </w:rPr>
              <w:t>ren</w:t>
            </w:r>
            <w:proofErr w:type="spellEnd"/>
            <w:r w:rsidRPr="005A6E41">
              <w:rPr>
                <w:rFonts w:ascii="Arial" w:hAnsi="Arial" w:cs="Arial"/>
                <w:sz w:val="24"/>
                <w:szCs w:val="24"/>
              </w:rPr>
              <w:t xml:space="preserve">); </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 xml:space="preserve">Appear and participate in this proceeding, including the right to examine and cross-examine witnesses; and to call evidence and make submissions to the </w:t>
            </w:r>
            <w:r w:rsidR="0009509C" w:rsidRPr="005A6E41">
              <w:rPr>
                <w:rFonts w:ascii="Arial" w:hAnsi="Arial" w:cs="Arial"/>
                <w:sz w:val="24"/>
                <w:szCs w:val="24"/>
              </w:rPr>
              <w:t>c</w:t>
            </w:r>
            <w:r w:rsidRPr="005A6E41">
              <w:rPr>
                <w:rFonts w:ascii="Arial" w:hAnsi="Arial" w:cs="Arial"/>
                <w:sz w:val="24"/>
                <w:szCs w:val="24"/>
              </w:rPr>
              <w:t>ourt, such submissions to include positions advanced on behalf of the child(</w:t>
            </w:r>
            <w:proofErr w:type="spellStart"/>
            <w:r w:rsidRPr="005A6E41">
              <w:rPr>
                <w:rFonts w:ascii="Arial" w:hAnsi="Arial" w:cs="Arial"/>
                <w:sz w:val="24"/>
                <w:szCs w:val="24"/>
              </w:rPr>
              <w:t>ren</w:t>
            </w:r>
            <w:proofErr w:type="spellEnd"/>
            <w:r w:rsidRPr="005A6E41">
              <w:rPr>
                <w:rFonts w:ascii="Arial" w:hAnsi="Arial" w:cs="Arial"/>
                <w:sz w:val="24"/>
                <w:szCs w:val="24"/>
              </w:rPr>
              <w:t>);</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Talk to and meet with the child(</w:t>
            </w:r>
            <w:proofErr w:type="spellStart"/>
            <w:r w:rsidRPr="005A6E41">
              <w:rPr>
                <w:rFonts w:ascii="Arial" w:hAnsi="Arial" w:cs="Arial"/>
                <w:sz w:val="24"/>
                <w:szCs w:val="24"/>
              </w:rPr>
              <w:t>ren</w:t>
            </w:r>
            <w:proofErr w:type="spellEnd"/>
            <w:r w:rsidRPr="005A6E41">
              <w:rPr>
                <w:rFonts w:ascii="Arial" w:hAnsi="Arial" w:cs="Arial"/>
                <w:sz w:val="24"/>
                <w:szCs w:val="24"/>
              </w:rPr>
              <w:t>) alone and confidentially or with others at any location without prior notice to the parents, including but not limited to the child(</w:t>
            </w:r>
            <w:proofErr w:type="spellStart"/>
            <w:r w:rsidRPr="005A6E41">
              <w:rPr>
                <w:rFonts w:ascii="Arial" w:hAnsi="Arial" w:cs="Arial"/>
                <w:sz w:val="24"/>
                <w:szCs w:val="24"/>
              </w:rPr>
              <w:t>ren</w:t>
            </w:r>
            <w:proofErr w:type="spellEnd"/>
            <w:r w:rsidRPr="005A6E41">
              <w:rPr>
                <w:rFonts w:ascii="Arial" w:hAnsi="Arial" w:cs="Arial"/>
                <w:sz w:val="24"/>
                <w:szCs w:val="24"/>
              </w:rPr>
              <w:t>)’s school;</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Talk to and meet with the child(</w:t>
            </w:r>
            <w:proofErr w:type="spellStart"/>
            <w:r w:rsidRPr="005A6E41">
              <w:rPr>
                <w:rFonts w:ascii="Arial" w:hAnsi="Arial" w:cs="Arial"/>
                <w:sz w:val="24"/>
                <w:szCs w:val="24"/>
              </w:rPr>
              <w:t>ren</w:t>
            </w:r>
            <w:proofErr w:type="spellEnd"/>
            <w:r w:rsidRPr="005A6E41">
              <w:rPr>
                <w:rFonts w:ascii="Arial" w:hAnsi="Arial" w:cs="Arial"/>
                <w:sz w:val="24"/>
                <w:szCs w:val="24"/>
              </w:rPr>
              <w:t>) alone and confidentially, with reasonable prior notice to the parents, at the residence of either parent;</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Communicate directly with the parents of the child(</w:t>
            </w:r>
            <w:proofErr w:type="spellStart"/>
            <w:r w:rsidRPr="005A6E41">
              <w:rPr>
                <w:rFonts w:ascii="Arial" w:hAnsi="Arial" w:cs="Arial"/>
                <w:sz w:val="24"/>
                <w:szCs w:val="24"/>
              </w:rPr>
              <w:t>ren</w:t>
            </w:r>
            <w:proofErr w:type="spellEnd"/>
            <w:r w:rsidRPr="005A6E41">
              <w:rPr>
                <w:rFonts w:ascii="Arial" w:hAnsi="Arial" w:cs="Arial"/>
                <w:sz w:val="24"/>
                <w:szCs w:val="24"/>
              </w:rPr>
              <w:t>) for the purpose of scheduling any matters relating to the child(</w:t>
            </w:r>
            <w:proofErr w:type="spellStart"/>
            <w:r w:rsidRPr="005A6E41">
              <w:rPr>
                <w:rFonts w:ascii="Arial" w:hAnsi="Arial" w:cs="Arial"/>
                <w:sz w:val="24"/>
                <w:szCs w:val="24"/>
              </w:rPr>
              <w:t>ren</w:t>
            </w:r>
            <w:proofErr w:type="spellEnd"/>
            <w:r w:rsidRPr="005A6E41">
              <w:rPr>
                <w:rFonts w:ascii="Arial" w:hAnsi="Arial" w:cs="Arial"/>
                <w:sz w:val="24"/>
                <w:szCs w:val="24"/>
              </w:rPr>
              <w:t xml:space="preserve">);  </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Apply to be removed as the legal representative of the child(</w:t>
            </w:r>
            <w:proofErr w:type="spellStart"/>
            <w:r w:rsidRPr="005A6E41">
              <w:rPr>
                <w:rFonts w:ascii="Arial" w:hAnsi="Arial" w:cs="Arial"/>
                <w:sz w:val="24"/>
                <w:szCs w:val="24"/>
              </w:rPr>
              <w:t>ren</w:t>
            </w:r>
            <w:proofErr w:type="spellEnd"/>
            <w:r w:rsidRPr="005A6E41">
              <w:rPr>
                <w:rFonts w:ascii="Arial" w:hAnsi="Arial" w:cs="Arial"/>
                <w:sz w:val="24"/>
                <w:szCs w:val="24"/>
              </w:rPr>
              <w:t>), if counsel for the child(</w:t>
            </w:r>
            <w:proofErr w:type="spellStart"/>
            <w:r w:rsidRPr="005A6E41">
              <w:rPr>
                <w:rFonts w:ascii="Arial" w:hAnsi="Arial" w:cs="Arial"/>
                <w:sz w:val="24"/>
                <w:szCs w:val="24"/>
              </w:rPr>
              <w:t>ren</w:t>
            </w:r>
            <w:proofErr w:type="spellEnd"/>
            <w:r w:rsidRPr="005A6E41">
              <w:rPr>
                <w:rFonts w:ascii="Arial" w:hAnsi="Arial" w:cs="Arial"/>
                <w:sz w:val="24"/>
                <w:szCs w:val="24"/>
              </w:rPr>
              <w:t>) believes that such involvement is no longer in the child(</w:t>
            </w:r>
            <w:proofErr w:type="spellStart"/>
            <w:r w:rsidRPr="005A6E41">
              <w:rPr>
                <w:rFonts w:ascii="Arial" w:hAnsi="Arial" w:cs="Arial"/>
                <w:sz w:val="24"/>
                <w:szCs w:val="24"/>
              </w:rPr>
              <w:t>ren</w:t>
            </w:r>
            <w:proofErr w:type="spellEnd"/>
            <w:r w:rsidRPr="005A6E41">
              <w:rPr>
                <w:rFonts w:ascii="Arial" w:hAnsi="Arial" w:cs="Arial"/>
                <w:sz w:val="24"/>
                <w:szCs w:val="24"/>
              </w:rPr>
              <w:t>)’s best interest or as instructed to do so by the child(</w:t>
            </w:r>
            <w:proofErr w:type="spellStart"/>
            <w:r w:rsidRPr="005A6E41">
              <w:rPr>
                <w:rFonts w:ascii="Arial" w:hAnsi="Arial" w:cs="Arial"/>
                <w:sz w:val="24"/>
                <w:szCs w:val="24"/>
              </w:rPr>
              <w:t>ren</w:t>
            </w:r>
            <w:proofErr w:type="spellEnd"/>
            <w:r w:rsidRPr="005A6E41">
              <w:rPr>
                <w:rFonts w:ascii="Arial" w:hAnsi="Arial" w:cs="Arial"/>
                <w:sz w:val="24"/>
                <w:szCs w:val="24"/>
              </w:rPr>
              <w:t>); and</w:t>
            </w:r>
          </w:p>
          <w:p w:rsidR="006A2DAA" w:rsidRPr="005A6E41" w:rsidRDefault="006A2DAA" w:rsidP="005A5C4F">
            <w:pPr>
              <w:pStyle w:val="Picklistformat"/>
              <w:numPr>
                <w:ilvl w:val="0"/>
                <w:numId w:val="10"/>
              </w:numPr>
              <w:spacing w:before="0" w:line="240" w:lineRule="auto"/>
              <w:ind w:right="0"/>
              <w:rPr>
                <w:rFonts w:ascii="Arial" w:hAnsi="Arial" w:cs="Arial"/>
                <w:sz w:val="24"/>
                <w:szCs w:val="24"/>
              </w:rPr>
            </w:pPr>
            <w:r w:rsidRPr="005A6E41">
              <w:rPr>
                <w:rFonts w:ascii="Arial" w:hAnsi="Arial" w:cs="Arial"/>
                <w:sz w:val="24"/>
                <w:szCs w:val="24"/>
              </w:rPr>
              <w:t xml:space="preserve">Take other steps as authorized by the </w:t>
            </w:r>
            <w:r w:rsidR="0009509C" w:rsidRPr="005A6E41">
              <w:rPr>
                <w:rFonts w:ascii="Arial" w:hAnsi="Arial" w:cs="Arial"/>
                <w:sz w:val="24"/>
                <w:szCs w:val="24"/>
              </w:rPr>
              <w:t>c</w:t>
            </w:r>
            <w:r w:rsidRPr="005A6E41">
              <w:rPr>
                <w:rFonts w:ascii="Arial" w:hAnsi="Arial" w:cs="Arial"/>
                <w:sz w:val="24"/>
                <w:szCs w:val="24"/>
              </w:rPr>
              <w:t>ourt.</w:t>
            </w:r>
          </w:p>
          <w:p w:rsidR="006A2DAA" w:rsidRPr="005A6E41" w:rsidRDefault="006A2DAA" w:rsidP="008E7D47">
            <w:pPr>
              <w:rPr>
                <w:rFonts w:cs="Arial"/>
                <w:b/>
                <w:szCs w:val="24"/>
              </w:rPr>
            </w:pPr>
          </w:p>
        </w:tc>
      </w:tr>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D19</w:t>
            </w:r>
          </w:p>
        </w:tc>
        <w:tc>
          <w:tcPr>
            <w:tcW w:w="2268" w:type="dxa"/>
          </w:tcPr>
          <w:p w:rsidR="006A2DAA" w:rsidRPr="005A6E41" w:rsidRDefault="006A2DAA" w:rsidP="008E7D47">
            <w:pPr>
              <w:rPr>
                <w:rFonts w:cs="Arial"/>
                <w:b/>
                <w:szCs w:val="24"/>
              </w:rPr>
            </w:pPr>
            <w:r w:rsidRPr="005A6E41">
              <w:rPr>
                <w:rFonts w:cs="Arial"/>
                <w:szCs w:val="24"/>
              </w:rPr>
              <w:t>Release Information to  Counsel</w:t>
            </w:r>
          </w:p>
        </w:tc>
        <w:tc>
          <w:tcPr>
            <w:tcW w:w="6662" w:type="dxa"/>
          </w:tcPr>
          <w:p w:rsidR="006A2DAA" w:rsidRPr="005A6E41" w:rsidRDefault="006A2DAA" w:rsidP="008E7D47">
            <w:pPr>
              <w:rPr>
                <w:rFonts w:cs="Arial"/>
                <w:szCs w:val="24"/>
                <w:lang w:val="en-US"/>
              </w:rPr>
            </w:pPr>
            <w:r w:rsidRPr="005A6E41">
              <w:rPr>
                <w:rFonts w:cs="Arial"/>
                <w:szCs w:val="24"/>
                <w:lang w:val="en-US"/>
              </w:rPr>
              <w:t xml:space="preserve">All third parties involved with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and their guardians, including but not limited to the child(</w:t>
            </w:r>
            <w:proofErr w:type="spellStart"/>
            <w:r w:rsidRPr="005A6E41">
              <w:rPr>
                <w:rFonts w:cs="Arial"/>
                <w:szCs w:val="24"/>
                <w:lang w:val="en-US"/>
              </w:rPr>
              <w:t>ren</w:t>
            </w:r>
            <w:proofErr w:type="spellEnd"/>
            <w:r w:rsidRPr="005A6E41">
              <w:rPr>
                <w:rFonts w:cs="Arial"/>
                <w:szCs w:val="24"/>
                <w:lang w:val="en-US"/>
              </w:rPr>
              <w:t>)’s teachers and school authorities, family and child counsellors and assessors, mediators, church representatives, visit supervisors, health care providers, psychologists, social workers and child welfare authorities are hereby authorized to release any and all information about the child(</w:t>
            </w:r>
            <w:proofErr w:type="spellStart"/>
            <w:r w:rsidRPr="005A6E41">
              <w:rPr>
                <w:rFonts w:cs="Arial"/>
                <w:szCs w:val="24"/>
                <w:lang w:val="en-US"/>
              </w:rPr>
              <w:t>ren</w:t>
            </w:r>
            <w:proofErr w:type="spellEnd"/>
            <w:r w:rsidRPr="005A6E41">
              <w:rPr>
                <w:rFonts w:cs="Arial"/>
                <w:szCs w:val="24"/>
                <w:lang w:val="en-US"/>
              </w:rPr>
              <w:t>) to counsel for the child(</w:t>
            </w:r>
            <w:proofErr w:type="spellStart"/>
            <w:r w:rsidRPr="005A6E41">
              <w:rPr>
                <w:rFonts w:cs="Arial"/>
                <w:szCs w:val="24"/>
                <w:lang w:val="en-US"/>
              </w:rPr>
              <w:t>ren</w:t>
            </w:r>
            <w:proofErr w:type="spellEnd"/>
            <w:r w:rsidRPr="005A6E41">
              <w:rPr>
                <w:rFonts w:cs="Arial"/>
                <w:szCs w:val="24"/>
                <w:lang w:val="en-US"/>
              </w:rPr>
              <w:t xml:space="preserve">) without the consent of the parents and/or guardians.  </w:t>
            </w:r>
          </w:p>
        </w:tc>
      </w:tr>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D20</w:t>
            </w:r>
          </w:p>
        </w:tc>
        <w:tc>
          <w:tcPr>
            <w:tcW w:w="2268" w:type="dxa"/>
          </w:tcPr>
          <w:p w:rsidR="006A2DAA" w:rsidRPr="005A6E41" w:rsidRDefault="006A2DAA" w:rsidP="008E7D47">
            <w:pPr>
              <w:rPr>
                <w:rFonts w:cs="Arial"/>
                <w:b/>
                <w:szCs w:val="24"/>
              </w:rPr>
            </w:pPr>
            <w:r w:rsidRPr="005A6E41">
              <w:rPr>
                <w:rFonts w:cs="Arial"/>
                <w:szCs w:val="24"/>
              </w:rPr>
              <w:t>Communications between parties and  Counsel</w:t>
            </w:r>
          </w:p>
        </w:tc>
        <w:tc>
          <w:tcPr>
            <w:tcW w:w="6662" w:type="dxa"/>
          </w:tcPr>
          <w:p w:rsidR="006A2DAA" w:rsidRPr="005A6E41" w:rsidRDefault="006A2DAA" w:rsidP="008E7D47">
            <w:pPr>
              <w:rPr>
                <w:rFonts w:cs="Arial"/>
                <w:b/>
                <w:szCs w:val="24"/>
              </w:rPr>
            </w:pPr>
            <w:r w:rsidRPr="005A6E41">
              <w:rPr>
                <w:rFonts w:cs="Arial"/>
                <w:szCs w:val="24"/>
                <w:lang w:val="en-US"/>
              </w:rPr>
              <w:t xml:space="preserve">The parties may communicate with counsel for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xml:space="preserve">) via email or written correspondence.  All communications between the parties and counsel for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xml:space="preserve">) are not confidential and may be disclosed to the other party. </w:t>
            </w:r>
          </w:p>
        </w:tc>
      </w:tr>
      <w:tr w:rsidR="005A6E41" w:rsidRPr="005A6E41" w:rsidTr="00FC3430">
        <w:tc>
          <w:tcPr>
            <w:tcW w:w="988" w:type="dxa"/>
          </w:tcPr>
          <w:p w:rsidR="006A2DAA" w:rsidRPr="005A6E41" w:rsidRDefault="00AB1AFB" w:rsidP="00AB1AFB">
            <w:pPr>
              <w:widowControl w:val="0"/>
              <w:autoSpaceDE w:val="0"/>
              <w:autoSpaceDN w:val="0"/>
              <w:spacing w:before="1"/>
              <w:ind w:left="50"/>
              <w:rPr>
                <w:rFonts w:cs="Arial"/>
                <w:b/>
                <w:szCs w:val="24"/>
              </w:rPr>
            </w:pPr>
            <w:r w:rsidRPr="005A6E41">
              <w:rPr>
                <w:rFonts w:eastAsia="Arial Narrow" w:cs="Arial"/>
                <w:b/>
                <w:szCs w:val="24"/>
                <w:lang w:val="en-US" w:eastAsia="en-US"/>
              </w:rPr>
              <w:t>D21</w:t>
            </w:r>
          </w:p>
        </w:tc>
        <w:tc>
          <w:tcPr>
            <w:tcW w:w="2268" w:type="dxa"/>
          </w:tcPr>
          <w:p w:rsidR="006A2DAA" w:rsidRPr="005A6E41" w:rsidRDefault="006A2DAA" w:rsidP="008E7D47">
            <w:pPr>
              <w:rPr>
                <w:rFonts w:cs="Arial"/>
                <w:b/>
                <w:szCs w:val="24"/>
              </w:rPr>
            </w:pPr>
            <w:r w:rsidRPr="005A6E41">
              <w:rPr>
                <w:rFonts w:cs="Arial"/>
                <w:szCs w:val="24"/>
              </w:rPr>
              <w:t>Report to the Court by  Counsel</w:t>
            </w:r>
          </w:p>
        </w:tc>
        <w:tc>
          <w:tcPr>
            <w:tcW w:w="6662" w:type="dxa"/>
          </w:tcPr>
          <w:p w:rsidR="006A2DAA" w:rsidRPr="005A6E41" w:rsidRDefault="006A2DAA" w:rsidP="008E7D47">
            <w:pPr>
              <w:rPr>
                <w:rFonts w:cs="Arial"/>
                <w:b/>
                <w:szCs w:val="24"/>
              </w:rPr>
            </w:pPr>
            <w:r w:rsidRPr="005A6E41">
              <w:rPr>
                <w:rFonts w:cs="Arial"/>
                <w:szCs w:val="24"/>
                <w:lang w:val="en-US"/>
              </w:rPr>
              <w:t xml:space="preserve">Counsel for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shall be permitted to provide a summary to this Court of the information acquired in the course of performing his or her duties and by doing so counsel for the child(</w:t>
            </w:r>
            <w:proofErr w:type="spellStart"/>
            <w:r w:rsidRPr="005A6E41">
              <w:rPr>
                <w:rFonts w:cs="Arial"/>
                <w:szCs w:val="24"/>
                <w:lang w:val="en-US"/>
              </w:rPr>
              <w:t>ren</w:t>
            </w:r>
            <w:proofErr w:type="spellEnd"/>
            <w:r w:rsidRPr="005A6E41">
              <w:rPr>
                <w:rFonts w:cs="Arial"/>
                <w:szCs w:val="24"/>
                <w:lang w:val="en-US"/>
              </w:rPr>
              <w:t xml:space="preserve">) shall not be deemed to be a witness in these proceedings.  </w:t>
            </w:r>
          </w:p>
        </w:tc>
      </w:tr>
    </w:tbl>
    <w:p w:rsidR="009B127F" w:rsidRPr="005A6E41" w:rsidRDefault="009B127F">
      <w:r w:rsidRPr="005A6E41">
        <w:br w:type="page"/>
      </w: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1D6175" w:rsidRPr="005A6E41" w:rsidRDefault="001D6175" w:rsidP="001D6175">
            <w:pPr>
              <w:widowControl w:val="0"/>
              <w:autoSpaceDE w:val="0"/>
              <w:autoSpaceDN w:val="0"/>
              <w:spacing w:before="1"/>
              <w:ind w:left="50"/>
              <w:rPr>
                <w:rFonts w:cs="Arial"/>
                <w:b/>
                <w:szCs w:val="24"/>
              </w:rPr>
            </w:pPr>
            <w:r w:rsidRPr="005A6E41">
              <w:rPr>
                <w:rFonts w:eastAsia="Arial Narrow" w:cs="Arial"/>
                <w:b/>
                <w:szCs w:val="24"/>
                <w:lang w:val="en-US" w:eastAsia="en-US"/>
              </w:rPr>
              <w:t>D2</w:t>
            </w:r>
            <w:r w:rsidR="00DC381C" w:rsidRPr="005A6E41">
              <w:rPr>
                <w:rFonts w:eastAsia="Arial Narrow" w:cs="Arial"/>
                <w:b/>
                <w:szCs w:val="24"/>
                <w:lang w:val="en-US" w:eastAsia="en-US"/>
              </w:rPr>
              <w:t>2</w:t>
            </w:r>
          </w:p>
        </w:tc>
        <w:tc>
          <w:tcPr>
            <w:tcW w:w="2268" w:type="dxa"/>
          </w:tcPr>
          <w:p w:rsidR="001D6175" w:rsidRPr="005A6E41" w:rsidRDefault="001D6175" w:rsidP="001D6175">
            <w:pPr>
              <w:rPr>
                <w:rFonts w:cs="Arial"/>
                <w:b/>
                <w:szCs w:val="24"/>
              </w:rPr>
            </w:pPr>
            <w:r w:rsidRPr="005A6E41">
              <w:rPr>
                <w:rFonts w:cs="Arial"/>
              </w:rPr>
              <w:t>Registry to Provide Copy of Order and Information Form for Appointment of Lawyer for Child to SCYBC</w:t>
            </w:r>
          </w:p>
        </w:tc>
        <w:tc>
          <w:tcPr>
            <w:tcW w:w="6662" w:type="dxa"/>
          </w:tcPr>
          <w:p w:rsidR="001D6175" w:rsidRPr="005A6E41" w:rsidRDefault="001D6175" w:rsidP="004238B9">
            <w:pPr>
              <w:rPr>
                <w:rFonts w:cs="Arial"/>
                <w:b/>
                <w:szCs w:val="24"/>
              </w:rPr>
            </w:pPr>
            <w:r w:rsidRPr="005A6E41">
              <w:rPr>
                <w:rFonts w:cs="Arial"/>
              </w:rPr>
              <w:t>The registry shall provide the Society for Children and Youth with a copy of this order as soon as it is entered</w:t>
            </w:r>
            <w:r w:rsidR="004238B9" w:rsidRPr="005A6E41">
              <w:rPr>
                <w:rFonts w:cs="Arial"/>
              </w:rPr>
              <w:t xml:space="preserve"> /</w:t>
            </w:r>
            <w:r w:rsidRPr="005A6E41">
              <w:rPr>
                <w:rFonts w:cs="Arial"/>
              </w:rPr>
              <w:t xml:space="preserve"> all information required by the Society to enable counsel to act for the </w:t>
            </w:r>
            <w:proofErr w:type="gramStart"/>
            <w:r w:rsidRPr="005A6E41">
              <w:rPr>
                <w:rFonts w:cs="Arial"/>
              </w:rPr>
              <w:t>child(</w:t>
            </w:r>
            <w:proofErr w:type="spellStart"/>
            <w:proofErr w:type="gramEnd"/>
            <w:r w:rsidRPr="005A6E41">
              <w:rPr>
                <w:rFonts w:cs="Arial"/>
              </w:rPr>
              <w:t>ren</w:t>
            </w:r>
            <w:proofErr w:type="spellEnd"/>
            <w:r w:rsidRPr="005A6E41">
              <w:rPr>
                <w:rFonts w:cs="Arial"/>
              </w:rPr>
              <w:t>); and a copy of the completed “INFORMATION FORM FOR APPOINTMENT OF LAWYER FOR CHILD.”</w:t>
            </w:r>
          </w:p>
        </w:tc>
      </w:tr>
    </w:tbl>
    <w:p w:rsidR="00DA6480" w:rsidRPr="005A6E41" w:rsidRDefault="00DA6480" w:rsidP="00A34C6A">
      <w:pPr>
        <w:spacing w:before="240" w:after="240"/>
        <w:rPr>
          <w:sz w:val="28"/>
          <w:szCs w:val="28"/>
        </w:rPr>
      </w:pPr>
      <w:bookmarkStart w:id="24" w:name="_Toc92377386"/>
      <w:r w:rsidRPr="005A6E41">
        <w:rPr>
          <w:rStyle w:val="Heading1Char"/>
          <w:sz w:val="28"/>
          <w:szCs w:val="28"/>
        </w:rPr>
        <w:t xml:space="preserve">Attendance Using Electronic Communication </w:t>
      </w:r>
      <w:r w:rsidR="00160CF1" w:rsidRPr="005A6E41">
        <w:rPr>
          <w:rStyle w:val="Heading1Char"/>
          <w:sz w:val="28"/>
          <w:szCs w:val="28"/>
        </w:rPr>
        <w:t>(R. 164)</w:t>
      </w:r>
      <w:bookmarkEnd w:id="24"/>
      <w:r w:rsidR="00160CF1" w:rsidRPr="005A6E41">
        <w:rPr>
          <w:rStyle w:val="Heading1Char"/>
          <w:sz w:val="28"/>
          <w:szCs w:val="28"/>
        </w:rPr>
        <w:t xml:space="preserve"> </w:t>
      </w:r>
      <w:r w:rsidRPr="005A6E41">
        <w:rPr>
          <w:rStyle w:val="Heading1Char"/>
          <w:sz w:val="28"/>
          <w:szCs w:val="28"/>
        </w:rPr>
        <w:t xml:space="preserve">  </w:t>
      </w: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DA6480" w:rsidRPr="005A6E41" w:rsidRDefault="00AB1AFB" w:rsidP="008E7D47">
            <w:pPr>
              <w:rPr>
                <w:rFonts w:cs="Arial"/>
                <w:b/>
                <w:szCs w:val="24"/>
              </w:rPr>
            </w:pPr>
            <w:r w:rsidRPr="005A6E41">
              <w:rPr>
                <w:rFonts w:cs="Arial"/>
                <w:b/>
                <w:szCs w:val="24"/>
              </w:rPr>
              <w:t>D23</w:t>
            </w:r>
          </w:p>
        </w:tc>
        <w:tc>
          <w:tcPr>
            <w:tcW w:w="2268" w:type="dxa"/>
          </w:tcPr>
          <w:p w:rsidR="00DA6480" w:rsidRPr="005A6E41" w:rsidRDefault="00DA6480" w:rsidP="008E7D47">
            <w:pPr>
              <w:rPr>
                <w:rFonts w:cs="Arial"/>
                <w:szCs w:val="24"/>
                <w:lang w:val="en-GB"/>
              </w:rPr>
            </w:pPr>
            <w:r w:rsidRPr="005A6E41">
              <w:rPr>
                <w:rFonts w:cs="Arial"/>
                <w:szCs w:val="24"/>
                <w:lang w:val="en-GB"/>
              </w:rPr>
              <w:t>Order to permit Attendance Using Electronic Communication</w:t>
            </w:r>
          </w:p>
        </w:tc>
        <w:tc>
          <w:tcPr>
            <w:tcW w:w="6662" w:type="dxa"/>
          </w:tcPr>
          <w:p w:rsidR="00DA6480" w:rsidRPr="005A6E41" w:rsidRDefault="00DA6480" w:rsidP="008E7D47">
            <w:pPr>
              <w:rPr>
                <w:rFonts w:cs="Arial"/>
                <w:szCs w:val="24"/>
              </w:rPr>
            </w:pPr>
            <w:r w:rsidRPr="005A6E41">
              <w:rPr>
                <w:rFonts w:cs="Arial"/>
                <w:szCs w:val="24"/>
              </w:rPr>
              <w:t>Pursuant to Rule 164, (</w:t>
            </w:r>
            <w:r w:rsidRPr="005A6E41">
              <w:rPr>
                <w:rFonts w:cs="Arial"/>
                <w:i/>
                <w:szCs w:val="24"/>
              </w:rPr>
              <w:t>name</w:t>
            </w:r>
            <w:r w:rsidRPr="005A6E41">
              <w:rPr>
                <w:rFonts w:cs="Arial"/>
                <w:szCs w:val="24"/>
              </w:rPr>
              <w:t xml:space="preserve">) may attend the </w:t>
            </w:r>
            <w:r w:rsidR="0009509C" w:rsidRPr="005A6E41">
              <w:rPr>
                <w:rFonts w:cs="Arial"/>
                <w:szCs w:val="24"/>
              </w:rPr>
              <w:t>c</w:t>
            </w:r>
            <w:r w:rsidRPr="005A6E41">
              <w:rPr>
                <w:rFonts w:cs="Arial"/>
                <w:szCs w:val="24"/>
              </w:rPr>
              <w:t>ourt appearance set for (</w:t>
            </w:r>
            <w:r w:rsidRPr="005A6E41">
              <w:rPr>
                <w:rFonts w:cs="Arial"/>
                <w:i/>
                <w:szCs w:val="24"/>
              </w:rPr>
              <w:t>date</w:t>
            </w:r>
            <w:r w:rsidRPr="005A6E41">
              <w:rPr>
                <w:rFonts w:cs="Arial"/>
                <w:szCs w:val="24"/>
              </w:rPr>
              <w:t>) by means of: (</w:t>
            </w:r>
            <w:r w:rsidRPr="005A6E41">
              <w:rPr>
                <w:rFonts w:cs="Arial"/>
                <w:i/>
                <w:szCs w:val="24"/>
              </w:rPr>
              <w:t>set out method</w:t>
            </w:r>
            <w:r w:rsidRPr="005A6E41">
              <w:rPr>
                <w:rFonts w:cs="Arial"/>
                <w:szCs w:val="24"/>
              </w:rPr>
              <w:t>)</w:t>
            </w:r>
          </w:p>
          <w:p w:rsidR="00DA6480" w:rsidRPr="005A6E41" w:rsidRDefault="00DA6480" w:rsidP="008E7D47">
            <w:pPr>
              <w:rPr>
                <w:rFonts w:cs="Arial"/>
                <w:b/>
                <w:szCs w:val="24"/>
              </w:rPr>
            </w:pPr>
          </w:p>
        </w:tc>
      </w:tr>
      <w:tr w:rsidR="00DA6480" w:rsidRPr="005A6E41" w:rsidTr="00FC3430">
        <w:tc>
          <w:tcPr>
            <w:tcW w:w="988" w:type="dxa"/>
          </w:tcPr>
          <w:p w:rsidR="00DA6480" w:rsidRPr="005A6E41" w:rsidRDefault="00AB1AFB" w:rsidP="008E7D47">
            <w:pPr>
              <w:rPr>
                <w:rFonts w:cs="Arial"/>
                <w:b/>
                <w:szCs w:val="24"/>
              </w:rPr>
            </w:pPr>
            <w:r w:rsidRPr="005A6E41">
              <w:rPr>
                <w:rFonts w:cs="Arial"/>
                <w:b/>
                <w:szCs w:val="24"/>
              </w:rPr>
              <w:t>D24</w:t>
            </w:r>
          </w:p>
        </w:tc>
        <w:tc>
          <w:tcPr>
            <w:tcW w:w="2268" w:type="dxa"/>
          </w:tcPr>
          <w:p w:rsidR="00DA6480" w:rsidRPr="005A6E41" w:rsidRDefault="00DA6480" w:rsidP="002D5137">
            <w:pPr>
              <w:rPr>
                <w:rFonts w:cs="Arial"/>
                <w:szCs w:val="24"/>
              </w:rPr>
            </w:pPr>
            <w:r w:rsidRPr="005A6E41">
              <w:rPr>
                <w:rFonts w:cs="Arial"/>
                <w:szCs w:val="24"/>
              </w:rPr>
              <w:t xml:space="preserve">Provide </w:t>
            </w:r>
            <w:r w:rsidR="002D5137" w:rsidRPr="005A6E41">
              <w:rPr>
                <w:rFonts w:cs="Arial"/>
                <w:szCs w:val="24"/>
              </w:rPr>
              <w:t>D</w:t>
            </w:r>
            <w:r w:rsidRPr="005A6E41">
              <w:rPr>
                <w:rFonts w:cs="Arial"/>
                <w:szCs w:val="24"/>
              </w:rPr>
              <w:t xml:space="preserve">ocuments prior to Court if </w:t>
            </w:r>
            <w:r w:rsidR="002D5137" w:rsidRPr="005A6E41">
              <w:rPr>
                <w:rFonts w:cs="Arial"/>
                <w:szCs w:val="24"/>
              </w:rPr>
              <w:t>n</w:t>
            </w:r>
            <w:r w:rsidR="00160CF1" w:rsidRPr="005A6E41">
              <w:rPr>
                <w:rFonts w:cs="Arial"/>
                <w:szCs w:val="24"/>
              </w:rPr>
              <w:t xml:space="preserve">ot </w:t>
            </w:r>
            <w:r w:rsidR="002D5137" w:rsidRPr="005A6E41">
              <w:rPr>
                <w:rFonts w:cs="Arial"/>
                <w:szCs w:val="24"/>
              </w:rPr>
              <w:t>A</w:t>
            </w:r>
            <w:r w:rsidR="00160CF1" w:rsidRPr="005A6E41">
              <w:rPr>
                <w:rFonts w:cs="Arial"/>
                <w:szCs w:val="24"/>
              </w:rPr>
              <w:t>ttending in Person</w:t>
            </w:r>
          </w:p>
        </w:tc>
        <w:tc>
          <w:tcPr>
            <w:tcW w:w="6662" w:type="dxa"/>
          </w:tcPr>
          <w:p w:rsidR="00DA6480" w:rsidRPr="005A6E41" w:rsidRDefault="00DA6480" w:rsidP="00FC3430">
            <w:pPr>
              <w:rPr>
                <w:rFonts w:cs="Arial"/>
                <w:szCs w:val="24"/>
              </w:rPr>
            </w:pPr>
            <w:r w:rsidRPr="005A6E41">
              <w:rPr>
                <w:rFonts w:cs="Arial"/>
                <w:szCs w:val="24"/>
              </w:rPr>
              <w:t>(</w:t>
            </w:r>
            <w:r w:rsidRPr="005A6E41">
              <w:rPr>
                <w:rFonts w:cs="Arial"/>
                <w:i/>
                <w:szCs w:val="24"/>
              </w:rPr>
              <w:t>Choose number of days</w:t>
            </w:r>
            <w:r w:rsidRPr="005A6E41">
              <w:rPr>
                <w:rFonts w:cs="Arial"/>
                <w:szCs w:val="24"/>
              </w:rPr>
              <w:t xml:space="preserve">) days prior to the </w:t>
            </w:r>
            <w:r w:rsidR="0009509C" w:rsidRPr="005A6E41">
              <w:rPr>
                <w:rFonts w:cs="Arial"/>
                <w:szCs w:val="24"/>
              </w:rPr>
              <w:t>c</w:t>
            </w:r>
            <w:r w:rsidRPr="005A6E41">
              <w:rPr>
                <w:rFonts w:cs="Arial"/>
                <w:szCs w:val="24"/>
              </w:rPr>
              <w:t xml:space="preserve">ourt appearance, </w:t>
            </w:r>
            <w:r w:rsidRPr="005A6E41">
              <w:rPr>
                <w:rFonts w:cs="Arial"/>
                <w:i/>
                <w:szCs w:val="24"/>
              </w:rPr>
              <w:t>(</w:t>
            </w:r>
            <w:r w:rsidR="00C9341C" w:rsidRPr="005A6E41">
              <w:rPr>
                <w:rFonts w:cs="Arial"/>
                <w:i/>
                <w:szCs w:val="24"/>
              </w:rPr>
              <w:t>name</w:t>
            </w:r>
            <w:r w:rsidR="00C9341C" w:rsidRPr="005A6E41">
              <w:rPr>
                <w:rFonts w:cs="Arial"/>
                <w:szCs w:val="24"/>
              </w:rPr>
              <w:t>)</w:t>
            </w:r>
            <w:r w:rsidRPr="005A6E41">
              <w:rPr>
                <w:rFonts w:cs="Arial"/>
                <w:szCs w:val="24"/>
              </w:rPr>
              <w:t xml:space="preserve"> </w:t>
            </w:r>
            <w:r w:rsidR="00363F8A" w:rsidRPr="005A6E41">
              <w:rPr>
                <w:rFonts w:cs="Arial"/>
                <w:szCs w:val="24"/>
              </w:rPr>
              <w:t>shall</w:t>
            </w:r>
            <w:r w:rsidRPr="005A6E41">
              <w:rPr>
                <w:rFonts w:cs="Arial"/>
                <w:szCs w:val="24"/>
              </w:rPr>
              <w:t xml:space="preserve"> provide to the other party and to the </w:t>
            </w:r>
            <w:r w:rsidR="0009509C" w:rsidRPr="005A6E41">
              <w:rPr>
                <w:rFonts w:cs="Arial"/>
                <w:szCs w:val="24"/>
              </w:rPr>
              <w:t>c</w:t>
            </w:r>
            <w:r w:rsidRPr="005A6E41">
              <w:rPr>
                <w:rFonts w:cs="Arial"/>
                <w:szCs w:val="24"/>
              </w:rPr>
              <w:t>ourt with (a) a legible copy of all documents that (</w:t>
            </w:r>
            <w:r w:rsidRPr="005A6E41">
              <w:rPr>
                <w:rFonts w:cs="Arial"/>
                <w:i/>
                <w:szCs w:val="24"/>
              </w:rPr>
              <w:t>name</w:t>
            </w:r>
            <w:r w:rsidRPr="005A6E41">
              <w:rPr>
                <w:rFonts w:cs="Arial"/>
                <w:szCs w:val="24"/>
              </w:rPr>
              <w:t xml:space="preserve">) intends to rely upon at the </w:t>
            </w:r>
            <w:r w:rsidR="0009509C" w:rsidRPr="005A6E41">
              <w:rPr>
                <w:rFonts w:cs="Arial"/>
                <w:szCs w:val="24"/>
              </w:rPr>
              <w:t>c</w:t>
            </w:r>
            <w:r w:rsidRPr="005A6E41">
              <w:rPr>
                <w:rFonts w:cs="Arial"/>
                <w:szCs w:val="24"/>
              </w:rPr>
              <w:t>ourt appearance (b) (</w:t>
            </w:r>
            <w:r w:rsidRPr="005A6E41">
              <w:rPr>
                <w:rFonts w:cs="Arial"/>
                <w:i/>
                <w:szCs w:val="24"/>
              </w:rPr>
              <w:t>list any other documents to be provided, such as Financial Statement</w:t>
            </w:r>
            <w:r w:rsidRPr="005A6E41">
              <w:rPr>
                <w:rFonts w:cs="Arial"/>
                <w:szCs w:val="24"/>
              </w:rPr>
              <w:t>).</w:t>
            </w:r>
          </w:p>
        </w:tc>
      </w:tr>
    </w:tbl>
    <w:p w:rsidR="0038461F" w:rsidRPr="005A6E41" w:rsidRDefault="0038461F" w:rsidP="0038461F"/>
    <w:p w:rsidR="00160CF1" w:rsidRPr="005A6E41" w:rsidRDefault="00160CF1" w:rsidP="0038461F">
      <w:r w:rsidRPr="005A6E41">
        <w:rPr>
          <w:b/>
        </w:rPr>
        <w:t>Note</w:t>
      </w:r>
      <w:r w:rsidRPr="005A6E41">
        <w:t>: Rule 163.1 states that the default method of court appearances is in person but the chief judge may direct that a class of court appearances may occur by telephone, video conference or other means of electronic communication.</w:t>
      </w:r>
    </w:p>
    <w:p w:rsidR="00160CF1" w:rsidRPr="005A6E41" w:rsidRDefault="00160CF1" w:rsidP="002A5A32">
      <w:pPr>
        <w:spacing w:before="240" w:after="240"/>
        <w:rPr>
          <w:rStyle w:val="Heading1Char"/>
          <w:sz w:val="28"/>
          <w:szCs w:val="28"/>
        </w:rPr>
      </w:pPr>
    </w:p>
    <w:p w:rsidR="006A2DAA" w:rsidRPr="005A6E41" w:rsidRDefault="00B07F5E" w:rsidP="002A5A32">
      <w:pPr>
        <w:spacing w:before="240" w:after="240"/>
      </w:pPr>
      <w:bookmarkStart w:id="25" w:name="_Toc92377387"/>
      <w:r w:rsidRPr="005A6E41">
        <w:rPr>
          <w:rStyle w:val="Heading1Char"/>
          <w:sz w:val="28"/>
          <w:szCs w:val="28"/>
        </w:rPr>
        <w:t xml:space="preserve">Conduct Orders </w:t>
      </w:r>
      <w:r w:rsidR="006A2DAA" w:rsidRPr="005A6E41">
        <w:rPr>
          <w:rStyle w:val="Heading1Char"/>
          <w:sz w:val="28"/>
          <w:szCs w:val="28"/>
        </w:rPr>
        <w:t>(ss. 222 to 227)</w:t>
      </w:r>
      <w:bookmarkEnd w:id="25"/>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D25</w:t>
            </w:r>
          </w:p>
        </w:tc>
        <w:tc>
          <w:tcPr>
            <w:tcW w:w="2268" w:type="dxa"/>
          </w:tcPr>
          <w:p w:rsidR="006A2DAA" w:rsidRPr="005A6E41" w:rsidRDefault="006A2DAA" w:rsidP="008E7D47">
            <w:pPr>
              <w:rPr>
                <w:rFonts w:cs="Arial"/>
                <w:b/>
                <w:szCs w:val="24"/>
                <w:lang w:val="en-GB"/>
              </w:rPr>
            </w:pPr>
            <w:r w:rsidRPr="005A6E41">
              <w:rPr>
                <w:rFonts w:eastAsia="Arial Narrow" w:cs="Arial"/>
                <w:szCs w:val="24"/>
                <w:lang w:val="en-US" w:eastAsia="en-US"/>
              </w:rPr>
              <w:t>Party Communication Restriction</w:t>
            </w:r>
          </w:p>
        </w:tc>
        <w:tc>
          <w:tcPr>
            <w:tcW w:w="6662" w:type="dxa"/>
          </w:tcPr>
          <w:p w:rsidR="006A2DAA" w:rsidRPr="005A6E41" w:rsidRDefault="006A2DAA" w:rsidP="008E7D47">
            <w:pPr>
              <w:rPr>
                <w:rFonts w:cs="Arial"/>
                <w:b/>
                <w:szCs w:val="24"/>
              </w:rPr>
            </w:pPr>
            <w:r w:rsidRPr="005A6E41">
              <w:rPr>
                <w:rFonts w:eastAsia="Arial Narrow" w:cs="Arial"/>
                <w:szCs w:val="24"/>
                <w:lang w:val="en-US" w:eastAsia="en-US"/>
              </w:rPr>
              <w:t>Pursuant to s. 225 of the Family Law Act, (</w:t>
            </w:r>
            <w:r w:rsidRPr="005A6E41">
              <w:rPr>
                <w:rFonts w:eastAsia="Arial Narrow" w:cs="Arial"/>
                <w:i/>
                <w:szCs w:val="24"/>
                <w:lang w:val="en-US" w:eastAsia="en-US"/>
              </w:rPr>
              <w:t>name 1</w:t>
            </w:r>
            <w:r w:rsidRPr="005A6E41">
              <w:rPr>
                <w:rFonts w:eastAsia="Arial Narrow" w:cs="Arial"/>
                <w:szCs w:val="24"/>
                <w:lang w:val="en-US" w:eastAsia="en-US"/>
              </w:rPr>
              <w:t>) will have no communication with (</w:t>
            </w:r>
            <w:r w:rsidRPr="005A6E41">
              <w:rPr>
                <w:rFonts w:eastAsia="Arial Narrow" w:cs="Arial"/>
                <w:i/>
                <w:szCs w:val="24"/>
                <w:lang w:val="en-US" w:eastAsia="en-US"/>
              </w:rPr>
              <w:t>name 2</w:t>
            </w:r>
            <w:r w:rsidRPr="005A6E41">
              <w:rPr>
                <w:rFonts w:eastAsia="Arial Narrow" w:cs="Arial"/>
                <w:szCs w:val="24"/>
                <w:lang w:val="en-US" w:eastAsia="en-US"/>
              </w:rPr>
              <w:t>) except (</w:t>
            </w:r>
            <w:r w:rsidRPr="005A6E41">
              <w:rPr>
                <w:rFonts w:eastAsia="Arial Narrow" w:cs="Arial"/>
                <w:i/>
                <w:szCs w:val="24"/>
                <w:lang w:val="en-US" w:eastAsia="en-US"/>
              </w:rPr>
              <w:t>describe means and / or circumstances of permitted communication</w:t>
            </w:r>
            <w:r w:rsidRPr="005A6E41">
              <w:rPr>
                <w:rFonts w:eastAsia="Arial Narrow" w:cs="Arial"/>
                <w:szCs w:val="24"/>
                <w:lang w:val="en-US" w:eastAsia="en-US"/>
              </w:rPr>
              <w:t>).</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D26</w:t>
            </w:r>
          </w:p>
        </w:tc>
        <w:tc>
          <w:tcPr>
            <w:tcW w:w="2268" w:type="dxa"/>
          </w:tcPr>
          <w:p w:rsidR="006A2DAA" w:rsidRPr="005A6E41" w:rsidRDefault="006A2DAA" w:rsidP="00A34C6A">
            <w:pPr>
              <w:widowControl w:val="0"/>
              <w:autoSpaceDE w:val="0"/>
              <w:autoSpaceDN w:val="0"/>
              <w:spacing w:line="239" w:lineRule="exact"/>
              <w:rPr>
                <w:rFonts w:eastAsia="Arial Narrow" w:cs="Arial"/>
                <w:szCs w:val="24"/>
                <w:lang w:val="en-US" w:eastAsia="en-US"/>
              </w:rPr>
            </w:pPr>
            <w:r w:rsidRPr="005A6E41">
              <w:rPr>
                <w:rFonts w:eastAsia="Arial Narrow" w:cs="Arial"/>
                <w:szCs w:val="24"/>
                <w:lang w:val="en-US" w:eastAsia="en-US"/>
              </w:rPr>
              <w:t>Mutual Communication</w:t>
            </w:r>
          </w:p>
          <w:p w:rsidR="006A2DAA" w:rsidRPr="005A6E41" w:rsidRDefault="006A2DAA" w:rsidP="008E7D47">
            <w:pPr>
              <w:rPr>
                <w:rFonts w:cs="Arial"/>
                <w:b/>
                <w:szCs w:val="24"/>
              </w:rPr>
            </w:pPr>
            <w:r w:rsidRPr="005A6E41">
              <w:rPr>
                <w:rFonts w:eastAsia="Arial Narrow" w:cs="Arial"/>
                <w:szCs w:val="24"/>
                <w:lang w:val="en-US" w:eastAsia="en-US"/>
              </w:rPr>
              <w:t>Restriction</w:t>
            </w:r>
          </w:p>
        </w:tc>
        <w:tc>
          <w:tcPr>
            <w:tcW w:w="6662" w:type="dxa"/>
          </w:tcPr>
          <w:p w:rsidR="006A2DAA" w:rsidRPr="005A6E41" w:rsidRDefault="006A2DAA" w:rsidP="00D16C83">
            <w:pPr>
              <w:rPr>
                <w:rFonts w:cs="Arial"/>
                <w:b/>
                <w:szCs w:val="24"/>
              </w:rPr>
            </w:pPr>
            <w:r w:rsidRPr="005A6E41">
              <w:rPr>
                <w:rFonts w:eastAsia="Arial Narrow" w:cs="Arial"/>
                <w:szCs w:val="24"/>
                <w:lang w:val="en-US" w:eastAsia="en-US"/>
              </w:rPr>
              <w:t>Pursuant to s. 225 of the Family Law Act,</w:t>
            </w:r>
            <w:r w:rsidRPr="005A6E41">
              <w:rPr>
                <w:rFonts w:eastAsia="Arial Narrow" w:cs="Arial"/>
                <w:i/>
                <w:szCs w:val="24"/>
                <w:lang w:val="en-US" w:eastAsia="en-US"/>
              </w:rPr>
              <w:t xml:space="preserve"> </w:t>
            </w:r>
            <w:r w:rsidRPr="005A6E41">
              <w:rPr>
                <w:rFonts w:eastAsia="Arial Narrow" w:cs="Arial"/>
                <w:szCs w:val="24"/>
                <w:lang w:val="en-US" w:eastAsia="en-US"/>
              </w:rPr>
              <w:t xml:space="preserve">the parties </w:t>
            </w:r>
            <w:r w:rsidR="00D16C83" w:rsidRPr="005A6E41">
              <w:rPr>
                <w:rFonts w:eastAsia="Arial Narrow" w:cs="Arial"/>
                <w:szCs w:val="24"/>
                <w:lang w:val="en-US" w:eastAsia="en-US"/>
              </w:rPr>
              <w:t>shall</w:t>
            </w:r>
            <w:r w:rsidRPr="005A6E41">
              <w:rPr>
                <w:rFonts w:eastAsia="Arial Narrow" w:cs="Arial"/>
                <w:szCs w:val="24"/>
                <w:lang w:val="en-US" w:eastAsia="en-US"/>
              </w:rPr>
              <w:t xml:space="preserve"> communicate with each other only (</w:t>
            </w:r>
            <w:r w:rsidRPr="005A6E41">
              <w:rPr>
                <w:rFonts w:eastAsia="Arial Narrow" w:cs="Arial"/>
                <w:i/>
                <w:szCs w:val="24"/>
                <w:lang w:val="en-US" w:eastAsia="en-US"/>
              </w:rPr>
              <w:t>describe means and / or circumstances of permitted communication</w:t>
            </w:r>
            <w:r w:rsidRPr="005A6E41">
              <w:rPr>
                <w:rFonts w:eastAsia="Arial Narrow" w:cs="Arial"/>
                <w:szCs w:val="24"/>
                <w:lang w:val="en-US" w:eastAsia="en-US"/>
              </w:rPr>
              <w:t>).</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D27</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Children’s’ Interests and Conduct</w:t>
            </w:r>
          </w:p>
        </w:tc>
        <w:tc>
          <w:tcPr>
            <w:tcW w:w="6662" w:type="dxa"/>
          </w:tcPr>
          <w:p w:rsidR="006A2DAA" w:rsidRPr="005A6E41" w:rsidRDefault="006A2DAA" w:rsidP="008E7D47">
            <w:pPr>
              <w:widowControl w:val="0"/>
              <w:autoSpaceDE w:val="0"/>
              <w:autoSpaceDN w:val="0"/>
              <w:spacing w:before="4"/>
              <w:ind w:left="50"/>
              <w:rPr>
                <w:rFonts w:eastAsia="Arial Narrow" w:cs="Arial"/>
                <w:szCs w:val="24"/>
                <w:lang w:val="en-US" w:eastAsia="en-US"/>
              </w:rPr>
            </w:pPr>
            <w:r w:rsidRPr="005A6E41">
              <w:rPr>
                <w:rFonts w:eastAsia="Arial Narrow" w:cs="Arial"/>
                <w:szCs w:val="24"/>
                <w:lang w:val="en-US" w:eastAsia="en-US"/>
              </w:rPr>
              <w:t xml:space="preserve">The parties </w:t>
            </w:r>
            <w:r w:rsidR="00D16C83" w:rsidRPr="005A6E41">
              <w:rPr>
                <w:rFonts w:eastAsia="Arial Narrow" w:cs="Arial"/>
                <w:szCs w:val="24"/>
                <w:lang w:val="en-US" w:eastAsia="en-US"/>
              </w:rPr>
              <w:t>shall</w:t>
            </w:r>
            <w:r w:rsidRPr="005A6E41">
              <w:rPr>
                <w:rFonts w:eastAsia="Arial Narrow" w:cs="Arial"/>
                <w:szCs w:val="24"/>
                <w:lang w:val="en-US" w:eastAsia="en-US"/>
              </w:rPr>
              <w:t>:</w:t>
            </w:r>
          </w:p>
          <w:p w:rsidR="006A2DAA" w:rsidRPr="005A6E41" w:rsidRDefault="006A2DAA" w:rsidP="0027364B">
            <w:pPr>
              <w:pStyle w:val="ListParagraph"/>
              <w:widowControl w:val="0"/>
              <w:numPr>
                <w:ilvl w:val="0"/>
                <w:numId w:val="22"/>
              </w:numPr>
              <w:autoSpaceDE w:val="0"/>
              <w:autoSpaceDN w:val="0"/>
              <w:spacing w:before="12"/>
              <w:rPr>
                <w:rFonts w:eastAsia="Arial Narrow" w:cs="Arial"/>
                <w:szCs w:val="24"/>
                <w:lang w:val="en-US" w:eastAsia="en-US"/>
              </w:rPr>
            </w:pPr>
            <w:r w:rsidRPr="005A6E41">
              <w:rPr>
                <w:rFonts w:eastAsia="Arial Narrow" w:cs="Arial"/>
                <w:szCs w:val="24"/>
                <w:lang w:val="en-US" w:eastAsia="en-US"/>
              </w:rPr>
              <w:t>put the best interests of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before their own</w:t>
            </w:r>
            <w:r w:rsidRPr="005A6E41">
              <w:rPr>
                <w:rFonts w:eastAsia="Arial Narrow" w:cs="Arial"/>
                <w:spacing w:val="-14"/>
                <w:szCs w:val="24"/>
                <w:lang w:val="en-US" w:eastAsia="en-US"/>
              </w:rPr>
              <w:t xml:space="preserve"> </w:t>
            </w:r>
            <w:r w:rsidRPr="005A6E41">
              <w:rPr>
                <w:rFonts w:eastAsia="Arial Narrow" w:cs="Arial"/>
                <w:szCs w:val="24"/>
                <w:lang w:val="en-US" w:eastAsia="en-US"/>
              </w:rPr>
              <w:t>interests;</w:t>
            </w:r>
          </w:p>
          <w:p w:rsidR="006A2DAA" w:rsidRPr="005A6E41" w:rsidRDefault="00431534" w:rsidP="0027364B">
            <w:pPr>
              <w:pStyle w:val="ListParagraph"/>
              <w:widowControl w:val="0"/>
              <w:numPr>
                <w:ilvl w:val="0"/>
                <w:numId w:val="22"/>
              </w:numPr>
              <w:tabs>
                <w:tab w:val="left" w:pos="463"/>
              </w:tabs>
              <w:autoSpaceDE w:val="0"/>
              <w:autoSpaceDN w:val="0"/>
              <w:spacing w:before="12"/>
              <w:rPr>
                <w:rFonts w:eastAsia="Arial Narrow" w:cs="Arial"/>
                <w:szCs w:val="24"/>
                <w:lang w:val="en-US" w:eastAsia="en-US"/>
              </w:rPr>
            </w:pPr>
            <w:r w:rsidRPr="005A6E41">
              <w:rPr>
                <w:rFonts w:eastAsia="Arial Narrow" w:cs="Arial"/>
                <w:szCs w:val="24"/>
                <w:lang w:val="en-US" w:eastAsia="en-US"/>
              </w:rPr>
              <w:t xml:space="preserve"> </w:t>
            </w:r>
            <w:r w:rsidR="006A2DAA" w:rsidRPr="005A6E41">
              <w:rPr>
                <w:rFonts w:eastAsia="Arial Narrow" w:cs="Arial"/>
                <w:szCs w:val="24"/>
                <w:lang w:val="en-US" w:eastAsia="en-US"/>
              </w:rPr>
              <w:t>encourage the child(</w:t>
            </w:r>
            <w:proofErr w:type="spellStart"/>
            <w:r w:rsidR="006A2DAA" w:rsidRPr="005A6E41">
              <w:rPr>
                <w:rFonts w:eastAsia="Arial Narrow" w:cs="Arial"/>
                <w:szCs w:val="24"/>
                <w:lang w:val="en-US" w:eastAsia="en-US"/>
              </w:rPr>
              <w:t>ren</w:t>
            </w:r>
            <w:proofErr w:type="spellEnd"/>
            <w:r w:rsidR="006A2DAA" w:rsidRPr="005A6E41">
              <w:rPr>
                <w:rFonts w:eastAsia="Arial Narrow" w:cs="Arial"/>
                <w:szCs w:val="24"/>
                <w:lang w:val="en-US" w:eastAsia="en-US"/>
              </w:rPr>
              <w:t>) to have a good relationship with the other parent and speak to the child(</w:t>
            </w:r>
            <w:proofErr w:type="spellStart"/>
            <w:r w:rsidR="006A2DAA" w:rsidRPr="005A6E41">
              <w:rPr>
                <w:rFonts w:eastAsia="Arial Narrow" w:cs="Arial"/>
                <w:szCs w:val="24"/>
                <w:lang w:val="en-US" w:eastAsia="en-US"/>
              </w:rPr>
              <w:t>ren</w:t>
            </w:r>
            <w:proofErr w:type="spellEnd"/>
            <w:r w:rsidR="006A2DAA" w:rsidRPr="005A6E41">
              <w:rPr>
                <w:rFonts w:eastAsia="Arial Narrow" w:cs="Arial"/>
                <w:szCs w:val="24"/>
                <w:lang w:val="en-US" w:eastAsia="en-US"/>
              </w:rPr>
              <w:t>) about the other parent and that parent’s partner in a positive and respectful manner;</w:t>
            </w:r>
            <w:r w:rsidR="006A2DAA" w:rsidRPr="005A6E41">
              <w:rPr>
                <w:rFonts w:eastAsia="Arial Narrow" w:cs="Arial"/>
                <w:spacing w:val="-16"/>
                <w:szCs w:val="24"/>
                <w:lang w:val="en-US" w:eastAsia="en-US"/>
              </w:rPr>
              <w:t xml:space="preserve"> </w:t>
            </w:r>
            <w:r w:rsidR="006A2DAA" w:rsidRPr="005A6E41">
              <w:rPr>
                <w:rFonts w:eastAsia="Arial Narrow" w:cs="Arial"/>
                <w:szCs w:val="24"/>
                <w:lang w:val="en-US" w:eastAsia="en-US"/>
              </w:rPr>
              <w:t>and</w:t>
            </w:r>
          </w:p>
          <w:p w:rsidR="006A2DAA" w:rsidRPr="005A6E41" w:rsidRDefault="00431534" w:rsidP="0027364B">
            <w:pPr>
              <w:pStyle w:val="ListParagraph"/>
              <w:widowControl w:val="0"/>
              <w:numPr>
                <w:ilvl w:val="0"/>
                <w:numId w:val="22"/>
              </w:numPr>
              <w:tabs>
                <w:tab w:val="left" w:pos="463"/>
              </w:tabs>
              <w:autoSpaceDE w:val="0"/>
              <w:autoSpaceDN w:val="0"/>
              <w:spacing w:before="2" w:after="2"/>
              <w:ind w:hanging="357"/>
              <w:contextualSpacing w:val="0"/>
              <w:rPr>
                <w:rFonts w:eastAsia="Arial Narrow" w:cs="Arial"/>
                <w:szCs w:val="24"/>
                <w:lang w:val="en-US" w:eastAsia="en-US"/>
              </w:rPr>
            </w:pPr>
            <w:r w:rsidRPr="005A6E41">
              <w:rPr>
                <w:rFonts w:eastAsia="Arial Narrow" w:cs="Arial"/>
                <w:szCs w:val="24"/>
                <w:lang w:val="en-US" w:eastAsia="en-US"/>
              </w:rPr>
              <w:t xml:space="preserve"> </w:t>
            </w:r>
            <w:proofErr w:type="gramStart"/>
            <w:r w:rsidR="006A2DAA" w:rsidRPr="005A6E41">
              <w:rPr>
                <w:rFonts w:eastAsia="Arial Narrow" w:cs="Arial"/>
                <w:szCs w:val="24"/>
                <w:lang w:val="en-US" w:eastAsia="en-US"/>
              </w:rPr>
              <w:t>make</w:t>
            </w:r>
            <w:proofErr w:type="gramEnd"/>
            <w:r w:rsidR="006A2DAA" w:rsidRPr="005A6E41">
              <w:rPr>
                <w:rFonts w:eastAsia="Arial Narrow" w:cs="Arial"/>
                <w:szCs w:val="24"/>
                <w:lang w:val="en-US" w:eastAsia="en-US"/>
              </w:rPr>
              <w:t xml:space="preserve"> a real effort to maintain polite, respectful communications with each other, refraining from any negative or hostile criticism, communication or argument in front of the</w:t>
            </w:r>
            <w:r w:rsidR="006A2DAA" w:rsidRPr="005A6E41">
              <w:rPr>
                <w:rFonts w:eastAsia="Arial Narrow" w:cs="Arial"/>
                <w:spacing w:val="-14"/>
                <w:szCs w:val="24"/>
                <w:lang w:val="en-US" w:eastAsia="en-US"/>
              </w:rPr>
              <w:t xml:space="preserve"> </w:t>
            </w:r>
            <w:r w:rsidR="006A2DAA" w:rsidRPr="005A6E41">
              <w:rPr>
                <w:rFonts w:eastAsia="Arial Narrow" w:cs="Arial"/>
                <w:szCs w:val="24"/>
                <w:lang w:val="en-US" w:eastAsia="en-US"/>
              </w:rPr>
              <w:t>child(</w:t>
            </w:r>
            <w:proofErr w:type="spellStart"/>
            <w:r w:rsidR="006A2DAA" w:rsidRPr="005A6E41">
              <w:rPr>
                <w:rFonts w:eastAsia="Arial Narrow" w:cs="Arial"/>
                <w:szCs w:val="24"/>
                <w:lang w:val="en-US" w:eastAsia="en-US"/>
              </w:rPr>
              <w:t>ren</w:t>
            </w:r>
            <w:proofErr w:type="spellEnd"/>
            <w:r w:rsidR="006A2DAA" w:rsidRPr="005A6E41">
              <w:rPr>
                <w:rFonts w:eastAsia="Arial Narrow" w:cs="Arial"/>
                <w:szCs w:val="24"/>
                <w:lang w:val="en-US" w:eastAsia="en-US"/>
              </w:rPr>
              <w:t>).</w:t>
            </w:r>
          </w:p>
          <w:p w:rsidR="006A2DAA" w:rsidRPr="005A6E41" w:rsidRDefault="006A2DAA" w:rsidP="00C4341C">
            <w:pPr>
              <w:widowControl w:val="0"/>
              <w:tabs>
                <w:tab w:val="left" w:pos="323"/>
              </w:tabs>
              <w:autoSpaceDE w:val="0"/>
              <w:autoSpaceDN w:val="0"/>
              <w:spacing w:before="2" w:after="2"/>
              <w:rPr>
                <w:rFonts w:eastAsia="Arial Narrow" w:cs="Arial"/>
                <w:b/>
                <w:szCs w:val="24"/>
                <w:lang w:val="en-US" w:eastAsia="en-US"/>
              </w:rPr>
            </w:pPr>
            <w:r w:rsidRPr="005A6E41">
              <w:rPr>
                <w:rFonts w:eastAsia="Arial Narrow" w:cs="Arial"/>
                <w:b/>
                <w:szCs w:val="24"/>
                <w:lang w:val="en-US" w:eastAsia="en-US"/>
              </w:rPr>
              <w:t>Or</w:t>
            </w:r>
          </w:p>
          <w:p w:rsidR="006A2DAA" w:rsidRPr="005A6E41" w:rsidRDefault="006A2DAA" w:rsidP="00F73522">
            <w:pPr>
              <w:widowControl w:val="0"/>
              <w:tabs>
                <w:tab w:val="left" w:pos="323"/>
              </w:tabs>
              <w:autoSpaceDE w:val="0"/>
              <w:autoSpaceDN w:val="0"/>
              <w:spacing w:before="12"/>
              <w:ind w:left="323"/>
              <w:rPr>
                <w:rFonts w:eastAsia="Arial Narrow" w:cs="Arial"/>
                <w:szCs w:val="24"/>
                <w:lang w:val="en-US" w:eastAsia="en-US"/>
              </w:rPr>
            </w:pPr>
            <w:r w:rsidRPr="005A6E41">
              <w:rPr>
                <w:rFonts w:cs="Arial"/>
                <w:szCs w:val="24"/>
                <w:lang w:val="en-US"/>
              </w:rPr>
              <w:t xml:space="preserve">The parties </w:t>
            </w:r>
            <w:r w:rsidR="00D16C83" w:rsidRPr="005A6E41">
              <w:rPr>
                <w:rFonts w:cs="Arial"/>
                <w:szCs w:val="24"/>
                <w:lang w:val="en-US"/>
              </w:rPr>
              <w:t>shall</w:t>
            </w:r>
            <w:r w:rsidRPr="005A6E41">
              <w:rPr>
                <w:rFonts w:cs="Arial"/>
                <w:szCs w:val="24"/>
                <w:lang w:val="en-US"/>
              </w:rPr>
              <w:t xml:space="preserve"> make a real effort to be polite and respectful when communicating with each other, and </w:t>
            </w:r>
            <w:r w:rsidR="00D16C83" w:rsidRPr="005A6E41">
              <w:rPr>
                <w:rFonts w:cs="Arial"/>
                <w:szCs w:val="24"/>
                <w:lang w:val="en-US"/>
              </w:rPr>
              <w:t>shall</w:t>
            </w:r>
            <w:r w:rsidRPr="005A6E41">
              <w:rPr>
                <w:rFonts w:cs="Arial"/>
                <w:szCs w:val="24"/>
                <w:lang w:val="en-US"/>
              </w:rPr>
              <w:t xml:space="preserve"> not argue, or say or do anything negative or hostile, if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can see or hear them.</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D28</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Speech to Children Conduct</w:t>
            </w:r>
          </w:p>
        </w:tc>
        <w:tc>
          <w:tcPr>
            <w:tcW w:w="6662" w:type="dxa"/>
          </w:tcPr>
          <w:p w:rsidR="006A2DAA" w:rsidRPr="005A6E41" w:rsidRDefault="006A2DAA" w:rsidP="00C4341C">
            <w:pPr>
              <w:widowControl w:val="0"/>
              <w:autoSpaceDE w:val="0"/>
              <w:autoSpaceDN w:val="0"/>
              <w:spacing w:after="120" w:line="250" w:lineRule="exact"/>
              <w:ind w:left="51"/>
              <w:rPr>
                <w:rFonts w:eastAsia="Arial Narrow" w:cs="Arial"/>
                <w:szCs w:val="24"/>
                <w:lang w:val="en-US" w:eastAsia="en-US"/>
              </w:rPr>
            </w:pPr>
            <w:r w:rsidRPr="005A6E41">
              <w:rPr>
                <w:rFonts w:eastAsia="Arial Narrow" w:cs="Arial"/>
                <w:szCs w:val="24"/>
                <w:lang w:val="en-US" w:eastAsia="en-US"/>
              </w:rPr>
              <w:t xml:space="preserve">The parties </w:t>
            </w:r>
            <w:r w:rsidR="00D16C83" w:rsidRPr="005A6E41">
              <w:rPr>
                <w:rFonts w:eastAsia="Arial Narrow" w:cs="Arial"/>
                <w:szCs w:val="24"/>
                <w:lang w:val="en-US" w:eastAsia="en-US"/>
              </w:rPr>
              <w:t>shall</w:t>
            </w:r>
            <w:r w:rsidRPr="005A6E41">
              <w:rPr>
                <w:rFonts w:eastAsia="Arial Narrow" w:cs="Arial"/>
                <w:szCs w:val="24"/>
                <w:lang w:val="en-US" w:eastAsia="en-US"/>
              </w:rPr>
              <w:t xml:space="preserve"> not:</w:t>
            </w:r>
          </w:p>
          <w:p w:rsidR="006A2DAA" w:rsidRPr="005A6E41" w:rsidRDefault="006A2DAA" w:rsidP="0027364B">
            <w:pPr>
              <w:pStyle w:val="ListParagraph"/>
              <w:widowControl w:val="0"/>
              <w:numPr>
                <w:ilvl w:val="0"/>
                <w:numId w:val="21"/>
              </w:numPr>
              <w:tabs>
                <w:tab w:val="left" w:pos="321"/>
              </w:tabs>
              <w:autoSpaceDE w:val="0"/>
              <w:autoSpaceDN w:val="0"/>
              <w:spacing w:line="250" w:lineRule="exact"/>
              <w:rPr>
                <w:rFonts w:eastAsia="Arial Narrow" w:cs="Arial"/>
                <w:szCs w:val="24"/>
                <w:lang w:val="en-US" w:eastAsia="en-US"/>
              </w:rPr>
            </w:pPr>
            <w:r w:rsidRPr="005A6E41">
              <w:rPr>
                <w:rFonts w:eastAsia="Arial Narrow" w:cs="Arial"/>
                <w:szCs w:val="24"/>
                <w:lang w:val="en-US" w:eastAsia="en-US"/>
              </w:rPr>
              <w:t>question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about the other parent or time spent with the other parent beyond simple conversational</w:t>
            </w:r>
            <w:r w:rsidRPr="005A6E41">
              <w:rPr>
                <w:rFonts w:eastAsia="Arial Narrow" w:cs="Arial"/>
                <w:spacing w:val="-3"/>
                <w:szCs w:val="24"/>
                <w:lang w:val="en-US" w:eastAsia="en-US"/>
              </w:rPr>
              <w:t xml:space="preserve"> </w:t>
            </w:r>
            <w:r w:rsidRPr="005A6E41">
              <w:rPr>
                <w:rFonts w:eastAsia="Arial Narrow" w:cs="Arial"/>
                <w:szCs w:val="24"/>
                <w:lang w:val="en-US" w:eastAsia="en-US"/>
              </w:rPr>
              <w:t>questions;</w:t>
            </w:r>
          </w:p>
          <w:p w:rsidR="006A2DAA" w:rsidRPr="005A6E41" w:rsidRDefault="006A2DAA" w:rsidP="0027364B">
            <w:pPr>
              <w:pStyle w:val="ListParagraph"/>
              <w:widowControl w:val="0"/>
              <w:numPr>
                <w:ilvl w:val="0"/>
                <w:numId w:val="21"/>
              </w:numPr>
              <w:autoSpaceDE w:val="0"/>
              <w:autoSpaceDN w:val="0"/>
              <w:spacing w:line="250" w:lineRule="exact"/>
              <w:rPr>
                <w:rFonts w:eastAsia="Arial Narrow" w:cs="Arial"/>
                <w:szCs w:val="24"/>
                <w:lang w:val="en-US" w:eastAsia="en-US"/>
              </w:rPr>
            </w:pPr>
            <w:r w:rsidRPr="005A6E41">
              <w:rPr>
                <w:rFonts w:eastAsia="Arial Narrow" w:cs="Arial"/>
                <w:szCs w:val="24"/>
                <w:lang w:val="en-US" w:eastAsia="en-US"/>
              </w:rPr>
              <w:t>discuss with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any inappropriate adult, court or legal matters; or</w:t>
            </w:r>
          </w:p>
          <w:p w:rsidR="006A2DAA" w:rsidRPr="005A6E41" w:rsidRDefault="006A2DAA" w:rsidP="0027364B">
            <w:pPr>
              <w:pStyle w:val="ListParagraph"/>
              <w:widowControl w:val="0"/>
              <w:numPr>
                <w:ilvl w:val="0"/>
                <w:numId w:val="21"/>
              </w:numPr>
              <w:autoSpaceDE w:val="0"/>
              <w:autoSpaceDN w:val="0"/>
              <w:spacing w:line="250" w:lineRule="exact"/>
              <w:rPr>
                <w:rFonts w:eastAsia="Arial Narrow" w:cs="Arial"/>
                <w:szCs w:val="24"/>
                <w:lang w:val="en-US" w:eastAsia="en-US"/>
              </w:rPr>
            </w:pPr>
            <w:proofErr w:type="gramStart"/>
            <w:r w:rsidRPr="005A6E41">
              <w:rPr>
                <w:rFonts w:eastAsia="Arial Narrow" w:cs="Arial"/>
                <w:szCs w:val="24"/>
                <w:lang w:val="en-US" w:eastAsia="en-US"/>
              </w:rPr>
              <w:t>blame</w:t>
            </w:r>
            <w:proofErr w:type="gramEnd"/>
            <w:r w:rsidRPr="005A6E41">
              <w:rPr>
                <w:rFonts w:eastAsia="Arial Narrow" w:cs="Arial"/>
                <w:szCs w:val="24"/>
                <w:lang w:val="en-US" w:eastAsia="en-US"/>
              </w:rPr>
              <w:t>, criticize or disparage the other parent to the</w:t>
            </w:r>
            <w:r w:rsidRPr="005A6E41">
              <w:rPr>
                <w:rFonts w:eastAsia="Arial Narrow" w:cs="Arial"/>
                <w:spacing w:val="-12"/>
                <w:szCs w:val="24"/>
                <w:lang w:val="en-US" w:eastAsia="en-US"/>
              </w:rPr>
              <w:t xml:space="preserve"> </w:t>
            </w:r>
            <w:r w:rsidRPr="005A6E41">
              <w:rPr>
                <w:rFonts w:eastAsia="Arial Narrow" w:cs="Arial"/>
                <w:szCs w:val="24"/>
                <w:lang w:val="en-US" w:eastAsia="en-US"/>
              </w:rPr>
              <w:t>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D29</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Family Speech Conduct</w:t>
            </w:r>
          </w:p>
        </w:tc>
        <w:tc>
          <w:tcPr>
            <w:tcW w:w="6662" w:type="dxa"/>
          </w:tcPr>
          <w:p w:rsidR="006A2DAA" w:rsidRPr="005A6E41" w:rsidRDefault="006A2DAA" w:rsidP="00D16C83">
            <w:pPr>
              <w:rPr>
                <w:rFonts w:cs="Arial"/>
                <w:b/>
                <w:szCs w:val="24"/>
              </w:rPr>
            </w:pPr>
            <w:r w:rsidRPr="005A6E41">
              <w:rPr>
                <w:rFonts w:eastAsia="Arial Narrow" w:cs="Arial"/>
                <w:szCs w:val="24"/>
                <w:lang w:val="en-US" w:eastAsia="en-US"/>
              </w:rPr>
              <w:t xml:space="preserve">The parties </w:t>
            </w:r>
            <w:r w:rsidR="00D16C83" w:rsidRPr="005A6E41">
              <w:rPr>
                <w:rFonts w:eastAsia="Arial Narrow" w:cs="Arial"/>
                <w:szCs w:val="24"/>
                <w:lang w:val="en-US" w:eastAsia="en-US"/>
              </w:rPr>
              <w:t>shall</w:t>
            </w:r>
            <w:r w:rsidRPr="005A6E41">
              <w:rPr>
                <w:rFonts w:eastAsia="Arial Narrow" w:cs="Arial"/>
                <w:szCs w:val="24"/>
                <w:lang w:val="en-US" w:eastAsia="en-US"/>
              </w:rPr>
              <w:t xml:space="preserve"> encourage their respective families to refrain from any negative comments about the other parent and his or her extended family, and from discussions in front of the </w:t>
            </w:r>
            <w:proofErr w:type="gramStart"/>
            <w:r w:rsidRPr="005A6E41">
              <w:rPr>
                <w:rFonts w:eastAsia="Arial Narrow" w:cs="Arial"/>
                <w:szCs w:val="24"/>
                <w:lang w:val="en-US" w:eastAsia="en-US"/>
              </w:rPr>
              <w:t>child(</w:t>
            </w:r>
            <w:proofErr w:type="spellStart"/>
            <w:proofErr w:type="gramEnd"/>
            <w:r w:rsidRPr="005A6E41">
              <w:rPr>
                <w:rFonts w:eastAsia="Arial Narrow" w:cs="Arial"/>
                <w:szCs w:val="24"/>
                <w:lang w:val="en-US" w:eastAsia="en-US"/>
              </w:rPr>
              <w:t>ren</w:t>
            </w:r>
            <w:proofErr w:type="spellEnd"/>
            <w:r w:rsidRPr="005A6E41">
              <w:rPr>
                <w:rFonts w:eastAsia="Arial Narrow" w:cs="Arial"/>
                <w:szCs w:val="24"/>
                <w:lang w:val="en-US" w:eastAsia="en-US"/>
              </w:rPr>
              <w:t>) concerning family issues or litigation.</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D30</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Report To</w:t>
            </w:r>
          </w:p>
        </w:tc>
        <w:tc>
          <w:tcPr>
            <w:tcW w:w="6662" w:type="dxa"/>
          </w:tcPr>
          <w:p w:rsidR="006A2DAA" w:rsidRPr="005A6E41" w:rsidRDefault="006A2DAA" w:rsidP="00D16C83">
            <w:pPr>
              <w:rPr>
                <w:rFonts w:cs="Arial"/>
                <w:b/>
                <w:szCs w:val="24"/>
              </w:rPr>
            </w:pPr>
            <w:r w:rsidRPr="005A6E41">
              <w:rPr>
                <w:rFonts w:eastAsia="Arial Narrow" w:cs="Arial"/>
                <w:szCs w:val="24"/>
                <w:lang w:val="en-US" w:eastAsia="en-US"/>
              </w:rPr>
              <w:t>Pursuant to s. 227(b) of the Family Law Act</w:t>
            </w:r>
            <w:r w:rsidRPr="005A6E41">
              <w:rPr>
                <w:rFonts w:eastAsia="Arial Narrow" w:cs="Arial"/>
                <w:i/>
                <w:szCs w:val="24"/>
                <w:lang w:val="en-US" w:eastAsia="en-US"/>
              </w:rPr>
              <w:t>, (name)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report in person to </w:t>
            </w:r>
            <w:r w:rsidRPr="005A6E41">
              <w:rPr>
                <w:rFonts w:eastAsia="Arial Narrow" w:cs="Arial"/>
                <w:i/>
                <w:szCs w:val="24"/>
                <w:lang w:val="en-US" w:eastAsia="en-US"/>
              </w:rPr>
              <w:t>(the Court, named supervisor or counsellor)</w:t>
            </w:r>
            <w:r w:rsidRPr="005A6E41">
              <w:rPr>
                <w:rFonts w:eastAsia="Arial Narrow" w:cs="Arial"/>
                <w:szCs w:val="24"/>
                <w:lang w:val="en-US" w:eastAsia="en-US"/>
              </w:rPr>
              <w:t xml:space="preserve"> no later than </w:t>
            </w:r>
            <w:r w:rsidRPr="005A6E41">
              <w:rPr>
                <w:rFonts w:eastAsia="Arial Narrow" w:cs="Arial"/>
                <w:i/>
                <w:szCs w:val="24"/>
                <w:lang w:val="en-US" w:eastAsia="en-US"/>
              </w:rPr>
              <w:t xml:space="preserve">(time) </w:t>
            </w:r>
            <w:r w:rsidRPr="005A6E41">
              <w:rPr>
                <w:rFonts w:eastAsia="Arial Narrow" w:cs="Arial"/>
                <w:szCs w:val="24"/>
                <w:lang w:val="en-US" w:eastAsia="en-US"/>
              </w:rPr>
              <w:t>on</w:t>
            </w:r>
            <w:r w:rsidRPr="005A6E41">
              <w:rPr>
                <w:rFonts w:eastAsia="Arial Narrow" w:cs="Arial"/>
                <w:i/>
                <w:szCs w:val="24"/>
                <w:lang w:val="en-US" w:eastAsia="en-US"/>
              </w:rPr>
              <w:t xml:space="preserve"> (date)</w:t>
            </w:r>
            <w:r w:rsidRPr="005A6E41">
              <w:rPr>
                <w:rFonts w:eastAsia="Arial Narrow" w:cs="Arial"/>
                <w:szCs w:val="24"/>
                <w:lang w:val="en-US" w:eastAsia="en-US"/>
              </w:rPr>
              <w:t xml:space="preserve"> at </w:t>
            </w:r>
            <w:r w:rsidRPr="005A6E41">
              <w:rPr>
                <w:rFonts w:eastAsia="Arial Narrow" w:cs="Arial"/>
                <w:i/>
                <w:szCs w:val="24"/>
                <w:lang w:val="en-US" w:eastAsia="en-US"/>
              </w:rPr>
              <w:t>(location).</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D31</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Attend Counselling</w:t>
            </w:r>
          </w:p>
        </w:tc>
        <w:tc>
          <w:tcPr>
            <w:tcW w:w="6662" w:type="dxa"/>
          </w:tcPr>
          <w:p w:rsidR="006A2DAA" w:rsidRPr="005A6E41" w:rsidRDefault="006A2DAA" w:rsidP="00D16C83">
            <w:pPr>
              <w:rPr>
                <w:rFonts w:cs="Arial"/>
                <w:b/>
                <w:szCs w:val="24"/>
              </w:rPr>
            </w:pPr>
            <w:r w:rsidRPr="005A6E41">
              <w:rPr>
                <w:rFonts w:eastAsia="Arial Narrow" w:cs="Arial"/>
                <w:szCs w:val="24"/>
                <w:lang w:val="en-US" w:eastAsia="en-US"/>
              </w:rPr>
              <w:t>Pursuant to s. 224(1</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b) of the Family Law Act</w:t>
            </w:r>
            <w:r w:rsidRPr="005A6E41">
              <w:rPr>
                <w:rFonts w:eastAsia="Arial Narrow" w:cs="Arial"/>
                <w:i/>
                <w:szCs w:val="24"/>
                <w:lang w:val="en-US" w:eastAsia="en-US"/>
              </w:rPr>
              <w:t>, (name)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enroll in </w:t>
            </w:r>
            <w:r w:rsidRPr="005A6E41">
              <w:rPr>
                <w:rFonts w:eastAsia="Arial Narrow" w:cs="Arial"/>
                <w:i/>
                <w:szCs w:val="24"/>
                <w:lang w:val="en-US" w:eastAsia="en-US"/>
              </w:rPr>
              <w:t>(type)</w:t>
            </w:r>
            <w:r w:rsidRPr="005A6E41">
              <w:rPr>
                <w:rFonts w:eastAsia="Arial Narrow" w:cs="Arial"/>
                <w:szCs w:val="24"/>
                <w:lang w:val="en-US" w:eastAsia="en-US"/>
              </w:rPr>
              <w:t xml:space="preserve"> counselling, and provide confirmation of attendance to </w:t>
            </w:r>
            <w:r w:rsidRPr="005A6E41">
              <w:rPr>
                <w:rFonts w:eastAsia="Arial Narrow" w:cs="Arial"/>
                <w:i/>
                <w:szCs w:val="24"/>
                <w:lang w:val="en-US" w:eastAsia="en-US"/>
              </w:rPr>
              <w:t xml:space="preserve">(person or Court) </w:t>
            </w:r>
            <w:r w:rsidRPr="005A6E41">
              <w:rPr>
                <w:rFonts w:eastAsia="Arial Narrow" w:cs="Arial"/>
                <w:szCs w:val="24"/>
                <w:lang w:val="en-US" w:eastAsia="en-US"/>
              </w:rPr>
              <w:t xml:space="preserve">by </w:t>
            </w:r>
            <w:r w:rsidRPr="005A6E41">
              <w:rPr>
                <w:rFonts w:eastAsia="Arial Narrow" w:cs="Arial"/>
                <w:i/>
                <w:szCs w:val="24"/>
                <w:lang w:val="en-US" w:eastAsia="en-US"/>
              </w:rPr>
              <w:t>(date).</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D32</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Complete Counselling</w:t>
            </w:r>
          </w:p>
        </w:tc>
        <w:tc>
          <w:tcPr>
            <w:tcW w:w="6662" w:type="dxa"/>
          </w:tcPr>
          <w:p w:rsidR="006A2DAA" w:rsidRPr="005A6E41" w:rsidRDefault="006A2DAA" w:rsidP="00D16C83">
            <w:pPr>
              <w:rPr>
                <w:rFonts w:cs="Arial"/>
                <w:b/>
                <w:szCs w:val="24"/>
              </w:rPr>
            </w:pPr>
            <w:r w:rsidRPr="005A6E41">
              <w:rPr>
                <w:rFonts w:eastAsia="Arial Narrow" w:cs="Arial"/>
                <w:szCs w:val="24"/>
                <w:lang w:val="en-US" w:eastAsia="en-US"/>
              </w:rPr>
              <w:t>Pursuant to s. 224(1</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b) of the Family Law Act,</w:t>
            </w:r>
            <w:r w:rsidRPr="005A6E41">
              <w:rPr>
                <w:rFonts w:eastAsia="Arial Narrow" w:cs="Arial"/>
                <w:i/>
                <w:szCs w:val="24"/>
                <w:lang w:val="en-US" w:eastAsia="en-US"/>
              </w:rPr>
              <w:t xml:space="preserve"> (name)</w:t>
            </w:r>
            <w:r w:rsidRPr="005A6E41">
              <w:rPr>
                <w:rFonts w:eastAsia="Arial Narrow" w:cs="Arial"/>
                <w:szCs w:val="24"/>
                <w:lang w:val="en-US" w:eastAsia="en-US"/>
              </w:rPr>
              <w:t xml:space="preserve"> </w:t>
            </w:r>
            <w:r w:rsidR="00D16C83" w:rsidRPr="005A6E41">
              <w:rPr>
                <w:rFonts w:eastAsia="Arial Narrow" w:cs="Arial"/>
                <w:szCs w:val="24"/>
                <w:lang w:val="en-US" w:eastAsia="en-US"/>
              </w:rPr>
              <w:t>shall</w:t>
            </w:r>
            <w:r w:rsidRPr="005A6E41">
              <w:rPr>
                <w:rFonts w:eastAsia="Arial Narrow" w:cs="Arial"/>
                <w:szCs w:val="24"/>
                <w:lang w:val="en-US" w:eastAsia="en-US"/>
              </w:rPr>
              <w:t xml:space="preserve"> enroll in (</w:t>
            </w:r>
            <w:r w:rsidRPr="005A6E41">
              <w:rPr>
                <w:rFonts w:eastAsia="Arial Narrow" w:cs="Arial"/>
                <w:i/>
                <w:szCs w:val="24"/>
                <w:lang w:val="en-US" w:eastAsia="en-US"/>
              </w:rPr>
              <w:t>type</w:t>
            </w:r>
            <w:r w:rsidRPr="005A6E41">
              <w:rPr>
                <w:rFonts w:eastAsia="Arial Narrow" w:cs="Arial"/>
                <w:szCs w:val="24"/>
                <w:lang w:val="en-US" w:eastAsia="en-US"/>
              </w:rPr>
              <w:t xml:space="preserve">) counselling, and provide confirmation of completion to </w:t>
            </w:r>
            <w:r w:rsidRPr="005A6E41">
              <w:rPr>
                <w:rFonts w:eastAsia="Arial Narrow" w:cs="Arial"/>
                <w:i/>
                <w:szCs w:val="24"/>
                <w:lang w:val="en-US" w:eastAsia="en-US"/>
              </w:rPr>
              <w:t>(person or Court)</w:t>
            </w:r>
            <w:r w:rsidRPr="005A6E41">
              <w:rPr>
                <w:rFonts w:eastAsia="Arial Narrow" w:cs="Arial"/>
                <w:szCs w:val="24"/>
                <w:lang w:val="en-US" w:eastAsia="en-US"/>
              </w:rPr>
              <w:t xml:space="preserve"> by </w:t>
            </w:r>
            <w:r w:rsidRPr="005A6E41">
              <w:rPr>
                <w:rFonts w:eastAsia="Arial Narrow" w:cs="Arial"/>
                <w:i/>
                <w:szCs w:val="24"/>
                <w:lang w:val="en-US" w:eastAsia="en-US"/>
              </w:rPr>
              <w:t>(date).</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D33</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AA or NA</w:t>
            </w:r>
          </w:p>
        </w:tc>
        <w:tc>
          <w:tcPr>
            <w:tcW w:w="6662" w:type="dxa"/>
          </w:tcPr>
          <w:p w:rsidR="006A2DAA" w:rsidRPr="005A6E41" w:rsidRDefault="006A2DAA" w:rsidP="00FC3430">
            <w:pPr>
              <w:rPr>
                <w:rFonts w:cs="Arial"/>
                <w:b/>
                <w:szCs w:val="24"/>
              </w:rPr>
            </w:pPr>
            <w:r w:rsidRPr="005A6E41">
              <w:rPr>
                <w:rFonts w:eastAsia="Arial Narrow" w:cs="Arial"/>
                <w:szCs w:val="24"/>
                <w:lang w:val="en-US" w:eastAsia="en-US"/>
              </w:rPr>
              <w:t>Pursuant to s. 224(1</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b) of the Family Law Act</w:t>
            </w:r>
            <w:r w:rsidRPr="005A6E41">
              <w:rPr>
                <w:rFonts w:eastAsia="Arial Narrow" w:cs="Arial"/>
                <w:i/>
                <w:szCs w:val="24"/>
                <w:lang w:val="en-US" w:eastAsia="en-US"/>
              </w:rPr>
              <w:t>,</w:t>
            </w:r>
            <w:r w:rsidRPr="005A6E41">
              <w:rPr>
                <w:rFonts w:eastAsia="Arial Narrow" w:cs="Arial"/>
                <w:szCs w:val="24"/>
                <w:lang w:val="en-US" w:eastAsia="en-US"/>
              </w:rPr>
              <w:t xml:space="preserve"> (name) </w:t>
            </w:r>
            <w:r w:rsidR="002001F0" w:rsidRPr="005A6E41">
              <w:rPr>
                <w:rFonts w:eastAsia="Arial Narrow" w:cs="Arial"/>
                <w:szCs w:val="24"/>
                <w:lang w:val="en-US" w:eastAsia="en-US"/>
              </w:rPr>
              <w:t>shall</w:t>
            </w:r>
            <w:r w:rsidRPr="005A6E41">
              <w:rPr>
                <w:rFonts w:eastAsia="Arial Narrow" w:cs="Arial"/>
                <w:szCs w:val="24"/>
                <w:lang w:val="en-US" w:eastAsia="en-US"/>
              </w:rPr>
              <w:t xml:space="preserve"> provide to </w:t>
            </w:r>
            <w:r w:rsidRPr="005A6E41">
              <w:rPr>
                <w:rFonts w:eastAsia="Arial Narrow" w:cs="Arial"/>
                <w:i/>
                <w:szCs w:val="24"/>
                <w:lang w:val="en-US" w:eastAsia="en-US"/>
              </w:rPr>
              <w:t>(person or Court)</w:t>
            </w:r>
            <w:r w:rsidRPr="005A6E41">
              <w:rPr>
                <w:rFonts w:eastAsia="Arial Narrow" w:cs="Arial"/>
                <w:szCs w:val="24"/>
                <w:lang w:val="en-US" w:eastAsia="en-US"/>
              </w:rPr>
              <w:t xml:space="preserve"> proof of his or her attendance at no fewer than </w:t>
            </w:r>
            <w:r w:rsidRPr="005A6E41">
              <w:rPr>
                <w:rFonts w:eastAsia="Arial Narrow" w:cs="Arial"/>
                <w:i/>
                <w:szCs w:val="24"/>
                <w:lang w:val="en-US" w:eastAsia="en-US"/>
              </w:rPr>
              <w:t>(number)</w:t>
            </w:r>
            <w:r w:rsidRPr="005A6E41">
              <w:rPr>
                <w:rFonts w:eastAsia="Arial Narrow" w:cs="Arial"/>
                <w:szCs w:val="24"/>
                <w:lang w:val="en-US" w:eastAsia="en-US"/>
              </w:rPr>
              <w:t xml:space="preserve"> meetings of Alcoholics Anonymous or Narcotics Anonymous each week during the duration of this </w:t>
            </w:r>
            <w:r w:rsidR="00D51E0D" w:rsidRPr="005A6E41">
              <w:rPr>
                <w:rFonts w:eastAsia="Arial Narrow" w:cs="Arial"/>
                <w:szCs w:val="24"/>
                <w:lang w:val="en-US" w:eastAsia="en-US"/>
              </w:rPr>
              <w:t>o</w:t>
            </w:r>
            <w:r w:rsidRPr="005A6E41">
              <w:rPr>
                <w:rFonts w:eastAsia="Arial Narrow" w:cs="Arial"/>
                <w:szCs w:val="24"/>
                <w:lang w:val="en-US" w:eastAsia="en-US"/>
              </w:rPr>
              <w:t>rder.</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D34</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Dispute Resolution Participation</w:t>
            </w:r>
          </w:p>
        </w:tc>
        <w:tc>
          <w:tcPr>
            <w:tcW w:w="6662" w:type="dxa"/>
          </w:tcPr>
          <w:p w:rsidR="006A2DAA" w:rsidRPr="005A6E41" w:rsidRDefault="006A2DAA" w:rsidP="008E7D47">
            <w:pPr>
              <w:rPr>
                <w:rFonts w:cs="Arial"/>
                <w:szCs w:val="24"/>
              </w:rPr>
            </w:pPr>
            <w:r w:rsidRPr="005A6E41">
              <w:rPr>
                <w:rFonts w:cs="Arial"/>
                <w:szCs w:val="24"/>
              </w:rPr>
              <w:t xml:space="preserve">Pursuant to s. 224(1)(a) of the </w:t>
            </w:r>
            <w:r w:rsidRPr="005A6E41">
              <w:rPr>
                <w:rFonts w:eastAsia="Arial Narrow" w:cs="Arial"/>
                <w:szCs w:val="24"/>
                <w:lang w:val="en-US" w:eastAsia="en-US"/>
              </w:rPr>
              <w:t>Family Law Act</w:t>
            </w:r>
            <w:r w:rsidRPr="005A6E41">
              <w:rPr>
                <w:rFonts w:cs="Arial"/>
                <w:szCs w:val="24"/>
              </w:rPr>
              <w:t xml:space="preserve">, </w:t>
            </w:r>
            <w:r w:rsidRPr="005A6E41">
              <w:rPr>
                <w:rFonts w:cs="Arial"/>
                <w:i/>
                <w:szCs w:val="24"/>
              </w:rPr>
              <w:t>(name)</w:t>
            </w:r>
            <w:r w:rsidRPr="005A6E41">
              <w:rPr>
                <w:rFonts w:cs="Arial"/>
                <w:szCs w:val="24"/>
              </w:rPr>
              <w:t xml:space="preserve"> and </w:t>
            </w:r>
            <w:r w:rsidRPr="005A6E41">
              <w:rPr>
                <w:rFonts w:cs="Arial"/>
                <w:i/>
                <w:szCs w:val="24"/>
              </w:rPr>
              <w:t>(name)</w:t>
            </w:r>
            <w:r w:rsidRPr="005A6E41">
              <w:rPr>
                <w:rFonts w:cs="Arial"/>
                <w:szCs w:val="24"/>
              </w:rPr>
              <w:t xml:space="preserve"> </w:t>
            </w:r>
            <w:r w:rsidR="002001F0" w:rsidRPr="005A6E41">
              <w:rPr>
                <w:rFonts w:cs="Arial"/>
                <w:szCs w:val="24"/>
              </w:rPr>
              <w:t>shall</w:t>
            </w:r>
            <w:r w:rsidRPr="005A6E41">
              <w:rPr>
                <w:rFonts w:cs="Arial"/>
                <w:szCs w:val="24"/>
              </w:rPr>
              <w:t xml:space="preserve"> participate in family dispute resolution with the following family dispute resolution professional </w:t>
            </w:r>
            <w:r w:rsidRPr="005A6E41">
              <w:rPr>
                <w:rFonts w:cs="Arial"/>
                <w:i/>
                <w:szCs w:val="24"/>
              </w:rPr>
              <w:t>(family justice counsellor; a parenting coordinator; a mediator; or an arbitrator)</w:t>
            </w:r>
            <w:r w:rsidRPr="005A6E41">
              <w:rPr>
                <w:rFonts w:cs="Arial"/>
                <w:szCs w:val="24"/>
              </w:rPr>
              <w:t>:</w:t>
            </w:r>
          </w:p>
          <w:p w:rsidR="006A2DAA" w:rsidRPr="005A6E41" w:rsidRDefault="006A2DAA" w:rsidP="008E7D47">
            <w:pPr>
              <w:rPr>
                <w:rFonts w:cs="Arial"/>
                <w:b/>
                <w:szCs w:val="24"/>
              </w:rPr>
            </w:pP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D35</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Pay Fees</w:t>
            </w:r>
          </w:p>
        </w:tc>
        <w:tc>
          <w:tcPr>
            <w:tcW w:w="6662" w:type="dxa"/>
          </w:tcPr>
          <w:p w:rsidR="006A2DAA" w:rsidRPr="005A6E41" w:rsidRDefault="006A2DAA" w:rsidP="008E7D47">
            <w:pPr>
              <w:rPr>
                <w:rFonts w:cs="Arial"/>
                <w:b/>
                <w:szCs w:val="24"/>
              </w:rPr>
            </w:pPr>
            <w:r w:rsidRPr="005A6E41">
              <w:rPr>
                <w:rFonts w:cs="Arial"/>
                <w:szCs w:val="24"/>
              </w:rPr>
              <w:t xml:space="preserve">Pursuant to s. 224(2) of the </w:t>
            </w:r>
            <w:r w:rsidRPr="005A6E41">
              <w:rPr>
                <w:rFonts w:eastAsia="Arial Narrow" w:cs="Arial"/>
                <w:szCs w:val="24"/>
                <w:lang w:val="en-US" w:eastAsia="en-US"/>
              </w:rPr>
              <w:t>Family Law Act</w:t>
            </w:r>
            <w:r w:rsidRPr="005A6E41">
              <w:rPr>
                <w:rFonts w:cs="Arial"/>
                <w:szCs w:val="24"/>
              </w:rPr>
              <w:t xml:space="preserve">, </w:t>
            </w:r>
            <w:r w:rsidRPr="005A6E41">
              <w:rPr>
                <w:rFonts w:cs="Arial"/>
                <w:i/>
                <w:szCs w:val="24"/>
              </w:rPr>
              <w:t>(name)</w:t>
            </w:r>
            <w:r w:rsidRPr="005A6E41">
              <w:rPr>
                <w:rFonts w:cs="Arial"/>
                <w:szCs w:val="24"/>
              </w:rPr>
              <w:t xml:space="preserve"> </w:t>
            </w:r>
            <w:r w:rsidR="002001F0" w:rsidRPr="005A6E41">
              <w:rPr>
                <w:rFonts w:cs="Arial"/>
                <w:szCs w:val="24"/>
              </w:rPr>
              <w:t>shall</w:t>
            </w:r>
            <w:r w:rsidRPr="005A6E41">
              <w:rPr>
                <w:rFonts w:cs="Arial"/>
                <w:szCs w:val="24"/>
              </w:rPr>
              <w:t xml:space="preserve"> pay the fees in relation to </w:t>
            </w:r>
            <w:r w:rsidRPr="005A6E41">
              <w:rPr>
                <w:rFonts w:cs="Arial"/>
                <w:i/>
                <w:szCs w:val="24"/>
              </w:rPr>
              <w:t>(family dispute resolution/counselling/specified services or programs)</w:t>
            </w:r>
            <w:r w:rsidRPr="005A6E41">
              <w:rPr>
                <w:rFonts w:cs="Arial"/>
                <w:szCs w:val="24"/>
              </w:rPr>
              <w:t>.</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D36</w:t>
            </w:r>
          </w:p>
        </w:tc>
        <w:tc>
          <w:tcPr>
            <w:tcW w:w="2268" w:type="dxa"/>
          </w:tcPr>
          <w:p w:rsidR="006A2DAA" w:rsidRPr="005A6E41" w:rsidRDefault="006A2DAA" w:rsidP="008E7D47">
            <w:pPr>
              <w:rPr>
                <w:rFonts w:cs="Arial"/>
                <w:b/>
                <w:szCs w:val="24"/>
              </w:rPr>
            </w:pPr>
            <w:r w:rsidRPr="005A6E41">
              <w:rPr>
                <w:rFonts w:eastAsia="Arial Narrow" w:cs="Arial"/>
                <w:szCs w:val="24"/>
                <w:lang w:val="en-US" w:eastAsia="en-US"/>
              </w:rPr>
              <w:t>Prohibit From Filing</w:t>
            </w:r>
          </w:p>
        </w:tc>
        <w:tc>
          <w:tcPr>
            <w:tcW w:w="6662" w:type="dxa"/>
          </w:tcPr>
          <w:p w:rsidR="006A2DAA" w:rsidRPr="005A6E41" w:rsidRDefault="006A2DAA" w:rsidP="005204E9">
            <w:pPr>
              <w:rPr>
                <w:rFonts w:cs="Arial"/>
                <w:b/>
                <w:szCs w:val="24"/>
              </w:rPr>
            </w:pPr>
            <w:r w:rsidRPr="005A6E41">
              <w:rPr>
                <w:rFonts w:eastAsia="Arial Narrow" w:cs="Arial"/>
                <w:szCs w:val="24"/>
                <w:lang w:val="en-US" w:eastAsia="en-US"/>
              </w:rPr>
              <w:t xml:space="preserve">Pursuant to s. 222(c) of the Family Law Act, </w:t>
            </w:r>
            <w:r w:rsidRPr="005A6E41">
              <w:rPr>
                <w:rFonts w:eastAsia="Arial Narrow" w:cs="Arial"/>
                <w:i/>
                <w:szCs w:val="24"/>
                <w:lang w:val="en-US" w:eastAsia="en-US"/>
              </w:rPr>
              <w:t xml:space="preserve">(name) </w:t>
            </w:r>
            <w:r w:rsidRPr="005A6E41">
              <w:rPr>
                <w:rFonts w:eastAsia="Arial Narrow" w:cs="Arial"/>
                <w:szCs w:val="24"/>
                <w:lang w:val="en-US" w:eastAsia="en-US"/>
              </w:rPr>
              <w:t xml:space="preserve">is prohibited from filing any further applications without leave of the </w:t>
            </w:r>
            <w:r w:rsidR="0037668B" w:rsidRPr="005A6E41">
              <w:rPr>
                <w:rFonts w:eastAsia="Arial Narrow" w:cs="Arial"/>
                <w:szCs w:val="24"/>
                <w:lang w:val="en-US" w:eastAsia="en-US"/>
              </w:rPr>
              <w:t>c</w:t>
            </w:r>
            <w:r w:rsidRPr="005A6E41">
              <w:rPr>
                <w:rFonts w:eastAsia="Arial Narrow" w:cs="Arial"/>
                <w:szCs w:val="24"/>
                <w:lang w:val="en-US" w:eastAsia="en-US"/>
              </w:rPr>
              <w:t>ourt, save for a</w:t>
            </w:r>
            <w:r w:rsidR="005204E9" w:rsidRPr="005A6E41">
              <w:rPr>
                <w:rFonts w:eastAsia="Arial Narrow" w:cs="Arial"/>
                <w:szCs w:val="24"/>
                <w:lang w:val="en-US" w:eastAsia="en-US"/>
              </w:rPr>
              <w:t>n application</w:t>
            </w:r>
            <w:r w:rsidRPr="005A6E41">
              <w:rPr>
                <w:rFonts w:eastAsia="Arial Narrow" w:cs="Arial"/>
                <w:szCs w:val="24"/>
                <w:lang w:val="en-US" w:eastAsia="en-US"/>
              </w:rPr>
              <w:t xml:space="preserve"> to seek leave of the </w:t>
            </w:r>
            <w:r w:rsidR="0037668B" w:rsidRPr="005A6E41">
              <w:rPr>
                <w:rFonts w:eastAsia="Arial Narrow" w:cs="Arial"/>
                <w:szCs w:val="24"/>
                <w:lang w:val="en-US" w:eastAsia="en-US"/>
              </w:rPr>
              <w:t>c</w:t>
            </w:r>
            <w:r w:rsidRPr="005A6E41">
              <w:rPr>
                <w:rFonts w:eastAsia="Arial Narrow" w:cs="Arial"/>
                <w:szCs w:val="24"/>
                <w:lang w:val="en-US" w:eastAsia="en-US"/>
              </w:rPr>
              <w:t>ourt to file a further application.</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D37</w:t>
            </w:r>
          </w:p>
        </w:tc>
        <w:tc>
          <w:tcPr>
            <w:tcW w:w="2268" w:type="dxa"/>
          </w:tcPr>
          <w:p w:rsidR="006A2DAA" w:rsidRPr="005A6E41" w:rsidRDefault="006A2DAA" w:rsidP="008E7D47">
            <w:pPr>
              <w:rPr>
                <w:rFonts w:cs="Arial"/>
                <w:b/>
                <w:szCs w:val="24"/>
              </w:rPr>
            </w:pPr>
            <w:r w:rsidRPr="005A6E41">
              <w:rPr>
                <w:rFonts w:cs="Arial"/>
                <w:szCs w:val="24"/>
              </w:rPr>
              <w:t>Prohibit Application to Change Parenting Coordinator</w:t>
            </w:r>
          </w:p>
        </w:tc>
        <w:tc>
          <w:tcPr>
            <w:tcW w:w="6662" w:type="dxa"/>
          </w:tcPr>
          <w:p w:rsidR="006A2DAA" w:rsidRPr="005A6E41" w:rsidRDefault="006A2DAA" w:rsidP="0037668B">
            <w:pPr>
              <w:rPr>
                <w:rFonts w:cs="Arial"/>
                <w:b/>
                <w:szCs w:val="24"/>
              </w:rPr>
            </w:pPr>
            <w:r w:rsidRPr="005A6E41">
              <w:rPr>
                <w:rFonts w:cs="Arial"/>
                <w:szCs w:val="24"/>
              </w:rPr>
              <w:t>Pursuant to s. 223 of the</w:t>
            </w:r>
            <w:r w:rsidRPr="005A6E41">
              <w:rPr>
                <w:rFonts w:eastAsia="Arial Narrow" w:cs="Arial"/>
                <w:szCs w:val="24"/>
                <w:lang w:val="en-US" w:eastAsia="en-US"/>
              </w:rPr>
              <w:t xml:space="preserve"> Family Law Act</w:t>
            </w:r>
            <w:r w:rsidRPr="005A6E41">
              <w:rPr>
                <w:rFonts w:cs="Arial"/>
                <w:szCs w:val="24"/>
              </w:rPr>
              <w:t xml:space="preserve">, </w:t>
            </w:r>
            <w:r w:rsidRPr="005A6E41">
              <w:rPr>
                <w:rFonts w:cs="Arial"/>
                <w:i/>
                <w:szCs w:val="24"/>
              </w:rPr>
              <w:t xml:space="preserve">(name) </w:t>
            </w:r>
            <w:r w:rsidRPr="005A6E41">
              <w:rPr>
                <w:rFonts w:cs="Arial"/>
                <w:szCs w:val="24"/>
              </w:rPr>
              <w:t xml:space="preserve">shall be prohibited from making an application without leave of the </w:t>
            </w:r>
            <w:r w:rsidR="0037668B" w:rsidRPr="005A6E41">
              <w:rPr>
                <w:rFonts w:cs="Arial"/>
                <w:szCs w:val="24"/>
              </w:rPr>
              <w:t>c</w:t>
            </w:r>
            <w:r w:rsidRPr="005A6E41">
              <w:rPr>
                <w:rFonts w:cs="Arial"/>
                <w:szCs w:val="24"/>
              </w:rPr>
              <w:t xml:space="preserve">ourt respecting any matter over which a parenting coordinator has authority to act under </w:t>
            </w:r>
            <w:r w:rsidRPr="005A6E41">
              <w:rPr>
                <w:rFonts w:cs="Arial"/>
                <w:i/>
                <w:szCs w:val="24"/>
              </w:rPr>
              <w:t>(specified Order or Agreement</w:t>
            </w:r>
            <w:r w:rsidRPr="005A6E41">
              <w:rPr>
                <w:rFonts w:cs="Arial"/>
                <w:szCs w:val="24"/>
              </w:rPr>
              <w:t xml:space="preserve">) other than an application changing or setting aside a parenting coordinator determination. </w:t>
            </w:r>
          </w:p>
        </w:tc>
      </w:tr>
      <w:tr w:rsidR="005A6E41" w:rsidRPr="005A6E41" w:rsidTr="00FC3430">
        <w:tc>
          <w:tcPr>
            <w:tcW w:w="988" w:type="dxa"/>
          </w:tcPr>
          <w:p w:rsidR="006A2DAA" w:rsidRPr="005A6E41" w:rsidRDefault="00AB1AFB" w:rsidP="008E7D47">
            <w:pPr>
              <w:rPr>
                <w:rFonts w:cs="Arial"/>
                <w:b/>
                <w:szCs w:val="24"/>
              </w:rPr>
            </w:pPr>
            <w:r w:rsidRPr="005A6E41">
              <w:rPr>
                <w:rFonts w:cs="Arial"/>
                <w:b/>
                <w:szCs w:val="24"/>
              </w:rPr>
              <w:t>D38</w:t>
            </w:r>
          </w:p>
        </w:tc>
        <w:tc>
          <w:tcPr>
            <w:tcW w:w="2268" w:type="dxa"/>
          </w:tcPr>
          <w:p w:rsidR="006A2DAA" w:rsidRPr="005A6E41" w:rsidRDefault="006A2DAA" w:rsidP="008E7D47">
            <w:pPr>
              <w:rPr>
                <w:rFonts w:cs="Arial"/>
                <w:b/>
                <w:szCs w:val="24"/>
              </w:rPr>
            </w:pPr>
            <w:r w:rsidRPr="005A6E41">
              <w:rPr>
                <w:rFonts w:cs="Arial"/>
                <w:szCs w:val="24"/>
              </w:rPr>
              <w:t>Provide Address and Telephone Number</w:t>
            </w:r>
          </w:p>
        </w:tc>
        <w:tc>
          <w:tcPr>
            <w:tcW w:w="6662" w:type="dxa"/>
          </w:tcPr>
          <w:p w:rsidR="006A2DAA" w:rsidRPr="005A6E41" w:rsidRDefault="006A2DAA" w:rsidP="008E7D47">
            <w:pPr>
              <w:rPr>
                <w:rFonts w:cs="Arial"/>
                <w:b/>
                <w:szCs w:val="24"/>
              </w:rPr>
            </w:pPr>
            <w:r w:rsidRPr="005A6E41">
              <w:rPr>
                <w:rFonts w:cs="Arial"/>
                <w:szCs w:val="24"/>
              </w:rPr>
              <w:t xml:space="preserve">Each party must forthwith provide the other with their current address and telephone number and </w:t>
            </w:r>
            <w:r w:rsidR="002001F0" w:rsidRPr="005A6E41">
              <w:rPr>
                <w:rFonts w:cs="Arial"/>
                <w:szCs w:val="24"/>
              </w:rPr>
              <w:t>shall</w:t>
            </w:r>
            <w:r w:rsidRPr="005A6E41">
              <w:rPr>
                <w:rFonts w:cs="Arial"/>
                <w:szCs w:val="24"/>
              </w:rPr>
              <w:t xml:space="preserve"> provide to the other party any updates of their address and telephone number within 7 days of any change.</w:t>
            </w:r>
          </w:p>
        </w:tc>
      </w:tr>
    </w:tbl>
    <w:p w:rsidR="006A2DAA" w:rsidRPr="005A6E41" w:rsidRDefault="006A2DAA" w:rsidP="002A5A32">
      <w:pPr>
        <w:pStyle w:val="Heading1"/>
        <w:spacing w:after="240"/>
        <w:rPr>
          <w:b w:val="0"/>
          <w:sz w:val="28"/>
          <w:szCs w:val="28"/>
        </w:rPr>
      </w:pPr>
      <w:bookmarkStart w:id="26" w:name="_Toc92377388"/>
      <w:r w:rsidRPr="005A6E41">
        <w:rPr>
          <w:sz w:val="28"/>
          <w:szCs w:val="28"/>
        </w:rPr>
        <w:t>Conduct Orders: Drug Testing and Abstention</w:t>
      </w:r>
      <w:bookmarkEnd w:id="26"/>
      <w:r w:rsidRPr="005A6E41">
        <w:rPr>
          <w:sz w:val="28"/>
          <w:szCs w:val="28"/>
        </w:rPr>
        <w:t xml:space="preserve"> </w:t>
      </w:r>
    </w:p>
    <w:tbl>
      <w:tblPr>
        <w:tblStyle w:val="TableGrid"/>
        <w:tblW w:w="9918" w:type="dxa"/>
        <w:tblLook w:val="04A0" w:firstRow="1" w:lastRow="0" w:firstColumn="1" w:lastColumn="0" w:noHBand="0" w:noVBand="1"/>
      </w:tblPr>
      <w:tblGrid>
        <w:gridCol w:w="985"/>
        <w:gridCol w:w="2412"/>
        <w:gridCol w:w="6521"/>
      </w:tblGrid>
      <w:tr w:rsidR="005A6E41" w:rsidRPr="005A6E41" w:rsidTr="00FC3430">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D39</w:t>
            </w:r>
          </w:p>
        </w:tc>
        <w:tc>
          <w:tcPr>
            <w:tcW w:w="2412" w:type="dxa"/>
          </w:tcPr>
          <w:p w:rsidR="006A2DAA" w:rsidRPr="005A6E41" w:rsidRDefault="006A2DAA" w:rsidP="008E7D47">
            <w:pPr>
              <w:pStyle w:val="NormalNumber"/>
              <w:numPr>
                <w:ilvl w:val="0"/>
                <w:numId w:val="0"/>
              </w:numPr>
              <w:spacing w:line="240" w:lineRule="auto"/>
              <w:rPr>
                <w:rFonts w:cs="Arial"/>
                <w:b/>
                <w:szCs w:val="24"/>
                <w:lang w:val="en-CA"/>
              </w:rPr>
            </w:pPr>
            <w:r w:rsidRPr="005A6E41">
              <w:rPr>
                <w:rFonts w:cs="Arial"/>
                <w:szCs w:val="24"/>
              </w:rPr>
              <w:t>Mutual Random Drug Testing upon Demand</w:t>
            </w:r>
          </w:p>
        </w:tc>
        <w:tc>
          <w:tcPr>
            <w:tcW w:w="6521" w:type="dxa"/>
          </w:tcPr>
          <w:p w:rsidR="006A2DAA" w:rsidRPr="005A6E41" w:rsidRDefault="00133096" w:rsidP="00C4341C">
            <w:pPr>
              <w:spacing w:after="120"/>
              <w:ind w:right="720"/>
              <w:rPr>
                <w:rFonts w:cs="Arial"/>
                <w:szCs w:val="24"/>
                <w:lang w:val="en"/>
              </w:rPr>
            </w:pPr>
            <w:r w:rsidRPr="005A6E41">
              <w:rPr>
                <w:rFonts w:cs="Arial"/>
                <w:szCs w:val="24"/>
                <w:lang w:val="en"/>
              </w:rPr>
              <w:t xml:space="preserve">In order to carry out qualitative and quantitative tests for alcohol and drugs, either </w:t>
            </w:r>
            <w:r w:rsidR="0068045C" w:rsidRPr="005A6E41">
              <w:rPr>
                <w:rFonts w:cs="Arial"/>
                <w:szCs w:val="24"/>
                <w:lang w:val="en"/>
              </w:rPr>
              <w:t>p</w:t>
            </w:r>
            <w:r w:rsidR="006A2DAA" w:rsidRPr="005A6E41">
              <w:rPr>
                <w:rFonts w:cs="Arial"/>
                <w:szCs w:val="24"/>
                <w:lang w:val="en"/>
              </w:rPr>
              <w:t xml:space="preserve">arty may, on 72 hours’ notice by text or in writing, demand of the other </w:t>
            </w:r>
            <w:r w:rsidR="002001F0" w:rsidRPr="005A6E41">
              <w:rPr>
                <w:rFonts w:cs="Arial"/>
                <w:szCs w:val="24"/>
                <w:lang w:val="en"/>
              </w:rPr>
              <w:t>p</w:t>
            </w:r>
            <w:r w:rsidR="006A2DAA" w:rsidRPr="005A6E41">
              <w:rPr>
                <w:rFonts w:cs="Arial"/>
                <w:szCs w:val="24"/>
                <w:lang w:val="en"/>
              </w:rPr>
              <w:t xml:space="preserve">arty that both </w:t>
            </w:r>
            <w:r w:rsidR="002001F0" w:rsidRPr="005A6E41">
              <w:rPr>
                <w:rFonts w:cs="Arial"/>
                <w:szCs w:val="24"/>
                <w:lang w:val="en"/>
              </w:rPr>
              <w:t>p</w:t>
            </w:r>
            <w:r w:rsidR="006A2DAA" w:rsidRPr="005A6E41">
              <w:rPr>
                <w:rFonts w:cs="Arial"/>
                <w:szCs w:val="24"/>
                <w:lang w:val="en"/>
              </w:rPr>
              <w:t xml:space="preserve">arties attend at a recognized and </w:t>
            </w:r>
            <w:proofErr w:type="spellStart"/>
            <w:r w:rsidR="006A2DAA" w:rsidRPr="005A6E41">
              <w:rPr>
                <w:rFonts w:cs="Arial"/>
                <w:szCs w:val="24"/>
                <w:lang w:val="en"/>
              </w:rPr>
              <w:t>licenced</w:t>
            </w:r>
            <w:proofErr w:type="spellEnd"/>
            <w:r w:rsidR="006A2DAA" w:rsidRPr="005A6E41">
              <w:rPr>
                <w:rFonts w:cs="Arial"/>
                <w:szCs w:val="24"/>
                <w:lang w:val="en"/>
              </w:rPr>
              <w:t xml:space="preserve"> drug testing facility and supply such samples for te</w:t>
            </w:r>
            <w:r w:rsidR="00A34C6A" w:rsidRPr="005A6E41">
              <w:rPr>
                <w:rFonts w:cs="Arial"/>
                <w:szCs w:val="24"/>
                <w:lang w:val="en"/>
              </w:rPr>
              <w:t xml:space="preserve">sting as the facility requires </w:t>
            </w:r>
            <w:r w:rsidR="006A2DAA" w:rsidRPr="005A6E41">
              <w:rPr>
                <w:rFonts w:cs="Arial"/>
                <w:szCs w:val="24"/>
                <w:lang w:val="en"/>
              </w:rPr>
              <w:t xml:space="preserve">to carry out </w:t>
            </w:r>
            <w:r w:rsidRPr="005A6E41">
              <w:rPr>
                <w:rFonts w:cs="Arial"/>
                <w:szCs w:val="24"/>
                <w:lang w:val="en"/>
              </w:rPr>
              <w:t>the tests.</w:t>
            </w:r>
          </w:p>
          <w:p w:rsidR="006A2DAA" w:rsidRPr="005A6E41" w:rsidRDefault="006A2DAA" w:rsidP="00C4341C">
            <w:pPr>
              <w:spacing w:after="120"/>
              <w:ind w:right="720"/>
              <w:rPr>
                <w:rFonts w:cs="Arial"/>
                <w:b/>
                <w:szCs w:val="24"/>
              </w:rPr>
            </w:pPr>
            <w:r w:rsidRPr="005A6E41">
              <w:rPr>
                <w:rFonts w:cs="Arial"/>
                <w:szCs w:val="24"/>
                <w:lang w:val="en"/>
              </w:rPr>
              <w:t xml:space="preserve">Within 48 hours after receipt of the test results, the party receiving the test results </w:t>
            </w:r>
            <w:r w:rsidR="002001F0" w:rsidRPr="005A6E41">
              <w:rPr>
                <w:rFonts w:cs="Arial"/>
                <w:szCs w:val="24"/>
                <w:lang w:val="en"/>
              </w:rPr>
              <w:t>shall</w:t>
            </w:r>
            <w:r w:rsidRPr="005A6E41">
              <w:rPr>
                <w:rFonts w:cs="Arial"/>
                <w:szCs w:val="24"/>
                <w:lang w:val="en"/>
              </w:rPr>
              <w:t xml:space="preserve"> send a copy of the test results to the other party.</w:t>
            </w:r>
          </w:p>
        </w:tc>
      </w:tr>
      <w:tr w:rsidR="005A6E41" w:rsidRPr="005A6E41" w:rsidTr="00FC3430">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D40</w:t>
            </w:r>
          </w:p>
        </w:tc>
        <w:tc>
          <w:tcPr>
            <w:tcW w:w="2412" w:type="dxa"/>
          </w:tcPr>
          <w:p w:rsidR="006A2DAA" w:rsidRPr="005A6E41" w:rsidRDefault="006A2DAA" w:rsidP="008E7D47">
            <w:pPr>
              <w:spacing w:after="240"/>
              <w:ind w:right="-112"/>
              <w:rPr>
                <w:rFonts w:cs="Arial"/>
                <w:szCs w:val="24"/>
                <w:lang w:val="en"/>
              </w:rPr>
            </w:pPr>
            <w:r w:rsidRPr="005A6E41">
              <w:rPr>
                <w:rFonts w:cs="Arial"/>
                <w:szCs w:val="24"/>
                <w:lang w:val="en"/>
              </w:rPr>
              <w:t>Drug Testing of One Party Only On Demand</w:t>
            </w:r>
          </w:p>
          <w:p w:rsidR="006A2DAA" w:rsidRPr="005A6E41" w:rsidRDefault="006A2DAA" w:rsidP="008E7D47">
            <w:pPr>
              <w:pStyle w:val="NormalNumber"/>
              <w:numPr>
                <w:ilvl w:val="0"/>
                <w:numId w:val="0"/>
              </w:numPr>
              <w:rPr>
                <w:rFonts w:cs="Arial"/>
                <w:b/>
                <w:szCs w:val="24"/>
                <w:lang w:val="en-CA"/>
              </w:rPr>
            </w:pPr>
          </w:p>
        </w:tc>
        <w:tc>
          <w:tcPr>
            <w:tcW w:w="6521" w:type="dxa"/>
          </w:tcPr>
          <w:p w:rsidR="006A2DAA" w:rsidRPr="005A6E41" w:rsidRDefault="006A2DAA" w:rsidP="00C4341C">
            <w:pPr>
              <w:spacing w:after="120"/>
              <w:ind w:right="720"/>
              <w:rPr>
                <w:rFonts w:cs="Arial"/>
                <w:szCs w:val="24"/>
                <w:lang w:val="en"/>
              </w:rPr>
            </w:pPr>
            <w:r w:rsidRPr="005A6E41">
              <w:rPr>
                <w:rFonts w:cs="Arial"/>
                <w:i/>
                <w:szCs w:val="24"/>
                <w:lang w:val="en"/>
              </w:rPr>
              <w:t>(name 1)</w:t>
            </w:r>
            <w:r w:rsidRPr="005A6E41">
              <w:rPr>
                <w:rFonts w:cs="Arial"/>
                <w:szCs w:val="24"/>
                <w:lang w:val="en"/>
              </w:rPr>
              <w:t xml:space="preserve"> may, to a maximum of X times each calendar year, give notice by text or in writing to </w:t>
            </w:r>
            <w:r w:rsidRPr="005A6E41">
              <w:rPr>
                <w:rFonts w:cs="Arial"/>
                <w:i/>
                <w:szCs w:val="24"/>
                <w:lang w:val="en"/>
              </w:rPr>
              <w:t>(name 2)</w:t>
            </w:r>
            <w:r w:rsidRPr="005A6E41">
              <w:rPr>
                <w:rFonts w:cs="Arial"/>
                <w:szCs w:val="24"/>
                <w:lang w:val="en"/>
              </w:rPr>
              <w:t xml:space="preserve"> that </w:t>
            </w:r>
            <w:r w:rsidRPr="005A6E41">
              <w:rPr>
                <w:rFonts w:cs="Arial"/>
                <w:i/>
                <w:szCs w:val="24"/>
                <w:lang w:val="en"/>
              </w:rPr>
              <w:t>(name 2)</w:t>
            </w:r>
            <w:r w:rsidRPr="005A6E41">
              <w:rPr>
                <w:rFonts w:cs="Arial"/>
                <w:szCs w:val="24"/>
                <w:lang w:val="en"/>
              </w:rPr>
              <w:t xml:space="preserve"> must, within 72 hours after notice is received, attend at a recognized and </w:t>
            </w:r>
            <w:proofErr w:type="spellStart"/>
            <w:r w:rsidRPr="005A6E41">
              <w:rPr>
                <w:rFonts w:cs="Arial"/>
                <w:szCs w:val="24"/>
                <w:lang w:val="en"/>
              </w:rPr>
              <w:t>licenced</w:t>
            </w:r>
            <w:proofErr w:type="spellEnd"/>
            <w:r w:rsidRPr="005A6E41">
              <w:rPr>
                <w:rFonts w:cs="Arial"/>
                <w:szCs w:val="24"/>
                <w:lang w:val="en"/>
              </w:rPr>
              <w:t xml:space="preserve"> drug testing facility and supply such samples for testing as the facility requires in order to carry out qualitative and quantitative tests for alcohol and drugs.</w:t>
            </w:r>
          </w:p>
          <w:p w:rsidR="006A2DAA" w:rsidRPr="005A6E41" w:rsidRDefault="006A2DAA" w:rsidP="00C4341C">
            <w:pPr>
              <w:spacing w:after="120"/>
              <w:ind w:right="720"/>
              <w:rPr>
                <w:rFonts w:cs="Arial"/>
                <w:b/>
                <w:szCs w:val="24"/>
              </w:rPr>
            </w:pPr>
            <w:r w:rsidRPr="005A6E41">
              <w:rPr>
                <w:rFonts w:cs="Arial"/>
                <w:szCs w:val="24"/>
                <w:lang w:val="en"/>
              </w:rPr>
              <w:t xml:space="preserve">Within 48 hours after receipt of the test results, </w:t>
            </w:r>
            <w:r w:rsidRPr="005A6E41">
              <w:rPr>
                <w:rFonts w:cs="Arial"/>
                <w:i/>
                <w:szCs w:val="24"/>
                <w:lang w:val="en"/>
              </w:rPr>
              <w:t xml:space="preserve">(name 2) </w:t>
            </w:r>
            <w:r w:rsidR="002001F0" w:rsidRPr="005A6E41">
              <w:rPr>
                <w:rFonts w:cs="Arial"/>
                <w:szCs w:val="24"/>
                <w:lang w:val="en"/>
              </w:rPr>
              <w:t>shall</w:t>
            </w:r>
            <w:r w:rsidRPr="005A6E41">
              <w:rPr>
                <w:rFonts w:cs="Arial"/>
                <w:szCs w:val="24"/>
                <w:lang w:val="en"/>
              </w:rPr>
              <w:t xml:space="preserve"> send a copy of the test results to </w:t>
            </w:r>
            <w:r w:rsidRPr="005A6E41">
              <w:rPr>
                <w:rFonts w:cs="Arial"/>
                <w:i/>
                <w:szCs w:val="24"/>
                <w:lang w:val="en"/>
              </w:rPr>
              <w:t>(name 1).</w:t>
            </w:r>
          </w:p>
        </w:tc>
      </w:tr>
      <w:tr w:rsidR="005A6E41" w:rsidRPr="005A6E41" w:rsidTr="00FC3430">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D41</w:t>
            </w:r>
          </w:p>
        </w:tc>
        <w:tc>
          <w:tcPr>
            <w:tcW w:w="2412" w:type="dxa"/>
          </w:tcPr>
          <w:p w:rsidR="006A2DAA" w:rsidRPr="005A6E41" w:rsidRDefault="006A2DAA" w:rsidP="008E7D47">
            <w:pPr>
              <w:spacing w:after="240"/>
              <w:ind w:right="-112"/>
              <w:rPr>
                <w:rFonts w:cs="Arial"/>
                <w:szCs w:val="24"/>
                <w:lang w:val="en"/>
              </w:rPr>
            </w:pPr>
            <w:r w:rsidRPr="005A6E41">
              <w:rPr>
                <w:rFonts w:cs="Arial"/>
                <w:szCs w:val="24"/>
                <w:lang w:val="en"/>
              </w:rPr>
              <w:t>Costs of Drug Tests</w:t>
            </w:r>
          </w:p>
          <w:p w:rsidR="006A2DAA" w:rsidRPr="005A6E41" w:rsidRDefault="006A2DAA" w:rsidP="008E7D47">
            <w:pPr>
              <w:pStyle w:val="NormalNumber"/>
              <w:numPr>
                <w:ilvl w:val="0"/>
                <w:numId w:val="0"/>
              </w:numPr>
              <w:rPr>
                <w:rFonts w:cs="Arial"/>
                <w:b/>
                <w:szCs w:val="24"/>
                <w:lang w:val="en-CA"/>
              </w:rPr>
            </w:pPr>
          </w:p>
        </w:tc>
        <w:tc>
          <w:tcPr>
            <w:tcW w:w="6521" w:type="dxa"/>
          </w:tcPr>
          <w:p w:rsidR="006A2DAA" w:rsidRPr="005A6E41" w:rsidRDefault="00A34C6A" w:rsidP="00C4341C">
            <w:pPr>
              <w:spacing w:after="120"/>
              <w:ind w:right="720"/>
              <w:rPr>
                <w:rFonts w:cs="Arial"/>
                <w:szCs w:val="24"/>
                <w:lang w:val="en"/>
              </w:rPr>
            </w:pPr>
            <w:r w:rsidRPr="005A6E41">
              <w:rPr>
                <w:rFonts w:cs="Arial"/>
                <w:i/>
                <w:szCs w:val="24"/>
                <w:lang w:val="en"/>
              </w:rPr>
              <w:t>(</w:t>
            </w:r>
            <w:proofErr w:type="gramStart"/>
            <w:r w:rsidR="007D505A" w:rsidRPr="005A6E41">
              <w:rPr>
                <w:rFonts w:cs="Arial"/>
                <w:i/>
                <w:szCs w:val="24"/>
                <w:lang w:val="en"/>
              </w:rPr>
              <w:t>name</w:t>
            </w:r>
            <w:proofErr w:type="gramEnd"/>
            <w:r w:rsidR="007D505A" w:rsidRPr="005A6E41">
              <w:rPr>
                <w:rFonts w:cs="Arial"/>
                <w:i/>
                <w:szCs w:val="24"/>
                <w:lang w:val="en"/>
              </w:rPr>
              <w:t xml:space="preserve"> 1)</w:t>
            </w:r>
            <w:r w:rsidR="006A2DAA" w:rsidRPr="005A6E41">
              <w:rPr>
                <w:rFonts w:cs="Arial"/>
                <w:szCs w:val="24"/>
                <w:lang w:val="en"/>
              </w:rPr>
              <w:t xml:space="preserve"> shall initially pay all the costs for the tests subject to any subsequent court order concerning who should be ultimately responsible for the costs.</w:t>
            </w:r>
          </w:p>
          <w:p w:rsidR="006A2DAA" w:rsidRPr="005A6E41" w:rsidRDefault="006A2DAA" w:rsidP="00C4341C">
            <w:pPr>
              <w:spacing w:after="120"/>
              <w:ind w:right="720"/>
              <w:rPr>
                <w:rFonts w:cs="Arial"/>
                <w:b/>
                <w:szCs w:val="24"/>
                <w:lang w:val="en"/>
              </w:rPr>
            </w:pPr>
            <w:r w:rsidRPr="005A6E41">
              <w:rPr>
                <w:rFonts w:cs="Arial"/>
                <w:b/>
                <w:szCs w:val="24"/>
                <w:lang w:val="en"/>
              </w:rPr>
              <w:t>Or</w:t>
            </w:r>
          </w:p>
          <w:p w:rsidR="006A2DAA" w:rsidRPr="005A6E41" w:rsidRDefault="006A2DAA" w:rsidP="00C4341C">
            <w:pPr>
              <w:spacing w:after="120"/>
              <w:ind w:right="720"/>
              <w:rPr>
                <w:rFonts w:cs="Arial"/>
                <w:b/>
                <w:szCs w:val="24"/>
              </w:rPr>
            </w:pPr>
            <w:r w:rsidRPr="005A6E41">
              <w:rPr>
                <w:rFonts w:cs="Arial"/>
                <w:szCs w:val="24"/>
                <w:lang w:val="en"/>
              </w:rPr>
              <w:t xml:space="preserve">Each </w:t>
            </w:r>
            <w:r w:rsidR="0037668B" w:rsidRPr="005A6E41">
              <w:rPr>
                <w:rFonts w:cs="Arial"/>
                <w:szCs w:val="24"/>
                <w:lang w:val="en"/>
              </w:rPr>
              <w:t>p</w:t>
            </w:r>
            <w:r w:rsidRPr="005A6E41">
              <w:rPr>
                <w:rFonts w:cs="Arial"/>
                <w:szCs w:val="24"/>
                <w:lang w:val="en"/>
              </w:rPr>
              <w:t xml:space="preserve">arty will bear the costs of the drug test performed on that </w:t>
            </w:r>
            <w:r w:rsidR="0037668B" w:rsidRPr="005A6E41">
              <w:rPr>
                <w:rFonts w:cs="Arial"/>
                <w:szCs w:val="24"/>
                <w:lang w:val="en"/>
              </w:rPr>
              <w:t>p</w:t>
            </w:r>
            <w:r w:rsidRPr="005A6E41">
              <w:rPr>
                <w:rFonts w:cs="Arial"/>
                <w:szCs w:val="24"/>
                <w:lang w:val="en"/>
              </w:rPr>
              <w:t>arty.</w:t>
            </w:r>
          </w:p>
        </w:tc>
      </w:tr>
      <w:tr w:rsidR="005A6E41" w:rsidRPr="005A6E41" w:rsidTr="00FC3430">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D42</w:t>
            </w:r>
          </w:p>
        </w:tc>
        <w:tc>
          <w:tcPr>
            <w:tcW w:w="2412" w:type="dxa"/>
          </w:tcPr>
          <w:p w:rsidR="006A2DAA" w:rsidRPr="005A6E41" w:rsidRDefault="006A2DAA" w:rsidP="00C4341C">
            <w:pPr>
              <w:spacing w:after="240"/>
              <w:ind w:left="-104"/>
              <w:rPr>
                <w:rFonts w:cs="Arial"/>
                <w:szCs w:val="24"/>
                <w:lang w:val="en"/>
              </w:rPr>
            </w:pPr>
            <w:r w:rsidRPr="005A6E41">
              <w:rPr>
                <w:rFonts w:cs="Arial"/>
                <w:szCs w:val="24"/>
                <w:lang w:val="en"/>
              </w:rPr>
              <w:t xml:space="preserve"> </w:t>
            </w:r>
            <w:r w:rsidR="00C4341C" w:rsidRPr="005A6E41">
              <w:rPr>
                <w:rFonts w:cs="Arial"/>
                <w:szCs w:val="24"/>
                <w:lang w:val="en"/>
              </w:rPr>
              <w:t>Refusal to Take Test</w:t>
            </w:r>
          </w:p>
        </w:tc>
        <w:tc>
          <w:tcPr>
            <w:tcW w:w="6521" w:type="dxa"/>
          </w:tcPr>
          <w:p w:rsidR="006A2DAA" w:rsidRPr="005A6E41" w:rsidRDefault="006A2DAA" w:rsidP="00C4341C">
            <w:pPr>
              <w:spacing w:after="120"/>
              <w:ind w:right="720"/>
              <w:rPr>
                <w:rFonts w:cs="Arial"/>
                <w:b/>
                <w:szCs w:val="24"/>
              </w:rPr>
            </w:pPr>
            <w:r w:rsidRPr="005A6E41">
              <w:rPr>
                <w:rFonts w:cs="Arial"/>
                <w:szCs w:val="24"/>
                <w:lang w:val="en"/>
              </w:rPr>
              <w:t xml:space="preserve">In the event a </w:t>
            </w:r>
            <w:r w:rsidR="0037668B" w:rsidRPr="005A6E41">
              <w:rPr>
                <w:rFonts w:cs="Arial"/>
                <w:szCs w:val="24"/>
                <w:lang w:val="en"/>
              </w:rPr>
              <w:t>p</w:t>
            </w:r>
            <w:r w:rsidRPr="005A6E41">
              <w:rPr>
                <w:rFonts w:cs="Arial"/>
                <w:szCs w:val="24"/>
                <w:lang w:val="en"/>
              </w:rPr>
              <w:t>arty / (</w:t>
            </w:r>
            <w:r w:rsidRPr="005A6E41">
              <w:rPr>
                <w:rFonts w:cs="Arial"/>
                <w:i/>
                <w:szCs w:val="24"/>
                <w:lang w:val="en"/>
              </w:rPr>
              <w:t>name 1</w:t>
            </w:r>
            <w:r w:rsidRPr="005A6E41">
              <w:rPr>
                <w:rFonts w:cs="Arial"/>
                <w:szCs w:val="24"/>
                <w:lang w:val="en"/>
              </w:rPr>
              <w:t xml:space="preserve">) refuses to take the tests, the </w:t>
            </w:r>
            <w:r w:rsidR="0037668B" w:rsidRPr="005A6E41">
              <w:rPr>
                <w:rFonts w:cs="Arial"/>
                <w:szCs w:val="24"/>
                <w:lang w:val="en"/>
              </w:rPr>
              <w:t>c</w:t>
            </w:r>
            <w:r w:rsidRPr="005A6E41">
              <w:rPr>
                <w:rFonts w:cs="Arial"/>
                <w:szCs w:val="24"/>
                <w:lang w:val="en"/>
              </w:rPr>
              <w:t xml:space="preserve">ourt may draw any adverse inference against that person the </w:t>
            </w:r>
            <w:r w:rsidR="0037668B" w:rsidRPr="005A6E41">
              <w:rPr>
                <w:rFonts w:cs="Arial"/>
                <w:szCs w:val="24"/>
                <w:lang w:val="en"/>
              </w:rPr>
              <w:t>c</w:t>
            </w:r>
            <w:r w:rsidRPr="005A6E41">
              <w:rPr>
                <w:rFonts w:cs="Arial"/>
                <w:szCs w:val="24"/>
                <w:lang w:val="en"/>
              </w:rPr>
              <w:t xml:space="preserve">ourt deems appropriate, in addition to enforcing the order for testing. </w:t>
            </w:r>
          </w:p>
        </w:tc>
      </w:tr>
      <w:tr w:rsidR="005A6E41" w:rsidRPr="005A6E41" w:rsidTr="00D31385">
        <w:trPr>
          <w:cantSplit/>
        </w:trPr>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D43</w:t>
            </w:r>
          </w:p>
        </w:tc>
        <w:tc>
          <w:tcPr>
            <w:tcW w:w="2412" w:type="dxa"/>
          </w:tcPr>
          <w:p w:rsidR="006A2DAA" w:rsidRPr="005A6E41" w:rsidRDefault="006A2DAA" w:rsidP="008E7D47">
            <w:pPr>
              <w:rPr>
                <w:rFonts w:cs="Arial"/>
                <w:szCs w:val="24"/>
                <w:lang w:val="en"/>
              </w:rPr>
            </w:pPr>
            <w:r w:rsidRPr="005A6E41">
              <w:rPr>
                <w:rFonts w:cs="Arial"/>
                <w:szCs w:val="24"/>
                <w:lang w:val="en"/>
              </w:rPr>
              <w:t>Supplies Copies of Test Results</w:t>
            </w:r>
          </w:p>
          <w:p w:rsidR="006A2DAA" w:rsidRPr="005A6E41" w:rsidRDefault="006A2DAA" w:rsidP="008E7D47">
            <w:pPr>
              <w:spacing w:after="240"/>
              <w:ind w:left="-104"/>
              <w:rPr>
                <w:rFonts w:cs="Arial"/>
                <w:szCs w:val="24"/>
                <w:lang w:val="en"/>
              </w:rPr>
            </w:pPr>
          </w:p>
        </w:tc>
        <w:tc>
          <w:tcPr>
            <w:tcW w:w="6521" w:type="dxa"/>
          </w:tcPr>
          <w:p w:rsidR="006A2DAA" w:rsidRPr="005A6E41" w:rsidRDefault="006A2DAA" w:rsidP="008E7D47">
            <w:pPr>
              <w:rPr>
                <w:rFonts w:cs="Arial"/>
                <w:szCs w:val="24"/>
                <w:lang w:val="en"/>
              </w:rPr>
            </w:pPr>
            <w:r w:rsidRPr="005A6E41">
              <w:rPr>
                <w:rFonts w:cs="Arial"/>
                <w:i/>
                <w:szCs w:val="24"/>
                <w:lang w:val="en"/>
              </w:rPr>
              <w:t>(name 1)</w:t>
            </w:r>
            <w:r w:rsidRPr="005A6E41">
              <w:rPr>
                <w:rFonts w:cs="Arial"/>
                <w:szCs w:val="24"/>
                <w:lang w:val="en"/>
              </w:rPr>
              <w:t xml:space="preserve"> </w:t>
            </w:r>
            <w:r w:rsidR="002001F0" w:rsidRPr="005A6E41">
              <w:rPr>
                <w:rFonts w:cs="Arial"/>
                <w:szCs w:val="24"/>
                <w:lang w:val="en"/>
              </w:rPr>
              <w:t>shall</w:t>
            </w:r>
            <w:r w:rsidRPr="005A6E41">
              <w:rPr>
                <w:rFonts w:cs="Arial"/>
                <w:szCs w:val="24"/>
                <w:lang w:val="en"/>
              </w:rPr>
              <w:t xml:space="preserve"> provide to </w:t>
            </w:r>
            <w:r w:rsidRPr="005A6E41">
              <w:rPr>
                <w:rFonts w:cs="Arial"/>
                <w:i/>
                <w:szCs w:val="24"/>
                <w:lang w:val="en"/>
              </w:rPr>
              <w:t>(name 2)</w:t>
            </w:r>
            <w:r w:rsidRPr="005A6E41">
              <w:rPr>
                <w:rFonts w:cs="Arial"/>
                <w:szCs w:val="24"/>
                <w:lang w:val="en"/>
              </w:rPr>
              <w:t xml:space="preserve"> copies of any drug tests </w:t>
            </w:r>
            <w:r w:rsidRPr="005A6E41">
              <w:rPr>
                <w:rFonts w:cs="Arial"/>
                <w:i/>
                <w:szCs w:val="24"/>
                <w:lang w:val="en"/>
              </w:rPr>
              <w:t>(name 1)</w:t>
            </w:r>
            <w:r w:rsidRPr="005A6E41">
              <w:rPr>
                <w:rFonts w:cs="Arial"/>
                <w:szCs w:val="24"/>
                <w:lang w:val="en"/>
              </w:rPr>
              <w:t xml:space="preserve"> is  required to undergo through their employment/ the Ministry of Child and Family Development/ pursuant to any </w:t>
            </w:r>
            <w:r w:rsidR="0037668B" w:rsidRPr="005A6E41">
              <w:rPr>
                <w:rFonts w:cs="Arial"/>
                <w:szCs w:val="24"/>
                <w:lang w:val="en"/>
              </w:rPr>
              <w:t>c</w:t>
            </w:r>
            <w:r w:rsidRPr="005A6E41">
              <w:rPr>
                <w:rFonts w:cs="Arial"/>
                <w:szCs w:val="24"/>
                <w:lang w:val="en"/>
              </w:rPr>
              <w:t>ourt order/ within 48 hours after receiving a copy of the test results.</w:t>
            </w:r>
          </w:p>
        </w:tc>
      </w:tr>
      <w:tr w:rsidR="005A6E41" w:rsidRPr="005A6E41" w:rsidTr="00FC3430">
        <w:tc>
          <w:tcPr>
            <w:tcW w:w="985" w:type="dxa"/>
          </w:tcPr>
          <w:p w:rsidR="006A2DAA" w:rsidRPr="005A6E41" w:rsidRDefault="001D324D" w:rsidP="008E7D47">
            <w:pPr>
              <w:pStyle w:val="NormalNumber"/>
              <w:numPr>
                <w:ilvl w:val="0"/>
                <w:numId w:val="0"/>
              </w:numPr>
              <w:rPr>
                <w:rFonts w:cs="Arial"/>
                <w:b/>
                <w:szCs w:val="24"/>
                <w:lang w:val="en-CA"/>
              </w:rPr>
            </w:pPr>
            <w:r w:rsidRPr="005A6E41">
              <w:rPr>
                <w:rFonts w:cs="Arial"/>
                <w:b/>
                <w:szCs w:val="24"/>
                <w:lang w:val="en-CA"/>
              </w:rPr>
              <w:t>D44</w:t>
            </w:r>
          </w:p>
        </w:tc>
        <w:tc>
          <w:tcPr>
            <w:tcW w:w="2412" w:type="dxa"/>
          </w:tcPr>
          <w:p w:rsidR="006A2DAA" w:rsidRPr="005A6E41" w:rsidRDefault="006A2DAA" w:rsidP="008E7D47">
            <w:pPr>
              <w:spacing w:after="240"/>
              <w:ind w:right="-112"/>
              <w:rPr>
                <w:rFonts w:cs="Arial"/>
                <w:szCs w:val="24"/>
                <w:lang w:val="en"/>
              </w:rPr>
            </w:pPr>
            <w:r w:rsidRPr="005A6E41">
              <w:rPr>
                <w:rFonts w:cs="Arial"/>
                <w:szCs w:val="24"/>
                <w:lang w:val="en"/>
              </w:rPr>
              <w:t>No Alcohol or Drugs</w:t>
            </w:r>
          </w:p>
          <w:p w:rsidR="006A2DAA" w:rsidRPr="005A6E41" w:rsidRDefault="006A2DAA" w:rsidP="008E7D47">
            <w:pPr>
              <w:pStyle w:val="NormalNumber"/>
              <w:numPr>
                <w:ilvl w:val="0"/>
                <w:numId w:val="0"/>
              </w:numPr>
              <w:rPr>
                <w:rFonts w:cs="Arial"/>
                <w:b/>
                <w:szCs w:val="24"/>
                <w:lang w:val="en-CA"/>
              </w:rPr>
            </w:pPr>
          </w:p>
        </w:tc>
        <w:tc>
          <w:tcPr>
            <w:tcW w:w="6521" w:type="dxa"/>
          </w:tcPr>
          <w:p w:rsidR="006A2DAA" w:rsidRPr="005A6E41" w:rsidRDefault="006A2DAA" w:rsidP="00C4341C">
            <w:pPr>
              <w:spacing w:after="120"/>
              <w:ind w:right="720"/>
              <w:rPr>
                <w:rFonts w:cs="Arial"/>
                <w:b/>
                <w:szCs w:val="24"/>
              </w:rPr>
            </w:pPr>
            <w:r w:rsidRPr="005A6E41">
              <w:rPr>
                <w:rFonts w:cs="Arial"/>
                <w:i/>
                <w:szCs w:val="24"/>
                <w:lang w:val="en"/>
              </w:rPr>
              <w:t>(name 1)</w:t>
            </w:r>
            <w:r w:rsidRPr="005A6E41">
              <w:rPr>
                <w:rFonts w:cs="Arial"/>
                <w:szCs w:val="24"/>
                <w:lang w:val="en"/>
              </w:rPr>
              <w:t xml:space="preserve"> </w:t>
            </w:r>
            <w:r w:rsidR="002001F0" w:rsidRPr="005A6E41">
              <w:rPr>
                <w:rFonts w:cs="Arial"/>
                <w:szCs w:val="24"/>
                <w:lang w:val="en"/>
              </w:rPr>
              <w:t>shall</w:t>
            </w:r>
            <w:r w:rsidRPr="005A6E41">
              <w:rPr>
                <w:rFonts w:cs="Arial"/>
                <w:szCs w:val="24"/>
                <w:lang w:val="en"/>
              </w:rPr>
              <w:t xml:space="preserve"> not consume any alcohol or controlled substance within the meaning of </w:t>
            </w:r>
            <w:hyperlink r:id="rId8" w:anchor="sec2_smooth" w:history="1">
              <w:r w:rsidRPr="005A6E41">
                <w:rPr>
                  <w:rFonts w:cs="Arial"/>
                  <w:szCs w:val="24"/>
                  <w:lang w:val="en"/>
                </w:rPr>
                <w:t>Section 2</w:t>
              </w:r>
            </w:hyperlink>
            <w:r w:rsidRPr="005A6E41">
              <w:rPr>
                <w:rFonts w:cs="Arial"/>
                <w:szCs w:val="24"/>
                <w:lang w:val="en"/>
              </w:rPr>
              <w:t xml:space="preserve"> of the </w:t>
            </w:r>
            <w:hyperlink r:id="rId9" w:history="1">
              <w:r w:rsidRPr="005A6E41">
                <w:rPr>
                  <w:rFonts w:cs="Arial"/>
                  <w:i/>
                  <w:iCs/>
                  <w:szCs w:val="24"/>
                  <w:lang w:val="en"/>
                </w:rPr>
                <w:t>Controlled Drugs and Substances Act</w:t>
              </w:r>
            </w:hyperlink>
            <w:r w:rsidRPr="005A6E41">
              <w:rPr>
                <w:rFonts w:cs="Arial"/>
                <w:szCs w:val="24"/>
                <w:lang w:val="en"/>
              </w:rPr>
              <w:t xml:space="preserve">, except as prescribed by a licensed physician, during the exercise of any parenting time/contact and during the 24 hours before having any parenting time/contact. </w:t>
            </w:r>
          </w:p>
        </w:tc>
      </w:tr>
    </w:tbl>
    <w:p w:rsidR="00B26AA6" w:rsidRPr="005A6E41" w:rsidRDefault="00B26AA6" w:rsidP="007D505A">
      <w:pPr>
        <w:spacing w:before="240" w:after="240"/>
        <w:rPr>
          <w:b/>
          <w:sz w:val="28"/>
          <w:szCs w:val="28"/>
        </w:rPr>
      </w:pPr>
      <w:bookmarkStart w:id="27" w:name="_Toc92377389"/>
      <w:r w:rsidRPr="005A6E41">
        <w:rPr>
          <w:rStyle w:val="Heading1Char"/>
          <w:sz w:val="28"/>
          <w:szCs w:val="28"/>
        </w:rPr>
        <w:t>Correcting or Amending a filed Document (Rule 62(c))</w:t>
      </w:r>
      <w:bookmarkEnd w:id="27"/>
    </w:p>
    <w:tbl>
      <w:tblPr>
        <w:tblStyle w:val="TableGrid"/>
        <w:tblW w:w="9918" w:type="dxa"/>
        <w:tblLayout w:type="fixed"/>
        <w:tblLook w:val="04A0" w:firstRow="1" w:lastRow="0" w:firstColumn="1" w:lastColumn="0" w:noHBand="0" w:noVBand="1"/>
      </w:tblPr>
      <w:tblGrid>
        <w:gridCol w:w="988"/>
        <w:gridCol w:w="2225"/>
        <w:gridCol w:w="6705"/>
      </w:tblGrid>
      <w:tr w:rsidR="005A6E41" w:rsidRPr="005A6E41" w:rsidTr="00FC3430">
        <w:trPr>
          <w:cantSplit/>
        </w:trPr>
        <w:tc>
          <w:tcPr>
            <w:tcW w:w="988" w:type="dxa"/>
          </w:tcPr>
          <w:p w:rsidR="00B26AA6" w:rsidRPr="005A6E41" w:rsidRDefault="001D324D" w:rsidP="00FD3004">
            <w:pPr>
              <w:pStyle w:val="NormalNumber"/>
              <w:numPr>
                <w:ilvl w:val="0"/>
                <w:numId w:val="0"/>
              </w:numPr>
              <w:rPr>
                <w:b/>
              </w:rPr>
            </w:pPr>
            <w:r w:rsidRPr="005A6E41">
              <w:rPr>
                <w:b/>
              </w:rPr>
              <w:t>D45</w:t>
            </w:r>
          </w:p>
        </w:tc>
        <w:tc>
          <w:tcPr>
            <w:tcW w:w="2225" w:type="dxa"/>
          </w:tcPr>
          <w:p w:rsidR="00B26AA6" w:rsidRPr="005A6E41" w:rsidRDefault="00B26AA6" w:rsidP="008E7D47">
            <w:pPr>
              <w:pStyle w:val="Picklistformat"/>
              <w:rPr>
                <w:rFonts w:ascii="Arial" w:hAnsi="Arial" w:cs="Arial"/>
                <w:b/>
                <w:sz w:val="24"/>
                <w:szCs w:val="24"/>
              </w:rPr>
            </w:pPr>
            <w:r w:rsidRPr="005A6E41">
              <w:rPr>
                <w:rFonts w:ascii="Arial" w:hAnsi="Arial" w:cs="Arial"/>
                <w:sz w:val="24"/>
                <w:szCs w:val="24"/>
              </w:rPr>
              <w:t>Amend Style of Cause</w:t>
            </w:r>
          </w:p>
        </w:tc>
        <w:tc>
          <w:tcPr>
            <w:tcW w:w="6705" w:type="dxa"/>
          </w:tcPr>
          <w:p w:rsidR="00B26AA6" w:rsidRPr="005A6E41" w:rsidRDefault="00B26AA6" w:rsidP="008E7D47">
            <w:pPr>
              <w:pStyle w:val="TableParagraph"/>
              <w:tabs>
                <w:tab w:val="left" w:pos="7916"/>
              </w:tabs>
              <w:spacing w:line="244" w:lineRule="exact"/>
              <w:ind w:left="28"/>
              <w:rPr>
                <w:rFonts w:ascii="Arial" w:hAnsi="Arial" w:cs="Arial"/>
                <w:sz w:val="24"/>
                <w:szCs w:val="24"/>
              </w:rPr>
            </w:pPr>
            <w:r w:rsidRPr="005A6E41">
              <w:rPr>
                <w:rFonts w:ascii="Arial" w:hAnsi="Arial" w:cs="Arial"/>
                <w:sz w:val="24"/>
                <w:szCs w:val="24"/>
              </w:rPr>
              <w:t>The Style of Cause is amended such that (</w:t>
            </w:r>
            <w:r w:rsidRPr="005A6E41">
              <w:rPr>
                <w:rFonts w:ascii="Arial" w:hAnsi="Arial" w:cs="Arial"/>
                <w:i/>
                <w:sz w:val="24"/>
                <w:szCs w:val="24"/>
              </w:rPr>
              <w:t>previous name</w:t>
            </w:r>
            <w:r w:rsidRPr="005A6E41">
              <w:rPr>
                <w:rFonts w:ascii="Arial" w:hAnsi="Arial" w:cs="Arial"/>
                <w:sz w:val="24"/>
                <w:szCs w:val="24"/>
              </w:rPr>
              <w:t>) will now be shown as (</w:t>
            </w:r>
            <w:r w:rsidRPr="005A6E41">
              <w:rPr>
                <w:rFonts w:ascii="Arial" w:hAnsi="Arial" w:cs="Arial"/>
                <w:i/>
                <w:sz w:val="24"/>
                <w:szCs w:val="24"/>
              </w:rPr>
              <w:t>new name</w:t>
            </w:r>
            <w:r w:rsidRPr="005A6E41">
              <w:rPr>
                <w:rFonts w:ascii="Arial" w:hAnsi="Arial" w:cs="Arial"/>
                <w:sz w:val="24"/>
                <w:szCs w:val="24"/>
              </w:rPr>
              <w:t>).</w:t>
            </w:r>
          </w:p>
          <w:p w:rsidR="00B26AA6" w:rsidRPr="005A6E41" w:rsidRDefault="00B26AA6" w:rsidP="008E7D47">
            <w:pPr>
              <w:pStyle w:val="TableParagraph"/>
              <w:tabs>
                <w:tab w:val="left" w:pos="7916"/>
              </w:tabs>
              <w:spacing w:line="244" w:lineRule="exact"/>
              <w:ind w:left="0"/>
              <w:rPr>
                <w:rFonts w:ascii="Arial" w:hAnsi="Arial" w:cs="Arial"/>
                <w:sz w:val="24"/>
                <w:szCs w:val="24"/>
              </w:rPr>
            </w:pPr>
          </w:p>
        </w:tc>
      </w:tr>
      <w:tr w:rsidR="005A6E41" w:rsidRPr="005A6E41" w:rsidTr="00FC3430">
        <w:trPr>
          <w:cantSplit/>
        </w:trPr>
        <w:tc>
          <w:tcPr>
            <w:tcW w:w="988" w:type="dxa"/>
          </w:tcPr>
          <w:p w:rsidR="00B26AA6" w:rsidRPr="005A6E41" w:rsidRDefault="001D324D" w:rsidP="00FD3004">
            <w:pPr>
              <w:pStyle w:val="NormalNumber"/>
              <w:numPr>
                <w:ilvl w:val="0"/>
                <w:numId w:val="0"/>
              </w:numPr>
              <w:rPr>
                <w:b/>
              </w:rPr>
            </w:pPr>
            <w:r w:rsidRPr="005A6E41">
              <w:rPr>
                <w:b/>
              </w:rPr>
              <w:t>D46</w:t>
            </w:r>
          </w:p>
        </w:tc>
        <w:tc>
          <w:tcPr>
            <w:tcW w:w="2225" w:type="dxa"/>
          </w:tcPr>
          <w:p w:rsidR="00B26AA6" w:rsidRPr="005A6E41" w:rsidRDefault="00B26AA6" w:rsidP="008E7D47">
            <w:pPr>
              <w:pStyle w:val="Picklistformat"/>
              <w:rPr>
                <w:rFonts w:ascii="Arial" w:hAnsi="Arial" w:cs="Arial"/>
                <w:sz w:val="24"/>
                <w:szCs w:val="24"/>
              </w:rPr>
            </w:pPr>
            <w:r w:rsidRPr="005A6E41">
              <w:rPr>
                <w:rFonts w:ascii="Arial" w:hAnsi="Arial" w:cs="Arial"/>
                <w:sz w:val="24"/>
                <w:szCs w:val="24"/>
              </w:rPr>
              <w:t>Amend Pleading and Schedule for Trial</w:t>
            </w:r>
          </w:p>
        </w:tc>
        <w:tc>
          <w:tcPr>
            <w:tcW w:w="6705" w:type="dxa"/>
          </w:tcPr>
          <w:p w:rsidR="00B26AA6" w:rsidRPr="005A6E41" w:rsidDel="00C87455" w:rsidRDefault="00B26AA6" w:rsidP="007D505A">
            <w:pPr>
              <w:pStyle w:val="TableParagraph"/>
              <w:tabs>
                <w:tab w:val="left" w:pos="7916"/>
              </w:tabs>
              <w:spacing w:line="244" w:lineRule="exact"/>
              <w:ind w:left="0"/>
              <w:rPr>
                <w:rFonts w:ascii="Arial" w:hAnsi="Arial" w:cs="Arial"/>
                <w:i/>
                <w:sz w:val="24"/>
                <w:szCs w:val="24"/>
              </w:rPr>
            </w:pPr>
            <w:r w:rsidRPr="005A6E41">
              <w:rPr>
                <w:rFonts w:ascii="Arial" w:hAnsi="Arial" w:cs="Arial"/>
                <w:sz w:val="24"/>
                <w:szCs w:val="24"/>
              </w:rPr>
              <w:t>(</w:t>
            </w:r>
            <w:r w:rsidRPr="005A6E41">
              <w:rPr>
                <w:rFonts w:ascii="Arial" w:hAnsi="Arial" w:cs="Arial"/>
                <w:i/>
                <w:sz w:val="24"/>
                <w:szCs w:val="24"/>
              </w:rPr>
              <w:t xml:space="preserve">Name) </w:t>
            </w:r>
            <w:r w:rsidRPr="005A6E41">
              <w:rPr>
                <w:rFonts w:ascii="Arial" w:hAnsi="Arial" w:cs="Arial"/>
                <w:sz w:val="24"/>
                <w:szCs w:val="24"/>
              </w:rPr>
              <w:t xml:space="preserve">has leave to amend </w:t>
            </w:r>
            <w:r w:rsidRPr="005A6E41">
              <w:rPr>
                <w:rFonts w:ascii="Arial" w:hAnsi="Arial" w:cs="Arial"/>
                <w:i/>
                <w:sz w:val="24"/>
                <w:szCs w:val="24"/>
              </w:rPr>
              <w:t xml:space="preserve">(document name and number) </w:t>
            </w:r>
            <w:r w:rsidRPr="005A6E41">
              <w:rPr>
                <w:rFonts w:ascii="Arial" w:hAnsi="Arial" w:cs="Arial"/>
                <w:sz w:val="24"/>
                <w:szCs w:val="24"/>
              </w:rPr>
              <w:t xml:space="preserve">and file and serve it on </w:t>
            </w:r>
            <w:r w:rsidRPr="005A6E41">
              <w:rPr>
                <w:rFonts w:ascii="Arial" w:hAnsi="Arial" w:cs="Arial"/>
                <w:i/>
                <w:sz w:val="24"/>
                <w:szCs w:val="24"/>
              </w:rPr>
              <w:t xml:space="preserve">(name) </w:t>
            </w:r>
            <w:r w:rsidRPr="005A6E41">
              <w:rPr>
                <w:rFonts w:ascii="Arial" w:hAnsi="Arial" w:cs="Arial"/>
                <w:sz w:val="24"/>
                <w:szCs w:val="24"/>
              </w:rPr>
              <w:t xml:space="preserve">by </w:t>
            </w:r>
            <w:r w:rsidRPr="005A6E41">
              <w:rPr>
                <w:rFonts w:ascii="Arial" w:hAnsi="Arial" w:cs="Arial"/>
                <w:i/>
                <w:sz w:val="24"/>
                <w:szCs w:val="24"/>
              </w:rPr>
              <w:t xml:space="preserve">(date).  </w:t>
            </w:r>
            <w:r w:rsidRPr="005A6E41">
              <w:rPr>
                <w:rFonts w:ascii="Arial" w:hAnsi="Arial" w:cs="Arial"/>
                <w:sz w:val="24"/>
                <w:szCs w:val="24"/>
              </w:rPr>
              <w:t>The amended (</w:t>
            </w:r>
            <w:r w:rsidRPr="005A6E41">
              <w:rPr>
                <w:rFonts w:ascii="Arial" w:hAnsi="Arial" w:cs="Arial"/>
                <w:i/>
                <w:sz w:val="24"/>
                <w:szCs w:val="24"/>
              </w:rPr>
              <w:t>document</w:t>
            </w:r>
            <w:r w:rsidRPr="005A6E41">
              <w:rPr>
                <w:rFonts w:ascii="Arial" w:hAnsi="Arial" w:cs="Arial"/>
                <w:sz w:val="24"/>
                <w:szCs w:val="24"/>
              </w:rPr>
              <w:t>) will replace the previous (</w:t>
            </w:r>
            <w:r w:rsidRPr="005A6E41">
              <w:rPr>
                <w:rFonts w:ascii="Arial" w:hAnsi="Arial" w:cs="Arial"/>
                <w:i/>
                <w:sz w:val="24"/>
                <w:szCs w:val="24"/>
              </w:rPr>
              <w:t>document)</w:t>
            </w:r>
            <w:r w:rsidRPr="005A6E41">
              <w:rPr>
                <w:rFonts w:ascii="Arial" w:hAnsi="Arial" w:cs="Arial"/>
                <w:sz w:val="24"/>
                <w:szCs w:val="24"/>
              </w:rPr>
              <w:t xml:space="preserve"> for the trial scheduled on </w:t>
            </w:r>
            <w:r w:rsidRPr="005A6E41">
              <w:rPr>
                <w:rFonts w:ascii="Arial" w:hAnsi="Arial" w:cs="Arial"/>
                <w:i/>
                <w:sz w:val="24"/>
                <w:szCs w:val="24"/>
              </w:rPr>
              <w:t xml:space="preserve">(date).  </w:t>
            </w:r>
          </w:p>
        </w:tc>
      </w:tr>
      <w:tr w:rsidR="005A6E41" w:rsidRPr="005A6E41" w:rsidTr="00FC3430">
        <w:trPr>
          <w:cantSplit/>
        </w:trPr>
        <w:tc>
          <w:tcPr>
            <w:tcW w:w="988" w:type="dxa"/>
          </w:tcPr>
          <w:p w:rsidR="00B26AA6" w:rsidRPr="005A6E41" w:rsidRDefault="001D324D" w:rsidP="00FD3004">
            <w:pPr>
              <w:pStyle w:val="NormalNumber"/>
              <w:numPr>
                <w:ilvl w:val="0"/>
                <w:numId w:val="0"/>
              </w:numPr>
              <w:rPr>
                <w:b/>
              </w:rPr>
            </w:pPr>
            <w:r w:rsidRPr="005A6E41">
              <w:rPr>
                <w:b/>
              </w:rPr>
              <w:t>D47</w:t>
            </w:r>
          </w:p>
        </w:tc>
        <w:tc>
          <w:tcPr>
            <w:tcW w:w="2225" w:type="dxa"/>
          </w:tcPr>
          <w:p w:rsidR="00B26AA6" w:rsidRPr="005A6E41" w:rsidRDefault="00B26AA6" w:rsidP="008E7D47">
            <w:pPr>
              <w:pStyle w:val="Picklistformat"/>
              <w:rPr>
                <w:rFonts w:ascii="Arial" w:hAnsi="Arial" w:cs="Arial"/>
                <w:sz w:val="24"/>
                <w:szCs w:val="24"/>
              </w:rPr>
            </w:pPr>
            <w:r w:rsidRPr="005A6E41">
              <w:rPr>
                <w:rFonts w:ascii="Arial" w:hAnsi="Arial" w:cs="Arial"/>
                <w:sz w:val="24"/>
                <w:szCs w:val="24"/>
              </w:rPr>
              <w:t>Amend Pleading</w:t>
            </w:r>
          </w:p>
        </w:tc>
        <w:tc>
          <w:tcPr>
            <w:tcW w:w="6705" w:type="dxa"/>
          </w:tcPr>
          <w:p w:rsidR="00B26AA6" w:rsidRPr="005A6E41" w:rsidRDefault="00B26AA6" w:rsidP="007D505A">
            <w:pPr>
              <w:pStyle w:val="TableParagraph"/>
              <w:tabs>
                <w:tab w:val="left" w:pos="7916"/>
              </w:tabs>
              <w:spacing w:line="244" w:lineRule="exact"/>
              <w:ind w:left="0"/>
              <w:rPr>
                <w:rFonts w:ascii="Arial" w:hAnsi="Arial" w:cs="Arial"/>
                <w:sz w:val="24"/>
                <w:szCs w:val="24"/>
              </w:rPr>
            </w:pPr>
            <w:r w:rsidRPr="005A6E41">
              <w:rPr>
                <w:rFonts w:ascii="Arial" w:hAnsi="Arial" w:cs="Arial"/>
                <w:sz w:val="24"/>
                <w:szCs w:val="24"/>
              </w:rPr>
              <w:t>The (</w:t>
            </w:r>
            <w:r w:rsidRPr="005A6E41">
              <w:rPr>
                <w:rFonts w:ascii="Arial" w:hAnsi="Arial" w:cs="Arial"/>
                <w:i/>
                <w:sz w:val="24"/>
                <w:szCs w:val="24"/>
              </w:rPr>
              <w:t xml:space="preserve">document name and number) </w:t>
            </w:r>
            <w:r w:rsidRPr="005A6E41">
              <w:rPr>
                <w:rFonts w:ascii="Arial" w:hAnsi="Arial" w:cs="Arial"/>
                <w:sz w:val="24"/>
                <w:szCs w:val="24"/>
              </w:rPr>
              <w:t xml:space="preserve">is amended such that </w:t>
            </w:r>
          </w:p>
        </w:tc>
      </w:tr>
    </w:tbl>
    <w:p w:rsidR="00B26AA6" w:rsidRPr="005A6E41" w:rsidRDefault="00B26AA6" w:rsidP="007D505A">
      <w:pPr>
        <w:spacing w:before="240" w:after="240"/>
        <w:rPr>
          <w:sz w:val="28"/>
          <w:szCs w:val="28"/>
        </w:rPr>
      </w:pPr>
      <w:bookmarkStart w:id="28" w:name="_Toc92377390"/>
      <w:r w:rsidRPr="005A6E41">
        <w:rPr>
          <w:rStyle w:val="Heading1Char"/>
          <w:sz w:val="28"/>
          <w:szCs w:val="28"/>
        </w:rPr>
        <w:t>Disclosure:  Access to Searchable Information (s. 242 and Rule 62(g))</w:t>
      </w:r>
      <w:bookmarkEnd w:id="28"/>
      <w:r w:rsidRPr="005A6E41">
        <w:rPr>
          <w:rStyle w:val="Heading1Char"/>
          <w:sz w:val="28"/>
          <w:szCs w:val="28"/>
        </w:rPr>
        <w:t xml:space="preserve"> </w:t>
      </w: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B26AA6" w:rsidRPr="005A6E41" w:rsidRDefault="001D324D" w:rsidP="008E7D47">
            <w:pPr>
              <w:rPr>
                <w:rFonts w:cs="Arial"/>
                <w:b/>
                <w:szCs w:val="24"/>
              </w:rPr>
            </w:pPr>
            <w:r w:rsidRPr="005A6E41">
              <w:rPr>
                <w:rFonts w:cs="Arial"/>
                <w:b/>
                <w:szCs w:val="24"/>
              </w:rPr>
              <w:t>D48</w:t>
            </w:r>
          </w:p>
        </w:tc>
        <w:tc>
          <w:tcPr>
            <w:tcW w:w="2268" w:type="dxa"/>
          </w:tcPr>
          <w:p w:rsidR="00B26AA6" w:rsidRPr="005A6E41" w:rsidRDefault="00B26AA6" w:rsidP="008E7D47">
            <w:pPr>
              <w:rPr>
                <w:rFonts w:cs="Arial"/>
                <w:szCs w:val="24"/>
                <w:lang w:val="en-GB"/>
              </w:rPr>
            </w:pPr>
            <w:r w:rsidRPr="005A6E41">
              <w:rPr>
                <w:rFonts w:cs="Arial"/>
                <w:szCs w:val="24"/>
                <w:lang w:val="en-GB"/>
              </w:rPr>
              <w:t>Provide Searchable Information</w:t>
            </w:r>
          </w:p>
        </w:tc>
        <w:tc>
          <w:tcPr>
            <w:tcW w:w="6662" w:type="dxa"/>
          </w:tcPr>
          <w:p w:rsidR="00B26AA6" w:rsidRPr="005A6E41" w:rsidRDefault="00B26AA6" w:rsidP="008E7D47">
            <w:pPr>
              <w:rPr>
                <w:rFonts w:eastAsia="Arial Narrow" w:cs="Arial"/>
                <w:szCs w:val="24"/>
                <w:lang w:val="en-US" w:eastAsia="en-US"/>
              </w:rPr>
            </w:pPr>
            <w:r w:rsidRPr="005A6E41">
              <w:rPr>
                <w:rFonts w:eastAsia="Arial Narrow" w:cs="Arial"/>
                <w:szCs w:val="24"/>
                <w:lang w:val="en-US" w:eastAsia="en-US"/>
              </w:rPr>
              <w:t xml:space="preserve">Upon being satisfied that </w:t>
            </w:r>
            <w:r w:rsidR="00361EF9" w:rsidRPr="005A6E41">
              <w:rPr>
                <w:rFonts w:eastAsia="Arial Narrow" w:cs="Arial"/>
                <w:szCs w:val="24"/>
                <w:lang w:val="en-US" w:eastAsia="en-US"/>
              </w:rPr>
              <w:t>(</w:t>
            </w:r>
            <w:r w:rsidR="00361EF9" w:rsidRPr="005A6E41">
              <w:rPr>
                <w:rFonts w:eastAsia="Arial Narrow" w:cs="Arial"/>
                <w:i/>
                <w:szCs w:val="24"/>
                <w:lang w:val="en-US" w:eastAsia="en-US"/>
              </w:rPr>
              <w:t>name</w:t>
            </w:r>
            <w:r w:rsidR="00361EF9" w:rsidRPr="005A6E41">
              <w:rPr>
                <w:rFonts w:eastAsia="Arial Narrow" w:cs="Arial"/>
                <w:szCs w:val="24"/>
                <w:lang w:val="en-US" w:eastAsia="en-US"/>
              </w:rPr>
              <w:t>)</w:t>
            </w:r>
            <w:r w:rsidR="007D505A" w:rsidRPr="005A6E41">
              <w:rPr>
                <w:rFonts w:eastAsia="Arial Narrow" w:cs="Arial"/>
                <w:szCs w:val="24"/>
                <w:lang w:val="en-US" w:eastAsia="en-US"/>
              </w:rPr>
              <w:t xml:space="preserve"> </w:t>
            </w:r>
            <w:r w:rsidRPr="005A6E41">
              <w:rPr>
                <w:rFonts w:eastAsia="Arial Narrow" w:cs="Arial"/>
                <w:szCs w:val="24"/>
                <w:lang w:val="en-US" w:eastAsia="en-US"/>
              </w:rPr>
              <w:t xml:space="preserve">has not adequately complied with a search officer’s request for searchable information under s. 239 of the Family Law Act, pursuant to </w:t>
            </w:r>
            <w:r w:rsidR="0037668B" w:rsidRPr="005A6E41">
              <w:rPr>
                <w:rFonts w:eastAsia="Arial Narrow" w:cs="Arial"/>
                <w:szCs w:val="24"/>
                <w:lang w:val="en-US" w:eastAsia="en-US"/>
              </w:rPr>
              <w:t>R</w:t>
            </w:r>
            <w:r w:rsidRPr="005A6E41">
              <w:rPr>
                <w:rFonts w:eastAsia="Arial Narrow" w:cs="Arial"/>
                <w:szCs w:val="24"/>
                <w:lang w:val="en-US" w:eastAsia="en-US"/>
              </w:rPr>
              <w:t xml:space="preserve">ule 62(g) this </w:t>
            </w:r>
            <w:r w:rsidR="0037668B" w:rsidRPr="005A6E41">
              <w:rPr>
                <w:rFonts w:eastAsia="Arial Narrow" w:cs="Arial"/>
                <w:szCs w:val="24"/>
                <w:lang w:val="en-US" w:eastAsia="en-US"/>
              </w:rPr>
              <w:t>c</w:t>
            </w:r>
            <w:r w:rsidRPr="005A6E41">
              <w:rPr>
                <w:rFonts w:eastAsia="Arial Narrow" w:cs="Arial"/>
                <w:szCs w:val="24"/>
                <w:lang w:val="en-US" w:eastAsia="en-US"/>
              </w:rPr>
              <w:t>ourt orders that (</w:t>
            </w:r>
            <w:r w:rsidRPr="005A6E41">
              <w:rPr>
                <w:rFonts w:eastAsia="Arial Narrow" w:cs="Arial"/>
                <w:i/>
                <w:szCs w:val="24"/>
                <w:lang w:val="en-US" w:eastAsia="en-US"/>
              </w:rPr>
              <w:t>name)</w:t>
            </w:r>
            <w:r w:rsidRPr="005A6E41">
              <w:rPr>
                <w:rFonts w:eastAsia="Arial Narrow" w:cs="Arial"/>
                <w:szCs w:val="24"/>
                <w:lang w:val="en-US" w:eastAsia="en-US"/>
              </w:rPr>
              <w:t xml:space="preserve"> must provide to (</w:t>
            </w:r>
            <w:r w:rsidRPr="005A6E41">
              <w:rPr>
                <w:rFonts w:eastAsia="Arial Narrow" w:cs="Arial"/>
                <w:i/>
                <w:szCs w:val="24"/>
                <w:lang w:val="en-US" w:eastAsia="en-US"/>
              </w:rPr>
              <w:t>name)</w:t>
            </w:r>
            <w:r w:rsidRPr="005A6E41">
              <w:rPr>
                <w:rFonts w:eastAsia="Arial Narrow" w:cs="Arial"/>
                <w:szCs w:val="24"/>
                <w:lang w:val="en-US" w:eastAsia="en-US"/>
              </w:rPr>
              <w:t xml:space="preserve"> the following information by way of </w:t>
            </w:r>
            <w:r w:rsidR="00361EF9" w:rsidRPr="005A6E41">
              <w:rPr>
                <w:rFonts w:eastAsia="Arial Narrow" w:cs="Arial"/>
                <w:szCs w:val="24"/>
                <w:lang w:val="en-US" w:eastAsia="en-US"/>
              </w:rPr>
              <w:t>(method of providing information)</w:t>
            </w:r>
            <w:r w:rsidRPr="005A6E41">
              <w:rPr>
                <w:rFonts w:eastAsia="Arial Narrow" w:cs="Arial"/>
                <w:szCs w:val="24"/>
                <w:lang w:val="en-US" w:eastAsia="en-US"/>
              </w:rPr>
              <w:t>by (</w:t>
            </w:r>
            <w:r w:rsidRPr="005A6E41">
              <w:rPr>
                <w:rFonts w:eastAsia="Arial Narrow" w:cs="Arial"/>
                <w:i/>
                <w:szCs w:val="24"/>
                <w:lang w:val="en-US" w:eastAsia="en-US"/>
              </w:rPr>
              <w:t>date</w:t>
            </w:r>
            <w:r w:rsidRPr="005A6E41">
              <w:rPr>
                <w:rFonts w:eastAsia="Arial Narrow" w:cs="Arial"/>
                <w:szCs w:val="24"/>
                <w:lang w:val="en-US" w:eastAsia="en-US"/>
              </w:rPr>
              <w:t>).</w:t>
            </w:r>
          </w:p>
          <w:p w:rsidR="00B26AA6" w:rsidRPr="005A6E41" w:rsidRDefault="00B26AA6" w:rsidP="008E7D47">
            <w:pPr>
              <w:rPr>
                <w:rFonts w:eastAsia="Arial Narrow" w:cs="Arial"/>
                <w:szCs w:val="24"/>
                <w:lang w:val="en-US" w:eastAsia="en-US"/>
              </w:rPr>
            </w:pPr>
          </w:p>
        </w:tc>
      </w:tr>
    </w:tbl>
    <w:p w:rsidR="00B26AA6" w:rsidRPr="005A6E41" w:rsidRDefault="00B26AA6" w:rsidP="007D505A">
      <w:pPr>
        <w:spacing w:before="240" w:after="240"/>
        <w:rPr>
          <w:b/>
          <w:sz w:val="28"/>
          <w:szCs w:val="28"/>
        </w:rPr>
      </w:pPr>
      <w:bookmarkStart w:id="29" w:name="_Toc92377391"/>
      <w:r w:rsidRPr="005A6E41">
        <w:rPr>
          <w:rStyle w:val="Heading1Char"/>
          <w:sz w:val="28"/>
          <w:szCs w:val="28"/>
        </w:rPr>
        <w:t xml:space="preserve">Disclosure:  Information to be </w:t>
      </w:r>
      <w:proofErr w:type="gramStart"/>
      <w:r w:rsidRPr="005A6E41">
        <w:rPr>
          <w:rStyle w:val="Heading1Char"/>
          <w:sz w:val="28"/>
          <w:szCs w:val="28"/>
        </w:rPr>
        <w:t>Disclosed</w:t>
      </w:r>
      <w:proofErr w:type="gramEnd"/>
      <w:r w:rsidRPr="005A6E41">
        <w:rPr>
          <w:rStyle w:val="Heading1Char"/>
          <w:sz w:val="28"/>
          <w:szCs w:val="28"/>
        </w:rPr>
        <w:t xml:space="preserve"> by a Person Who is not a Party (Rule 62(e))</w:t>
      </w:r>
      <w:bookmarkEnd w:id="29"/>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B26AA6" w:rsidRPr="005A6E41" w:rsidRDefault="001D324D" w:rsidP="008E7D47">
            <w:pPr>
              <w:rPr>
                <w:rFonts w:cs="Arial"/>
                <w:b/>
                <w:szCs w:val="24"/>
              </w:rPr>
            </w:pPr>
            <w:r w:rsidRPr="005A6E41">
              <w:rPr>
                <w:rFonts w:cs="Arial"/>
                <w:b/>
                <w:szCs w:val="24"/>
              </w:rPr>
              <w:t>D49</w:t>
            </w:r>
          </w:p>
        </w:tc>
        <w:tc>
          <w:tcPr>
            <w:tcW w:w="2268" w:type="dxa"/>
          </w:tcPr>
          <w:p w:rsidR="00B26AA6" w:rsidRPr="005A6E41" w:rsidRDefault="00B26AA6" w:rsidP="008E7D47">
            <w:pPr>
              <w:rPr>
                <w:rFonts w:cs="Arial"/>
                <w:szCs w:val="24"/>
                <w:lang w:val="en-GB"/>
              </w:rPr>
            </w:pPr>
            <w:r w:rsidRPr="005A6E41">
              <w:rPr>
                <w:rFonts w:cs="Arial"/>
                <w:szCs w:val="24"/>
                <w:lang w:val="en-GB"/>
              </w:rPr>
              <w:t>Person to Disclose Information</w:t>
            </w:r>
          </w:p>
        </w:tc>
        <w:tc>
          <w:tcPr>
            <w:tcW w:w="6662" w:type="dxa"/>
          </w:tcPr>
          <w:p w:rsidR="00B26AA6" w:rsidRPr="005A6E41" w:rsidRDefault="00B26AA6" w:rsidP="008E7D47">
            <w:pPr>
              <w:rPr>
                <w:rFonts w:cs="Arial"/>
                <w:szCs w:val="24"/>
              </w:rPr>
            </w:pPr>
            <w:r w:rsidRPr="005A6E41">
              <w:rPr>
                <w:rFonts w:cs="Arial"/>
                <w:szCs w:val="24"/>
              </w:rPr>
              <w:t>Pursuant to Rule 62(e), (</w:t>
            </w:r>
            <w:r w:rsidRPr="005A6E41">
              <w:rPr>
                <w:rFonts w:cs="Arial"/>
                <w:i/>
                <w:szCs w:val="24"/>
              </w:rPr>
              <w:t>name of person</w:t>
            </w:r>
            <w:r w:rsidRPr="005A6E41">
              <w:rPr>
                <w:rFonts w:cs="Arial"/>
                <w:szCs w:val="24"/>
              </w:rPr>
              <w:t>) shall provide to (</w:t>
            </w:r>
            <w:r w:rsidRPr="005A6E41">
              <w:rPr>
                <w:rFonts w:cs="Arial"/>
                <w:i/>
                <w:szCs w:val="24"/>
              </w:rPr>
              <w:t>name 1 / name</w:t>
            </w:r>
            <w:r w:rsidRPr="005A6E41">
              <w:rPr>
                <w:rFonts w:cs="Arial"/>
                <w:szCs w:val="24"/>
              </w:rPr>
              <w:t xml:space="preserve"> </w:t>
            </w:r>
            <w:r w:rsidRPr="005A6E41">
              <w:rPr>
                <w:rFonts w:cs="Arial"/>
                <w:i/>
                <w:szCs w:val="24"/>
              </w:rPr>
              <w:t>2</w:t>
            </w:r>
            <w:r w:rsidRPr="005A6E41">
              <w:rPr>
                <w:rFonts w:cs="Arial"/>
                <w:szCs w:val="24"/>
              </w:rPr>
              <w:t>) with a copy of the following documents on or before (</w:t>
            </w:r>
            <w:r w:rsidRPr="005A6E41">
              <w:rPr>
                <w:rFonts w:cs="Arial"/>
                <w:i/>
                <w:szCs w:val="24"/>
              </w:rPr>
              <w:t>date</w:t>
            </w:r>
            <w:r w:rsidRPr="005A6E41">
              <w:rPr>
                <w:rFonts w:cs="Arial"/>
                <w:szCs w:val="24"/>
              </w:rPr>
              <w:t>): (</w:t>
            </w:r>
            <w:r w:rsidRPr="005A6E41">
              <w:rPr>
                <w:rFonts w:cs="Arial"/>
                <w:i/>
                <w:szCs w:val="24"/>
              </w:rPr>
              <w:t>list items</w:t>
            </w:r>
            <w:r w:rsidRPr="005A6E41">
              <w:rPr>
                <w:rFonts w:cs="Arial"/>
                <w:szCs w:val="24"/>
              </w:rPr>
              <w:t>)</w:t>
            </w:r>
          </w:p>
        </w:tc>
      </w:tr>
      <w:tr w:rsidR="005A6E41" w:rsidRPr="005A6E41" w:rsidTr="00FC3430">
        <w:tc>
          <w:tcPr>
            <w:tcW w:w="988" w:type="dxa"/>
          </w:tcPr>
          <w:p w:rsidR="00B26AA6" w:rsidRPr="005A6E41" w:rsidRDefault="001D324D" w:rsidP="008E7D47">
            <w:pPr>
              <w:rPr>
                <w:rFonts w:cs="Arial"/>
                <w:b/>
                <w:szCs w:val="24"/>
              </w:rPr>
            </w:pPr>
            <w:r w:rsidRPr="005A6E41">
              <w:rPr>
                <w:rFonts w:cs="Arial"/>
                <w:b/>
                <w:szCs w:val="24"/>
              </w:rPr>
              <w:t>D50</w:t>
            </w:r>
          </w:p>
        </w:tc>
        <w:tc>
          <w:tcPr>
            <w:tcW w:w="2268" w:type="dxa"/>
          </w:tcPr>
          <w:p w:rsidR="00B26AA6" w:rsidRPr="005A6E41" w:rsidRDefault="00B26AA6" w:rsidP="008E7D47">
            <w:pPr>
              <w:rPr>
                <w:rFonts w:cs="Arial"/>
                <w:szCs w:val="24"/>
              </w:rPr>
            </w:pPr>
            <w:r w:rsidRPr="005A6E41">
              <w:rPr>
                <w:rFonts w:cs="Arial"/>
                <w:szCs w:val="24"/>
              </w:rPr>
              <w:t>Costs for Providing Information</w:t>
            </w:r>
          </w:p>
        </w:tc>
        <w:tc>
          <w:tcPr>
            <w:tcW w:w="6662" w:type="dxa"/>
          </w:tcPr>
          <w:p w:rsidR="00B26AA6" w:rsidRPr="005A6E41" w:rsidRDefault="00B26AA6" w:rsidP="008E7D47">
            <w:pPr>
              <w:rPr>
                <w:rFonts w:cs="Arial"/>
                <w:szCs w:val="24"/>
              </w:rPr>
            </w:pPr>
            <w:r w:rsidRPr="005A6E41">
              <w:rPr>
                <w:rFonts w:cs="Arial"/>
                <w:szCs w:val="24"/>
              </w:rPr>
              <w:t>(</w:t>
            </w:r>
            <w:proofErr w:type="gramStart"/>
            <w:r w:rsidRPr="005A6E41">
              <w:rPr>
                <w:rFonts w:cs="Arial"/>
                <w:i/>
                <w:szCs w:val="24"/>
              </w:rPr>
              <w:t>name</w:t>
            </w:r>
            <w:proofErr w:type="gramEnd"/>
            <w:r w:rsidRPr="005A6E41">
              <w:rPr>
                <w:rFonts w:cs="Arial"/>
                <w:i/>
                <w:szCs w:val="24"/>
              </w:rPr>
              <w:t xml:space="preserve"> 1</w:t>
            </w:r>
            <w:r w:rsidRPr="005A6E41">
              <w:rPr>
                <w:rFonts w:cs="Arial"/>
                <w:szCs w:val="24"/>
              </w:rPr>
              <w:t>) shall pay to (</w:t>
            </w:r>
            <w:r w:rsidRPr="005A6E41">
              <w:rPr>
                <w:rFonts w:cs="Arial"/>
                <w:i/>
                <w:szCs w:val="24"/>
              </w:rPr>
              <w:t>name of person providing information</w:t>
            </w:r>
            <w:r w:rsidRPr="005A6E41">
              <w:rPr>
                <w:rFonts w:cs="Arial"/>
                <w:szCs w:val="24"/>
              </w:rPr>
              <w:t>) any reasonable costs for the copying and delivery of the documents.</w:t>
            </w:r>
          </w:p>
          <w:p w:rsidR="00B26AA6" w:rsidRPr="005A6E41" w:rsidRDefault="00B26AA6" w:rsidP="008E7D47">
            <w:pPr>
              <w:rPr>
                <w:rFonts w:cs="Arial"/>
                <w:szCs w:val="24"/>
              </w:rPr>
            </w:pPr>
          </w:p>
          <w:p w:rsidR="00B26AA6" w:rsidRPr="005A6E41" w:rsidRDefault="00B26AA6" w:rsidP="008E7D47">
            <w:pPr>
              <w:rPr>
                <w:rFonts w:cs="Arial"/>
                <w:szCs w:val="24"/>
              </w:rPr>
            </w:pPr>
            <w:r w:rsidRPr="005A6E41">
              <w:rPr>
                <w:rFonts w:cs="Arial"/>
                <w:szCs w:val="24"/>
              </w:rPr>
              <w:t>(</w:t>
            </w:r>
            <w:proofErr w:type="gramStart"/>
            <w:r w:rsidRPr="005A6E41">
              <w:rPr>
                <w:rFonts w:cs="Arial"/>
                <w:i/>
                <w:szCs w:val="24"/>
              </w:rPr>
              <w:t>name</w:t>
            </w:r>
            <w:proofErr w:type="gramEnd"/>
            <w:r w:rsidRPr="005A6E41">
              <w:rPr>
                <w:rFonts w:cs="Arial"/>
                <w:i/>
                <w:szCs w:val="24"/>
              </w:rPr>
              <w:t xml:space="preserve"> 2</w:t>
            </w:r>
            <w:r w:rsidRPr="005A6E41">
              <w:rPr>
                <w:rFonts w:cs="Arial"/>
                <w:szCs w:val="24"/>
              </w:rPr>
              <w:t>) shall reimburse (</w:t>
            </w:r>
            <w:r w:rsidRPr="005A6E41">
              <w:rPr>
                <w:rFonts w:cs="Arial"/>
                <w:i/>
                <w:szCs w:val="24"/>
              </w:rPr>
              <w:t>name 1</w:t>
            </w:r>
            <w:r w:rsidRPr="005A6E41">
              <w:rPr>
                <w:rFonts w:cs="Arial"/>
                <w:szCs w:val="24"/>
              </w:rPr>
              <w:t xml:space="preserve">) for </w:t>
            </w:r>
            <w:r w:rsidRPr="005A6E41">
              <w:rPr>
                <w:rFonts w:cs="Arial"/>
                <w:i/>
                <w:szCs w:val="24"/>
              </w:rPr>
              <w:t>(% amount</w:t>
            </w:r>
            <w:r w:rsidRPr="005A6E41">
              <w:rPr>
                <w:rFonts w:cs="Arial"/>
                <w:szCs w:val="24"/>
              </w:rPr>
              <w:t>) of those costs within 30 days after (</w:t>
            </w:r>
            <w:r w:rsidRPr="005A6E41">
              <w:rPr>
                <w:rFonts w:cs="Arial"/>
                <w:i/>
                <w:szCs w:val="24"/>
              </w:rPr>
              <w:t>name 2</w:t>
            </w:r>
            <w:r w:rsidRPr="005A6E41">
              <w:rPr>
                <w:rFonts w:cs="Arial"/>
                <w:szCs w:val="24"/>
              </w:rPr>
              <w:t>) receives a copy of proof of payment of those costs.</w:t>
            </w:r>
          </w:p>
          <w:p w:rsidR="00B26AA6" w:rsidRPr="005A6E41" w:rsidRDefault="00B26AA6" w:rsidP="007D505A">
            <w:pPr>
              <w:spacing w:before="120" w:after="120"/>
              <w:rPr>
                <w:rFonts w:cs="Arial"/>
                <w:b/>
                <w:szCs w:val="24"/>
              </w:rPr>
            </w:pPr>
            <w:r w:rsidRPr="005A6E41">
              <w:rPr>
                <w:rFonts w:cs="Arial"/>
                <w:b/>
                <w:szCs w:val="24"/>
              </w:rPr>
              <w:t>Or</w:t>
            </w:r>
          </w:p>
          <w:p w:rsidR="00B26AA6" w:rsidRPr="005A6E41" w:rsidRDefault="00B26AA6" w:rsidP="0037668B">
            <w:pPr>
              <w:rPr>
                <w:rFonts w:cs="Arial"/>
                <w:b/>
                <w:szCs w:val="24"/>
              </w:rPr>
            </w:pPr>
            <w:r w:rsidRPr="005A6E41">
              <w:rPr>
                <w:rFonts w:cs="Arial"/>
                <w:szCs w:val="24"/>
              </w:rPr>
              <w:t>(</w:t>
            </w:r>
            <w:proofErr w:type="gramStart"/>
            <w:r w:rsidRPr="005A6E41">
              <w:rPr>
                <w:rFonts w:cs="Arial"/>
                <w:i/>
                <w:szCs w:val="24"/>
              </w:rPr>
              <w:t>name</w:t>
            </w:r>
            <w:proofErr w:type="gramEnd"/>
            <w:r w:rsidRPr="005A6E41">
              <w:rPr>
                <w:rFonts w:cs="Arial"/>
                <w:i/>
                <w:szCs w:val="24"/>
              </w:rPr>
              <w:t xml:space="preserve"> 1</w:t>
            </w:r>
            <w:r w:rsidRPr="005A6E41">
              <w:rPr>
                <w:rFonts w:cs="Arial"/>
                <w:szCs w:val="24"/>
              </w:rPr>
              <w:t xml:space="preserve">) has liberty to apply to </w:t>
            </w:r>
            <w:r w:rsidR="0037668B" w:rsidRPr="005A6E41">
              <w:rPr>
                <w:rFonts w:cs="Arial"/>
                <w:szCs w:val="24"/>
              </w:rPr>
              <w:t>c</w:t>
            </w:r>
            <w:r w:rsidRPr="005A6E41">
              <w:rPr>
                <w:rFonts w:cs="Arial"/>
                <w:szCs w:val="24"/>
              </w:rPr>
              <w:t>ourt for an order that (</w:t>
            </w:r>
            <w:r w:rsidRPr="005A6E41">
              <w:rPr>
                <w:rFonts w:cs="Arial"/>
                <w:i/>
                <w:szCs w:val="24"/>
              </w:rPr>
              <w:t>name 2</w:t>
            </w:r>
            <w:r w:rsidRPr="005A6E41">
              <w:rPr>
                <w:rFonts w:cs="Arial"/>
                <w:szCs w:val="24"/>
              </w:rPr>
              <w:t>) reimburse (</w:t>
            </w:r>
            <w:r w:rsidRPr="005A6E41">
              <w:rPr>
                <w:rFonts w:cs="Arial"/>
                <w:i/>
                <w:szCs w:val="24"/>
              </w:rPr>
              <w:t>name 1</w:t>
            </w:r>
            <w:r w:rsidRPr="005A6E41">
              <w:rPr>
                <w:rFonts w:cs="Arial"/>
                <w:szCs w:val="24"/>
              </w:rPr>
              <w:t>) for all or part of the costs of the information.</w:t>
            </w:r>
          </w:p>
        </w:tc>
      </w:tr>
    </w:tbl>
    <w:p w:rsidR="00B26AA6" w:rsidRPr="005A6E41" w:rsidRDefault="00B26AA6" w:rsidP="00B26AA6">
      <w:pPr>
        <w:spacing w:before="240"/>
        <w:rPr>
          <w:rStyle w:val="Heading1Char"/>
          <w:sz w:val="28"/>
          <w:szCs w:val="28"/>
        </w:rPr>
      </w:pPr>
      <w:bookmarkStart w:id="30" w:name="_Toc92377392"/>
      <w:r w:rsidRPr="005A6E41">
        <w:rPr>
          <w:rStyle w:val="Heading1Char"/>
          <w:sz w:val="28"/>
          <w:szCs w:val="28"/>
        </w:rPr>
        <w:t xml:space="preserve">Extraprovincial Orders:  Recognizing Order (not a Support Order) </w:t>
      </w:r>
      <w:r w:rsidR="007D505A" w:rsidRPr="005A6E41">
        <w:rPr>
          <w:rStyle w:val="Heading1Char"/>
          <w:sz w:val="28"/>
          <w:szCs w:val="28"/>
        </w:rPr>
        <w:br/>
      </w:r>
      <w:r w:rsidRPr="005A6E41">
        <w:rPr>
          <w:rStyle w:val="Heading1Char"/>
          <w:sz w:val="28"/>
          <w:szCs w:val="28"/>
        </w:rPr>
        <w:t>(s. 75 and Rule 62(h))</w:t>
      </w:r>
      <w:bookmarkEnd w:id="30"/>
      <w:r w:rsidRPr="005A6E41">
        <w:rPr>
          <w:rStyle w:val="Heading1Char"/>
          <w:sz w:val="28"/>
          <w:szCs w:val="28"/>
        </w:rPr>
        <w:t xml:space="preserve"> </w:t>
      </w:r>
    </w:p>
    <w:p w:rsidR="00B26AA6" w:rsidRPr="005A6E41" w:rsidRDefault="00B26AA6" w:rsidP="00B26AA6">
      <w:pPr>
        <w:rPr>
          <w:rFonts w:cs="Arial"/>
        </w:rPr>
      </w:pPr>
    </w:p>
    <w:tbl>
      <w:tblPr>
        <w:tblStyle w:val="TableGrid"/>
        <w:tblW w:w="9918" w:type="dxa"/>
        <w:tblLook w:val="04A0" w:firstRow="1" w:lastRow="0" w:firstColumn="1" w:lastColumn="0" w:noHBand="0" w:noVBand="1"/>
      </w:tblPr>
      <w:tblGrid>
        <w:gridCol w:w="988"/>
        <w:gridCol w:w="2268"/>
        <w:gridCol w:w="6662"/>
      </w:tblGrid>
      <w:tr w:rsidR="005A6E41" w:rsidRPr="005A6E41" w:rsidTr="00FC3430">
        <w:tc>
          <w:tcPr>
            <w:tcW w:w="988" w:type="dxa"/>
          </w:tcPr>
          <w:p w:rsidR="00B26AA6" w:rsidRPr="005A6E41" w:rsidRDefault="001D324D" w:rsidP="008E7D47">
            <w:pPr>
              <w:rPr>
                <w:rFonts w:cs="Arial"/>
                <w:b/>
                <w:szCs w:val="24"/>
              </w:rPr>
            </w:pPr>
            <w:r w:rsidRPr="005A6E41">
              <w:rPr>
                <w:rFonts w:cs="Arial"/>
                <w:b/>
                <w:szCs w:val="24"/>
              </w:rPr>
              <w:t>D51</w:t>
            </w:r>
          </w:p>
        </w:tc>
        <w:tc>
          <w:tcPr>
            <w:tcW w:w="2268" w:type="dxa"/>
          </w:tcPr>
          <w:p w:rsidR="00B26AA6" w:rsidRPr="005A6E41" w:rsidRDefault="007D505A" w:rsidP="008E7D47">
            <w:pPr>
              <w:rPr>
                <w:rFonts w:cs="Arial"/>
                <w:szCs w:val="24"/>
                <w:lang w:val="en-GB"/>
              </w:rPr>
            </w:pPr>
            <w:r w:rsidRPr="005A6E41">
              <w:rPr>
                <w:rFonts w:cs="Arial"/>
                <w:szCs w:val="24"/>
                <w:lang w:val="en-GB"/>
              </w:rPr>
              <w:t>Recognition of Extraprovincial Order Other T</w:t>
            </w:r>
            <w:r w:rsidR="00B26AA6" w:rsidRPr="005A6E41">
              <w:rPr>
                <w:rFonts w:cs="Arial"/>
                <w:szCs w:val="24"/>
                <w:lang w:val="en-GB"/>
              </w:rPr>
              <w:t>han a Support Order</w:t>
            </w:r>
          </w:p>
        </w:tc>
        <w:tc>
          <w:tcPr>
            <w:tcW w:w="6662" w:type="dxa"/>
          </w:tcPr>
          <w:p w:rsidR="00B26AA6" w:rsidRPr="005A6E41" w:rsidRDefault="00B26AA6" w:rsidP="00294691">
            <w:pPr>
              <w:spacing w:after="120"/>
              <w:rPr>
                <w:rFonts w:eastAsia="Arial Narrow" w:cs="Arial"/>
                <w:szCs w:val="24"/>
                <w:lang w:val="en-US" w:eastAsia="en-US"/>
              </w:rPr>
            </w:pPr>
            <w:r w:rsidRPr="005A6E41">
              <w:rPr>
                <w:rFonts w:eastAsia="Arial Narrow" w:cs="Arial"/>
                <w:szCs w:val="24"/>
                <w:lang w:val="en-US" w:eastAsia="en-US"/>
              </w:rPr>
              <w:t xml:space="preserve">Pursuant to s. 75 of the Family Law Act, this </w:t>
            </w:r>
            <w:r w:rsidR="0037668B" w:rsidRPr="005A6E41">
              <w:rPr>
                <w:rFonts w:eastAsia="Arial Narrow" w:cs="Arial"/>
                <w:szCs w:val="24"/>
                <w:lang w:val="en-US" w:eastAsia="en-US"/>
              </w:rPr>
              <w:t>c</w:t>
            </w:r>
            <w:r w:rsidRPr="005A6E41">
              <w:rPr>
                <w:rFonts w:eastAsia="Arial Narrow" w:cs="Arial"/>
                <w:szCs w:val="24"/>
                <w:lang w:val="en-US" w:eastAsia="en-US"/>
              </w:rPr>
              <w:t>ourt recognizes the order of (</w:t>
            </w:r>
            <w:r w:rsidRPr="005A6E41">
              <w:rPr>
                <w:rFonts w:eastAsia="Arial Narrow" w:cs="Arial"/>
                <w:i/>
                <w:szCs w:val="24"/>
                <w:lang w:val="en-US" w:eastAsia="en-US"/>
              </w:rPr>
              <w:t>extraprovincial court or tribunal</w:t>
            </w:r>
            <w:r w:rsidRPr="005A6E41">
              <w:rPr>
                <w:rFonts w:eastAsia="Arial Narrow" w:cs="Arial"/>
                <w:szCs w:val="24"/>
                <w:lang w:val="en-US" w:eastAsia="en-US"/>
              </w:rPr>
              <w:t>) made on (</w:t>
            </w:r>
            <w:r w:rsidRPr="005A6E41">
              <w:rPr>
                <w:rFonts w:eastAsia="Arial Narrow" w:cs="Arial"/>
                <w:i/>
                <w:szCs w:val="24"/>
                <w:lang w:val="en-US" w:eastAsia="en-US"/>
              </w:rPr>
              <w:t>date</w:t>
            </w:r>
            <w:r w:rsidRPr="005A6E41">
              <w:rPr>
                <w:rFonts w:eastAsia="Arial Narrow" w:cs="Arial"/>
                <w:szCs w:val="24"/>
                <w:lang w:val="en-US" w:eastAsia="en-US"/>
              </w:rPr>
              <w:t>) at (</w:t>
            </w:r>
            <w:r w:rsidRPr="005A6E41">
              <w:rPr>
                <w:rFonts w:eastAsia="Arial Narrow" w:cs="Arial"/>
                <w:i/>
                <w:szCs w:val="24"/>
                <w:lang w:val="en-US" w:eastAsia="en-US"/>
              </w:rPr>
              <w:t>location</w:t>
            </w:r>
            <w:r w:rsidRPr="005A6E41">
              <w:rPr>
                <w:rFonts w:eastAsia="Arial Narrow" w:cs="Arial"/>
                <w:szCs w:val="24"/>
                <w:lang w:val="en-US" w:eastAsia="en-US"/>
              </w:rPr>
              <w:t xml:space="preserve">) respecting guardianship, parenting arrangements or contact with a </w:t>
            </w:r>
            <w:proofErr w:type="gramStart"/>
            <w:r w:rsidRPr="005A6E41">
              <w:rPr>
                <w:rFonts w:eastAsia="Arial Narrow" w:cs="Arial"/>
                <w:szCs w:val="24"/>
                <w:lang w:val="en-US" w:eastAsia="en-US"/>
              </w:rPr>
              <w:t>child(</w:t>
            </w:r>
            <w:proofErr w:type="spellStart"/>
            <w:proofErr w:type="gramEnd"/>
            <w:r w:rsidRPr="005A6E41">
              <w:rPr>
                <w:rFonts w:eastAsia="Arial Narrow" w:cs="Arial"/>
                <w:szCs w:val="24"/>
                <w:lang w:val="en-US" w:eastAsia="en-US"/>
              </w:rPr>
              <w:t>ren</w:t>
            </w:r>
            <w:proofErr w:type="spellEnd"/>
            <w:r w:rsidRPr="005A6E41">
              <w:rPr>
                <w:rFonts w:eastAsia="Arial Narrow" w:cs="Arial"/>
                <w:szCs w:val="24"/>
                <w:lang w:val="en-US" w:eastAsia="en-US"/>
              </w:rPr>
              <w:t>) or orders similar in nature.</w:t>
            </w:r>
          </w:p>
          <w:p w:rsidR="00B26AA6" w:rsidRPr="005A6E41" w:rsidRDefault="00B26AA6" w:rsidP="00D31385">
            <w:pPr>
              <w:rPr>
                <w:rFonts w:eastAsia="Arial Narrow" w:cs="Arial"/>
                <w:i/>
                <w:szCs w:val="24"/>
                <w:lang w:val="en-US" w:eastAsia="en-US"/>
              </w:rPr>
            </w:pPr>
            <w:r w:rsidRPr="005A6E41">
              <w:rPr>
                <w:rFonts w:eastAsia="Arial Narrow" w:cs="Arial"/>
                <w:b/>
                <w:i/>
                <w:szCs w:val="24"/>
                <w:lang w:val="en-US" w:eastAsia="en-US"/>
              </w:rPr>
              <w:t>NB:</w:t>
            </w:r>
            <w:r w:rsidRPr="005A6E41">
              <w:rPr>
                <w:rFonts w:eastAsia="Arial Narrow" w:cs="Arial"/>
                <w:i/>
                <w:szCs w:val="24"/>
                <w:lang w:val="en-US" w:eastAsia="en-US"/>
              </w:rPr>
              <w:t xml:space="preserve">  An extraprovincial without notice order cannot be recognized.</w:t>
            </w:r>
          </w:p>
        </w:tc>
      </w:tr>
    </w:tbl>
    <w:p w:rsidR="006A2DAA" w:rsidRPr="009434CE" w:rsidRDefault="006A2DAA" w:rsidP="009434CE">
      <w:pPr>
        <w:spacing w:before="240" w:after="240"/>
        <w:rPr>
          <w:b/>
          <w:kern w:val="28"/>
          <w:sz w:val="28"/>
          <w:szCs w:val="28"/>
        </w:rPr>
      </w:pPr>
      <w:bookmarkStart w:id="31" w:name="_Toc92377393"/>
      <w:r w:rsidRPr="005A6E41">
        <w:rPr>
          <w:rStyle w:val="Heading1Char"/>
          <w:sz w:val="28"/>
          <w:szCs w:val="28"/>
        </w:rPr>
        <w:t>Financial Statement:  Filing and Exchange of Information (Rule 62(d))</w:t>
      </w:r>
      <w:bookmarkEnd w:id="31"/>
    </w:p>
    <w:tbl>
      <w:tblPr>
        <w:tblStyle w:val="TableGrid"/>
        <w:tblW w:w="9776" w:type="dxa"/>
        <w:tblLook w:val="04A0" w:firstRow="1" w:lastRow="0" w:firstColumn="1" w:lastColumn="0" w:noHBand="0" w:noVBand="1"/>
      </w:tblPr>
      <w:tblGrid>
        <w:gridCol w:w="988"/>
        <w:gridCol w:w="2268"/>
        <w:gridCol w:w="6520"/>
      </w:tblGrid>
      <w:tr w:rsidR="005A6E41" w:rsidRPr="005A6E41" w:rsidTr="00FC3430">
        <w:tc>
          <w:tcPr>
            <w:tcW w:w="988" w:type="dxa"/>
          </w:tcPr>
          <w:p w:rsidR="006A2DAA" w:rsidRPr="005A6E41" w:rsidRDefault="001D324D" w:rsidP="008E7D47">
            <w:pPr>
              <w:rPr>
                <w:rFonts w:cs="Arial"/>
                <w:szCs w:val="24"/>
              </w:rPr>
            </w:pPr>
            <w:r w:rsidRPr="005A6E41">
              <w:rPr>
                <w:rFonts w:cs="Arial"/>
                <w:b/>
                <w:szCs w:val="24"/>
              </w:rPr>
              <w:t>D52</w:t>
            </w:r>
          </w:p>
        </w:tc>
        <w:tc>
          <w:tcPr>
            <w:tcW w:w="2268" w:type="dxa"/>
          </w:tcPr>
          <w:p w:rsidR="006A2DAA" w:rsidRPr="005A6E41" w:rsidRDefault="006A2DAA" w:rsidP="008E7D47">
            <w:pPr>
              <w:rPr>
                <w:rFonts w:cs="Arial"/>
                <w:szCs w:val="24"/>
              </w:rPr>
            </w:pPr>
            <w:r w:rsidRPr="005A6E41">
              <w:rPr>
                <w:rFonts w:eastAsia="Arial Narrow" w:cs="Arial"/>
                <w:szCs w:val="24"/>
                <w:lang w:val="en-US" w:eastAsia="en-US"/>
              </w:rPr>
              <w:t>Financial Disclosure (Form 4)</w:t>
            </w:r>
          </w:p>
        </w:tc>
        <w:tc>
          <w:tcPr>
            <w:tcW w:w="6520" w:type="dxa"/>
          </w:tcPr>
          <w:p w:rsidR="006A2DAA" w:rsidRPr="005A6E41" w:rsidRDefault="006A2DAA" w:rsidP="00FC3430">
            <w:pPr>
              <w:rPr>
                <w:rFonts w:cs="Arial"/>
                <w:szCs w:val="24"/>
              </w:rPr>
            </w:pPr>
            <w:r w:rsidRPr="005A6E41">
              <w:rPr>
                <w:rFonts w:eastAsia="Arial Narrow" w:cs="Arial"/>
                <w:szCs w:val="24"/>
                <w:lang w:val="en-US" w:eastAsia="en-US"/>
              </w:rPr>
              <w:t>(</w:t>
            </w:r>
            <w:r w:rsidRPr="005A6E41">
              <w:rPr>
                <w:rFonts w:eastAsia="Arial Narrow" w:cs="Arial"/>
                <w:i/>
                <w:szCs w:val="24"/>
                <w:lang w:val="en-US" w:eastAsia="en-US"/>
              </w:rPr>
              <w:t>name</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complete, file with the Registry of this </w:t>
            </w:r>
            <w:r w:rsidR="0009509C" w:rsidRPr="005A6E41">
              <w:rPr>
                <w:rFonts w:eastAsia="Arial Narrow" w:cs="Arial"/>
                <w:szCs w:val="24"/>
                <w:lang w:val="en-US" w:eastAsia="en-US"/>
              </w:rPr>
              <w:t>c</w:t>
            </w:r>
            <w:r w:rsidRPr="005A6E41">
              <w:rPr>
                <w:rFonts w:eastAsia="Arial Narrow" w:cs="Arial"/>
                <w:szCs w:val="24"/>
                <w:lang w:val="en-US" w:eastAsia="en-US"/>
              </w:rPr>
              <w:t>ourt, and deliver to (</w:t>
            </w:r>
            <w:r w:rsidRPr="005A6E41">
              <w:rPr>
                <w:rFonts w:eastAsia="Arial Narrow" w:cs="Arial"/>
                <w:i/>
                <w:szCs w:val="24"/>
                <w:lang w:val="en-US" w:eastAsia="en-US"/>
              </w:rPr>
              <w:t>name</w:t>
            </w:r>
            <w:r w:rsidRPr="005A6E41">
              <w:rPr>
                <w:rFonts w:eastAsia="Arial Narrow" w:cs="Arial"/>
                <w:szCs w:val="24"/>
                <w:lang w:val="en-US" w:eastAsia="en-US"/>
              </w:rPr>
              <w:t xml:space="preserve">) a sworn Financial Statement in Form 4 of the Provincial Court </w:t>
            </w:r>
            <w:r w:rsidR="00E14169" w:rsidRPr="005A6E41">
              <w:rPr>
                <w:rFonts w:eastAsia="Arial Narrow" w:cs="Arial"/>
                <w:szCs w:val="24"/>
                <w:lang w:val="en-US" w:eastAsia="en-US"/>
              </w:rPr>
              <w:t>Family</w:t>
            </w:r>
            <w:r w:rsidRPr="005A6E41">
              <w:rPr>
                <w:rFonts w:eastAsia="Arial Narrow" w:cs="Arial"/>
                <w:szCs w:val="24"/>
                <w:lang w:val="en-US" w:eastAsia="en-US"/>
              </w:rPr>
              <w:t xml:space="preserve"> Rules, including all attachments set out on page two of Form 4, by (</w:t>
            </w:r>
            <w:r w:rsidRPr="005A6E41">
              <w:rPr>
                <w:rFonts w:eastAsia="Arial Narrow" w:cs="Arial"/>
                <w:i/>
                <w:szCs w:val="24"/>
                <w:lang w:val="en-US" w:eastAsia="en-US"/>
              </w:rPr>
              <w:t>due date</w:t>
            </w:r>
            <w:r w:rsidRPr="005A6E41">
              <w:rPr>
                <w:rFonts w:eastAsia="Arial Narrow" w:cs="Arial"/>
                <w:szCs w:val="24"/>
                <w:lang w:val="en-US" w:eastAsia="en-US"/>
              </w:rPr>
              <w:t>).</w:t>
            </w:r>
          </w:p>
        </w:tc>
      </w:tr>
      <w:tr w:rsidR="005A6E41" w:rsidRPr="005A6E41" w:rsidTr="00FC3430">
        <w:tc>
          <w:tcPr>
            <w:tcW w:w="988" w:type="dxa"/>
          </w:tcPr>
          <w:p w:rsidR="006A2DAA" w:rsidRPr="005A6E41" w:rsidRDefault="001D324D" w:rsidP="008E7D47">
            <w:pPr>
              <w:rPr>
                <w:rFonts w:cs="Arial"/>
                <w:szCs w:val="24"/>
              </w:rPr>
            </w:pPr>
            <w:r w:rsidRPr="005A6E41">
              <w:rPr>
                <w:rFonts w:cs="Arial"/>
                <w:b/>
                <w:szCs w:val="24"/>
              </w:rPr>
              <w:t>D53</w:t>
            </w:r>
          </w:p>
        </w:tc>
        <w:tc>
          <w:tcPr>
            <w:tcW w:w="2268" w:type="dxa"/>
          </w:tcPr>
          <w:p w:rsidR="006A2DAA" w:rsidRPr="005A6E41" w:rsidRDefault="006A2DAA" w:rsidP="008E7D47">
            <w:pPr>
              <w:rPr>
                <w:rFonts w:cs="Arial"/>
                <w:szCs w:val="24"/>
              </w:rPr>
            </w:pPr>
            <w:r w:rsidRPr="005A6E41">
              <w:rPr>
                <w:rFonts w:eastAsia="Arial Narrow" w:cs="Arial"/>
                <w:szCs w:val="24"/>
                <w:lang w:val="en-US" w:eastAsia="en-US"/>
              </w:rPr>
              <w:t xml:space="preserve">Annual Financial Disclosure </w:t>
            </w:r>
            <w:r w:rsidR="009E4B6C" w:rsidRPr="005A6E41">
              <w:rPr>
                <w:rFonts w:eastAsia="Arial Narrow" w:cs="Arial"/>
                <w:szCs w:val="24"/>
                <w:lang w:val="en-US" w:eastAsia="en-US"/>
              </w:rPr>
              <w:t>by Both P</w:t>
            </w:r>
            <w:r w:rsidRPr="005A6E41">
              <w:rPr>
                <w:rFonts w:eastAsia="Arial Narrow" w:cs="Arial"/>
                <w:szCs w:val="24"/>
                <w:lang w:val="en-US" w:eastAsia="en-US"/>
              </w:rPr>
              <w:t>arties</w:t>
            </w:r>
          </w:p>
        </w:tc>
        <w:tc>
          <w:tcPr>
            <w:tcW w:w="6520" w:type="dxa"/>
          </w:tcPr>
          <w:p w:rsidR="006A2DAA" w:rsidRPr="005A6E41" w:rsidRDefault="006A2DAA" w:rsidP="008E7D47">
            <w:pPr>
              <w:rPr>
                <w:rFonts w:cs="Arial"/>
                <w:szCs w:val="24"/>
              </w:rPr>
            </w:pPr>
            <w:r w:rsidRPr="005A6E41">
              <w:rPr>
                <w:rFonts w:eastAsia="Arial Narrow" w:cs="Arial"/>
                <w:szCs w:val="24"/>
                <w:lang w:val="en-US" w:eastAsia="en-US"/>
              </w:rPr>
              <w:t>For as long as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is/are eligible to receive child support, the parties </w:t>
            </w:r>
            <w:r w:rsidR="002001F0" w:rsidRPr="005A6E41">
              <w:rPr>
                <w:rFonts w:eastAsia="Arial Narrow" w:cs="Arial"/>
                <w:szCs w:val="24"/>
                <w:lang w:val="en-US" w:eastAsia="en-US"/>
              </w:rPr>
              <w:t>shall</w:t>
            </w:r>
            <w:r w:rsidRPr="005A6E41">
              <w:rPr>
                <w:rFonts w:eastAsia="Arial Narrow" w:cs="Arial"/>
                <w:szCs w:val="24"/>
                <w:lang w:val="en-US" w:eastAsia="en-US"/>
              </w:rPr>
              <w:t xml:space="preserve"> exchange: (a) copies of their respective income tax returns for the previous year, including all attachments, not later than (</w:t>
            </w:r>
            <w:r w:rsidRPr="005A6E41">
              <w:rPr>
                <w:rFonts w:eastAsia="Arial Narrow" w:cs="Arial"/>
                <w:i/>
                <w:szCs w:val="24"/>
                <w:u w:val="single"/>
                <w:lang w:val="en-US" w:eastAsia="en-US"/>
              </w:rPr>
              <w:t>date</w:t>
            </w:r>
            <w:r w:rsidRPr="005A6E41">
              <w:rPr>
                <w:rFonts w:eastAsia="Arial Narrow" w:cs="Arial"/>
                <w:szCs w:val="24"/>
                <w:lang w:val="en-US" w:eastAsia="en-US"/>
              </w:rPr>
              <w:t>) each year; and (b) copies of any Notice of Assessment or Reassessment provided to them by the Canada Revenue Agency, immediately upon receipt.</w:t>
            </w:r>
          </w:p>
        </w:tc>
      </w:tr>
      <w:tr w:rsidR="005A6E41" w:rsidRPr="005A6E41" w:rsidTr="00FC3430">
        <w:tc>
          <w:tcPr>
            <w:tcW w:w="988" w:type="dxa"/>
          </w:tcPr>
          <w:p w:rsidR="006A2DAA" w:rsidRPr="005A6E41" w:rsidRDefault="001D324D" w:rsidP="008E7D47">
            <w:pPr>
              <w:rPr>
                <w:rFonts w:cs="Arial"/>
                <w:szCs w:val="24"/>
              </w:rPr>
            </w:pPr>
            <w:r w:rsidRPr="005A6E41">
              <w:rPr>
                <w:rFonts w:cs="Arial"/>
                <w:b/>
                <w:szCs w:val="24"/>
              </w:rPr>
              <w:t>D54</w:t>
            </w:r>
          </w:p>
        </w:tc>
        <w:tc>
          <w:tcPr>
            <w:tcW w:w="2268" w:type="dxa"/>
          </w:tcPr>
          <w:p w:rsidR="006A2DAA" w:rsidRPr="005A6E41" w:rsidRDefault="006A2DAA" w:rsidP="008E7D47">
            <w:pPr>
              <w:rPr>
                <w:rFonts w:cs="Arial"/>
                <w:szCs w:val="24"/>
              </w:rPr>
            </w:pPr>
            <w:r w:rsidRPr="005A6E41">
              <w:rPr>
                <w:rFonts w:eastAsia="Arial Narrow" w:cs="Arial"/>
                <w:szCs w:val="24"/>
                <w:lang w:val="en-US" w:eastAsia="en-US"/>
              </w:rPr>
              <w:t xml:space="preserve">Annual Financial Disclosure </w:t>
            </w:r>
            <w:r w:rsidR="009E4B6C" w:rsidRPr="005A6E41">
              <w:rPr>
                <w:rFonts w:eastAsia="Arial Narrow" w:cs="Arial"/>
                <w:szCs w:val="24"/>
                <w:lang w:val="en-US" w:eastAsia="en-US"/>
              </w:rPr>
              <w:t>by Payor O</w:t>
            </w:r>
            <w:r w:rsidRPr="005A6E41">
              <w:rPr>
                <w:rFonts w:eastAsia="Arial Narrow" w:cs="Arial"/>
                <w:szCs w:val="24"/>
                <w:lang w:val="en-US" w:eastAsia="en-US"/>
              </w:rPr>
              <w:t>nly</w:t>
            </w:r>
          </w:p>
        </w:tc>
        <w:tc>
          <w:tcPr>
            <w:tcW w:w="6520" w:type="dxa"/>
          </w:tcPr>
          <w:p w:rsidR="006A2DAA" w:rsidRPr="005A6E41" w:rsidRDefault="006A2DAA" w:rsidP="008E7D47">
            <w:pPr>
              <w:rPr>
                <w:rFonts w:cs="Arial"/>
                <w:szCs w:val="24"/>
              </w:rPr>
            </w:pPr>
            <w:r w:rsidRPr="005A6E41">
              <w:rPr>
                <w:rFonts w:eastAsia="Arial Narrow" w:cs="Arial"/>
                <w:szCs w:val="24"/>
                <w:lang w:val="en-US" w:eastAsia="en-US"/>
              </w:rPr>
              <w:t>For as long as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is/are eligible to receive child support, (</w:t>
            </w:r>
            <w:r w:rsidRPr="005A6E41">
              <w:rPr>
                <w:rFonts w:eastAsia="Arial Narrow" w:cs="Arial"/>
                <w:i/>
                <w:szCs w:val="24"/>
                <w:lang w:val="en-US" w:eastAsia="en-US"/>
              </w:rPr>
              <w:t>payor)</w:t>
            </w:r>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provide to (</w:t>
            </w:r>
            <w:r w:rsidRPr="005A6E41">
              <w:rPr>
                <w:rFonts w:eastAsia="Arial Narrow" w:cs="Arial"/>
                <w:i/>
                <w:szCs w:val="24"/>
                <w:lang w:val="en-US" w:eastAsia="en-US"/>
              </w:rPr>
              <w:t>recipient</w:t>
            </w:r>
            <w:r w:rsidRPr="005A6E41">
              <w:rPr>
                <w:rFonts w:eastAsia="Arial Narrow" w:cs="Arial"/>
                <w:szCs w:val="24"/>
                <w:lang w:val="en-US" w:eastAsia="en-US"/>
              </w:rPr>
              <w:t>) (a) copies of his/her income tax return for the previous year, including all attachments, not later than (</w:t>
            </w:r>
            <w:r w:rsidRPr="005A6E41">
              <w:rPr>
                <w:rFonts w:eastAsia="Arial Narrow" w:cs="Arial"/>
                <w:i/>
                <w:szCs w:val="24"/>
                <w:u w:val="single"/>
                <w:lang w:val="en-US" w:eastAsia="en-US"/>
              </w:rPr>
              <w:t>date</w:t>
            </w:r>
            <w:r w:rsidRPr="005A6E41">
              <w:rPr>
                <w:rFonts w:eastAsia="Arial Narrow" w:cs="Arial"/>
                <w:szCs w:val="24"/>
                <w:lang w:val="en-US" w:eastAsia="en-US"/>
              </w:rPr>
              <w:t>) each year; and (b) copies of any Notice of Assessment or Reassessment provided by the Canada Revenue Agency, immediately upon receipt.</w:t>
            </w:r>
          </w:p>
        </w:tc>
      </w:tr>
      <w:tr w:rsidR="005A6E41" w:rsidRPr="005A6E41" w:rsidTr="00FC3430">
        <w:tc>
          <w:tcPr>
            <w:tcW w:w="988" w:type="dxa"/>
          </w:tcPr>
          <w:p w:rsidR="006A2DAA" w:rsidRPr="005A6E41" w:rsidRDefault="001D324D" w:rsidP="008E7D47">
            <w:pPr>
              <w:rPr>
                <w:rFonts w:cs="Arial"/>
                <w:szCs w:val="24"/>
              </w:rPr>
            </w:pPr>
            <w:r w:rsidRPr="005A6E41">
              <w:rPr>
                <w:rFonts w:cs="Arial"/>
                <w:b/>
                <w:szCs w:val="24"/>
              </w:rPr>
              <w:t>D55</w:t>
            </w:r>
          </w:p>
        </w:tc>
        <w:tc>
          <w:tcPr>
            <w:tcW w:w="2268" w:type="dxa"/>
          </w:tcPr>
          <w:p w:rsidR="006A2DAA" w:rsidRPr="005A6E41" w:rsidRDefault="006A2DAA" w:rsidP="008E7D47">
            <w:pPr>
              <w:rPr>
                <w:rFonts w:cs="Arial"/>
                <w:szCs w:val="24"/>
              </w:rPr>
            </w:pPr>
            <w:r w:rsidRPr="005A6E41">
              <w:rPr>
                <w:rFonts w:eastAsia="Arial Narrow" w:cs="Arial"/>
                <w:szCs w:val="24"/>
                <w:lang w:val="en-US" w:eastAsia="en-US"/>
              </w:rPr>
              <w:t>Changes to the Order</w:t>
            </w:r>
          </w:p>
        </w:tc>
        <w:tc>
          <w:tcPr>
            <w:tcW w:w="6520" w:type="dxa"/>
          </w:tcPr>
          <w:p w:rsidR="006A2DAA" w:rsidRPr="005A6E41" w:rsidRDefault="006A2DAA" w:rsidP="00C43C28">
            <w:pPr>
              <w:rPr>
                <w:rFonts w:cs="Arial"/>
                <w:szCs w:val="24"/>
              </w:rPr>
            </w:pPr>
            <w:r w:rsidRPr="005A6E41">
              <w:rPr>
                <w:rFonts w:eastAsia="Arial Narrow" w:cs="Arial"/>
                <w:szCs w:val="24"/>
                <w:lang w:val="en-US" w:eastAsia="en-US"/>
              </w:rPr>
              <w:t>Pursuant to s.</w:t>
            </w:r>
            <w:r w:rsidR="003075D9" w:rsidRPr="005A6E41">
              <w:rPr>
                <w:rFonts w:eastAsia="Arial Narrow" w:cs="Arial"/>
                <w:szCs w:val="24"/>
                <w:lang w:val="en-US" w:eastAsia="en-US"/>
              </w:rPr>
              <w:t xml:space="preserve"> </w:t>
            </w:r>
            <w:r w:rsidRPr="005A6E41">
              <w:rPr>
                <w:rFonts w:eastAsia="Arial Narrow" w:cs="Arial"/>
                <w:szCs w:val="24"/>
                <w:lang w:val="en-US" w:eastAsia="en-US"/>
              </w:rPr>
              <w:t xml:space="preserve">222 of the </w:t>
            </w:r>
            <w:r w:rsidRPr="005A6E41">
              <w:rPr>
                <w:rFonts w:eastAsia="Arial Narrow" w:cs="Arial"/>
                <w:i/>
                <w:szCs w:val="24"/>
                <w:lang w:val="en-US" w:eastAsia="en-US"/>
              </w:rPr>
              <w:t xml:space="preserve">Family Law Act, </w:t>
            </w:r>
            <w:r w:rsidRPr="005A6E41">
              <w:rPr>
                <w:rFonts w:eastAsia="Arial Narrow" w:cs="Arial"/>
                <w:szCs w:val="24"/>
                <w:lang w:val="en-US" w:eastAsia="en-US"/>
              </w:rPr>
              <w:t xml:space="preserve">upon exchange of their income tax returns and notices of assessment, the parties </w:t>
            </w:r>
            <w:r w:rsidR="00D16C83" w:rsidRPr="005A6E41">
              <w:rPr>
                <w:rFonts w:eastAsia="Arial Narrow" w:cs="Arial"/>
                <w:szCs w:val="24"/>
                <w:lang w:val="en-US" w:eastAsia="en-US"/>
              </w:rPr>
              <w:t>shall</w:t>
            </w:r>
            <w:r w:rsidRPr="005A6E41">
              <w:rPr>
                <w:rFonts w:eastAsia="Arial Narrow" w:cs="Arial"/>
                <w:szCs w:val="24"/>
                <w:lang w:val="en-US" w:eastAsia="en-US"/>
              </w:rPr>
              <w:t xml:space="preserve"> discuss any material change in circumstances which may warrant a change in the amount or date of support payable. Any agreement to change the support payable will be set out in a </w:t>
            </w:r>
            <w:r w:rsidR="00C43C28" w:rsidRPr="005A6E41">
              <w:rPr>
                <w:rFonts w:eastAsia="Arial Narrow" w:cs="Arial"/>
                <w:szCs w:val="24"/>
                <w:lang w:val="en-US" w:eastAsia="en-US"/>
              </w:rPr>
              <w:t>c</w:t>
            </w:r>
            <w:r w:rsidRPr="005A6E41">
              <w:rPr>
                <w:rFonts w:eastAsia="Arial Narrow" w:cs="Arial"/>
                <w:szCs w:val="24"/>
                <w:lang w:val="en-US" w:eastAsia="en-US"/>
              </w:rPr>
              <w:t xml:space="preserve">onsent </w:t>
            </w:r>
            <w:r w:rsidR="00C43C28" w:rsidRPr="005A6E41">
              <w:rPr>
                <w:rFonts w:eastAsia="Arial Narrow" w:cs="Arial"/>
                <w:szCs w:val="24"/>
                <w:lang w:val="en-US" w:eastAsia="en-US"/>
              </w:rPr>
              <w:t>o</w:t>
            </w:r>
            <w:r w:rsidRPr="005A6E41">
              <w:rPr>
                <w:rFonts w:eastAsia="Arial Narrow" w:cs="Arial"/>
                <w:szCs w:val="24"/>
                <w:lang w:val="en-US" w:eastAsia="en-US"/>
              </w:rPr>
              <w:t xml:space="preserve">rder and filed with the </w:t>
            </w:r>
            <w:r w:rsidR="00C43C28" w:rsidRPr="005A6E41">
              <w:rPr>
                <w:rFonts w:eastAsia="Arial Narrow" w:cs="Arial"/>
                <w:szCs w:val="24"/>
                <w:lang w:val="en-US" w:eastAsia="en-US"/>
              </w:rPr>
              <w:t>c</w:t>
            </w:r>
            <w:r w:rsidRPr="005A6E41">
              <w:rPr>
                <w:rFonts w:eastAsia="Arial Narrow" w:cs="Arial"/>
                <w:szCs w:val="24"/>
                <w:lang w:val="en-US" w:eastAsia="en-US"/>
              </w:rPr>
              <w:t>ourt as set out in Rule 8</w:t>
            </w:r>
            <w:r w:rsidR="009E4B6C" w:rsidRPr="005A6E41">
              <w:rPr>
                <w:rFonts w:eastAsia="Arial Narrow" w:cs="Arial"/>
                <w:szCs w:val="24"/>
                <w:lang w:val="en-US" w:eastAsia="en-US"/>
              </w:rPr>
              <w:t>1.</w:t>
            </w:r>
            <w:r w:rsidRPr="005A6E41">
              <w:rPr>
                <w:rFonts w:eastAsia="Arial Narrow" w:cs="Arial"/>
                <w:szCs w:val="24"/>
                <w:lang w:val="en-US" w:eastAsia="en-US"/>
              </w:rPr>
              <w:t xml:space="preserve"> Any changes to support will commence on (</w:t>
            </w:r>
            <w:r w:rsidRPr="005A6E41">
              <w:rPr>
                <w:rFonts w:eastAsia="Arial Narrow" w:cs="Arial"/>
                <w:i/>
                <w:szCs w:val="24"/>
                <w:lang w:val="en-US" w:eastAsia="en-US"/>
              </w:rPr>
              <w:t>date</w:t>
            </w:r>
            <w:r w:rsidRPr="005A6E41">
              <w:rPr>
                <w:rFonts w:eastAsia="Arial Narrow" w:cs="Arial"/>
                <w:szCs w:val="24"/>
                <w:lang w:val="en-US" w:eastAsia="en-US"/>
              </w:rPr>
              <w:t>) of the year following the taxation year.</w:t>
            </w:r>
          </w:p>
        </w:tc>
      </w:tr>
      <w:tr w:rsidR="00DA661A" w:rsidRPr="005A6E41" w:rsidTr="00FC3430">
        <w:tc>
          <w:tcPr>
            <w:tcW w:w="988" w:type="dxa"/>
          </w:tcPr>
          <w:p w:rsidR="006A2DAA" w:rsidRPr="005A6E41" w:rsidRDefault="001D324D" w:rsidP="008E7D47">
            <w:pPr>
              <w:rPr>
                <w:rFonts w:cs="Arial"/>
                <w:szCs w:val="24"/>
              </w:rPr>
            </w:pPr>
            <w:r w:rsidRPr="005A6E41">
              <w:rPr>
                <w:rFonts w:cs="Arial"/>
                <w:b/>
                <w:szCs w:val="24"/>
              </w:rPr>
              <w:t>D56</w:t>
            </w:r>
          </w:p>
        </w:tc>
        <w:tc>
          <w:tcPr>
            <w:tcW w:w="2268" w:type="dxa"/>
          </w:tcPr>
          <w:p w:rsidR="006A2DAA" w:rsidRPr="005A6E41" w:rsidRDefault="009E4B6C" w:rsidP="008E7D47">
            <w:pPr>
              <w:rPr>
                <w:rFonts w:cs="Arial"/>
                <w:szCs w:val="24"/>
              </w:rPr>
            </w:pPr>
            <w:r w:rsidRPr="005A6E41">
              <w:rPr>
                <w:rFonts w:cs="Arial"/>
                <w:szCs w:val="24"/>
              </w:rPr>
              <w:t>Party to Party Disclosure Prior to T</w:t>
            </w:r>
            <w:r w:rsidR="006A2DAA" w:rsidRPr="005A6E41">
              <w:rPr>
                <w:rFonts w:cs="Arial"/>
                <w:szCs w:val="24"/>
              </w:rPr>
              <w:t>rial</w:t>
            </w:r>
          </w:p>
        </w:tc>
        <w:tc>
          <w:tcPr>
            <w:tcW w:w="6520" w:type="dxa"/>
          </w:tcPr>
          <w:p w:rsidR="006A2DAA" w:rsidRPr="005A6E41" w:rsidRDefault="009E4B6C" w:rsidP="00FC3430">
            <w:pPr>
              <w:rPr>
                <w:rFonts w:cs="Arial"/>
                <w:szCs w:val="24"/>
              </w:rPr>
            </w:pPr>
            <w:r w:rsidRPr="005A6E41">
              <w:rPr>
                <w:rFonts w:cs="Arial"/>
                <w:szCs w:val="24"/>
              </w:rPr>
              <w:t xml:space="preserve">Pursuant to </w:t>
            </w:r>
            <w:r w:rsidR="006A2DAA" w:rsidRPr="005A6E41">
              <w:rPr>
                <w:rFonts w:cs="Arial"/>
                <w:szCs w:val="24"/>
              </w:rPr>
              <w:t>Rule 62(d), on or before (</w:t>
            </w:r>
            <w:r w:rsidR="006A2DAA" w:rsidRPr="005A6E41">
              <w:rPr>
                <w:rFonts w:cs="Arial"/>
                <w:i/>
                <w:szCs w:val="24"/>
              </w:rPr>
              <w:t>date</w:t>
            </w:r>
            <w:r w:rsidR="006A2DAA" w:rsidRPr="005A6E41">
              <w:rPr>
                <w:rFonts w:cs="Arial"/>
                <w:szCs w:val="24"/>
              </w:rPr>
              <w:t>), each party shall provide the other party with a copy of all documents, photos or other records which that party intends to rely upon at trial.</w:t>
            </w:r>
          </w:p>
        </w:tc>
      </w:tr>
    </w:tbl>
    <w:p w:rsidR="009B127F" w:rsidRPr="005A6E41" w:rsidRDefault="009B127F" w:rsidP="003075D9">
      <w:pPr>
        <w:spacing w:before="240" w:after="240"/>
        <w:rPr>
          <w:rStyle w:val="Heading1Char"/>
          <w:sz w:val="28"/>
          <w:szCs w:val="28"/>
        </w:rPr>
      </w:pPr>
    </w:p>
    <w:p w:rsidR="009B127F" w:rsidRPr="005A6E41" w:rsidRDefault="009B127F" w:rsidP="009B127F">
      <w:pPr>
        <w:rPr>
          <w:rStyle w:val="Heading1Char"/>
          <w:sz w:val="28"/>
          <w:szCs w:val="28"/>
        </w:rPr>
      </w:pPr>
      <w:r w:rsidRPr="005A6E41">
        <w:rPr>
          <w:rStyle w:val="Heading1Char"/>
          <w:sz w:val="28"/>
          <w:szCs w:val="28"/>
        </w:rPr>
        <w:br w:type="page"/>
      </w:r>
    </w:p>
    <w:p w:rsidR="006A2DAA" w:rsidRPr="005A6E41" w:rsidRDefault="006A2DAA" w:rsidP="003075D9">
      <w:pPr>
        <w:spacing w:before="240" w:after="240"/>
        <w:rPr>
          <w:rFonts w:ascii="Arial Narrow" w:hAnsi="Arial Narrow"/>
          <w:b/>
          <w:sz w:val="28"/>
          <w:szCs w:val="28"/>
        </w:rPr>
      </w:pPr>
      <w:bookmarkStart w:id="32" w:name="_Toc92377394"/>
      <w:r w:rsidRPr="005A6E41">
        <w:rPr>
          <w:rStyle w:val="Heading1Char"/>
          <w:sz w:val="28"/>
          <w:szCs w:val="28"/>
        </w:rPr>
        <w:t>Financial Statement:  Waive or Defer Filing of Completed Financial Statement (Rule 62(j))</w:t>
      </w:r>
      <w:bookmarkEnd w:id="32"/>
    </w:p>
    <w:tbl>
      <w:tblPr>
        <w:tblStyle w:val="TableGrid"/>
        <w:tblW w:w="9776" w:type="dxa"/>
        <w:tblLook w:val="04A0" w:firstRow="1" w:lastRow="0" w:firstColumn="1" w:lastColumn="0" w:noHBand="0" w:noVBand="1"/>
      </w:tblPr>
      <w:tblGrid>
        <w:gridCol w:w="988"/>
        <w:gridCol w:w="2268"/>
        <w:gridCol w:w="6520"/>
      </w:tblGrid>
      <w:tr w:rsidR="006A2DAA" w:rsidRPr="005A6E41" w:rsidTr="00FC3430">
        <w:tc>
          <w:tcPr>
            <w:tcW w:w="988" w:type="dxa"/>
          </w:tcPr>
          <w:p w:rsidR="006A2DAA" w:rsidRPr="005A6E41" w:rsidRDefault="001D324D" w:rsidP="008E7D47">
            <w:pPr>
              <w:rPr>
                <w:rFonts w:cs="Arial"/>
                <w:b/>
                <w:szCs w:val="24"/>
              </w:rPr>
            </w:pPr>
            <w:r w:rsidRPr="005A6E41">
              <w:rPr>
                <w:rFonts w:cs="Arial"/>
                <w:b/>
                <w:szCs w:val="24"/>
              </w:rPr>
              <w:t>D57</w:t>
            </w:r>
          </w:p>
        </w:tc>
        <w:tc>
          <w:tcPr>
            <w:tcW w:w="2268" w:type="dxa"/>
          </w:tcPr>
          <w:p w:rsidR="006A2DAA" w:rsidRPr="005A6E41" w:rsidRDefault="006A2DAA" w:rsidP="008E7D47">
            <w:pPr>
              <w:pStyle w:val="NormalNumber"/>
              <w:numPr>
                <w:ilvl w:val="0"/>
                <w:numId w:val="0"/>
              </w:numPr>
              <w:spacing w:line="240" w:lineRule="auto"/>
              <w:rPr>
                <w:rFonts w:cs="Arial"/>
                <w:szCs w:val="24"/>
                <w:lang w:val="en-CA"/>
              </w:rPr>
            </w:pPr>
            <w:r w:rsidRPr="005A6E41">
              <w:rPr>
                <w:rFonts w:cs="Arial"/>
                <w:szCs w:val="24"/>
                <w:lang w:val="en-CA"/>
              </w:rPr>
              <w:t>Order to Defer or Waive filing a Financial Statement Required Under Rule 25(1)(b) – Application; Rule 28(1)(b) – Reply; Rule 30(2) – Counter Application; or Rule 34(b) Reply to Counter Application</w:t>
            </w:r>
          </w:p>
          <w:p w:rsidR="006A2DAA" w:rsidRPr="005A6E41" w:rsidRDefault="006A2DAA" w:rsidP="008E7D47">
            <w:pPr>
              <w:rPr>
                <w:rFonts w:cs="Arial"/>
                <w:b/>
                <w:szCs w:val="24"/>
                <w:lang w:val="en-GB"/>
              </w:rPr>
            </w:pPr>
          </w:p>
        </w:tc>
        <w:tc>
          <w:tcPr>
            <w:tcW w:w="6520" w:type="dxa"/>
          </w:tcPr>
          <w:p w:rsidR="006A2DAA" w:rsidRPr="005A6E41" w:rsidRDefault="006A2DAA" w:rsidP="008E7D47">
            <w:pPr>
              <w:pStyle w:val="NormalNumber"/>
              <w:numPr>
                <w:ilvl w:val="0"/>
                <w:numId w:val="0"/>
              </w:numPr>
              <w:spacing w:line="240" w:lineRule="auto"/>
              <w:rPr>
                <w:rFonts w:cs="Arial"/>
                <w:szCs w:val="24"/>
                <w:lang w:val="en-CA"/>
              </w:rPr>
            </w:pPr>
            <w:r w:rsidRPr="005A6E41">
              <w:rPr>
                <w:rFonts w:cs="Arial"/>
                <w:szCs w:val="24"/>
                <w:lang w:val="en-CA"/>
              </w:rPr>
              <w:t>Pursuant to Rules 62(j) and 157, the requirement to file a financial statement in Form 4 is / deferred until (</w:t>
            </w:r>
            <w:r w:rsidRPr="005A6E41">
              <w:rPr>
                <w:rFonts w:cs="Arial"/>
                <w:i/>
                <w:szCs w:val="24"/>
                <w:lang w:val="en-CA"/>
              </w:rPr>
              <w:t>date</w:t>
            </w:r>
            <w:r w:rsidRPr="005A6E41">
              <w:rPr>
                <w:rFonts w:cs="Arial"/>
                <w:szCs w:val="24"/>
                <w:lang w:val="en-CA"/>
              </w:rPr>
              <w:t>) / waived.</w:t>
            </w:r>
          </w:p>
          <w:p w:rsidR="006A2DAA" w:rsidRPr="005A6E41" w:rsidRDefault="006A2DAA" w:rsidP="008E7D47">
            <w:pPr>
              <w:rPr>
                <w:rFonts w:eastAsia="Arial Narrow" w:cs="Arial"/>
                <w:szCs w:val="24"/>
                <w:lang w:val="en-US" w:eastAsia="en-US"/>
              </w:rPr>
            </w:pPr>
          </w:p>
        </w:tc>
      </w:tr>
    </w:tbl>
    <w:p w:rsidR="00EE4BE5" w:rsidRPr="005A6E41" w:rsidRDefault="00EE4BE5" w:rsidP="00EE4BE5">
      <w:pPr>
        <w:rPr>
          <w:rStyle w:val="Heading1Char"/>
          <w:sz w:val="28"/>
          <w:szCs w:val="28"/>
        </w:rPr>
      </w:pPr>
    </w:p>
    <w:p w:rsidR="006A2DAA" w:rsidRPr="005A6E41" w:rsidRDefault="006A2DAA" w:rsidP="00EE4BE5">
      <w:pPr>
        <w:rPr>
          <w:rStyle w:val="Heading1Char"/>
          <w:sz w:val="28"/>
          <w:szCs w:val="28"/>
        </w:rPr>
      </w:pPr>
      <w:bookmarkStart w:id="33" w:name="_Toc92377395"/>
      <w:r w:rsidRPr="005A6E41">
        <w:rPr>
          <w:rStyle w:val="Heading1Char"/>
          <w:sz w:val="28"/>
          <w:szCs w:val="28"/>
        </w:rPr>
        <w:t xml:space="preserve">Guardianship Affidavit: Waive or Defer Filing Required Documents for Application </w:t>
      </w:r>
      <w:r w:rsidR="00DA6480" w:rsidRPr="005A6E41">
        <w:rPr>
          <w:rStyle w:val="Heading1Char"/>
          <w:sz w:val="28"/>
          <w:szCs w:val="28"/>
        </w:rPr>
        <w:t>about</w:t>
      </w:r>
      <w:r w:rsidRPr="005A6E41">
        <w:rPr>
          <w:rStyle w:val="Heading1Char"/>
          <w:sz w:val="28"/>
          <w:szCs w:val="28"/>
        </w:rPr>
        <w:t xml:space="preserve"> Guardianship</w:t>
      </w:r>
      <w:bookmarkEnd w:id="33"/>
      <w:r w:rsidRPr="005A6E41">
        <w:rPr>
          <w:rStyle w:val="Heading1Char"/>
          <w:sz w:val="28"/>
          <w:szCs w:val="28"/>
        </w:rPr>
        <w:t xml:space="preserve"> </w:t>
      </w:r>
    </w:p>
    <w:p w:rsidR="00EE4BE5" w:rsidRPr="005A6E41" w:rsidRDefault="00EE4BE5" w:rsidP="00EE4BE5">
      <w:pPr>
        <w:rPr>
          <w:b/>
          <w:kern w:val="28"/>
          <w:sz w:val="28"/>
          <w:szCs w:val="28"/>
        </w:rPr>
      </w:pPr>
    </w:p>
    <w:tbl>
      <w:tblPr>
        <w:tblStyle w:val="TableGrid"/>
        <w:tblW w:w="9776" w:type="dxa"/>
        <w:tblLook w:val="04A0" w:firstRow="1" w:lastRow="0" w:firstColumn="1" w:lastColumn="0" w:noHBand="0" w:noVBand="1"/>
      </w:tblPr>
      <w:tblGrid>
        <w:gridCol w:w="988"/>
        <w:gridCol w:w="2268"/>
        <w:gridCol w:w="6520"/>
      </w:tblGrid>
      <w:tr w:rsidR="00DA661A" w:rsidRPr="005A6E41" w:rsidTr="00FC3430">
        <w:tc>
          <w:tcPr>
            <w:tcW w:w="988" w:type="dxa"/>
          </w:tcPr>
          <w:p w:rsidR="006A2DAA" w:rsidRPr="005A6E41" w:rsidRDefault="001D324D" w:rsidP="008E7D47">
            <w:pPr>
              <w:rPr>
                <w:rFonts w:cs="Arial"/>
                <w:b/>
                <w:szCs w:val="24"/>
              </w:rPr>
            </w:pPr>
            <w:r w:rsidRPr="005A6E41">
              <w:rPr>
                <w:rFonts w:cs="Arial"/>
                <w:b/>
                <w:szCs w:val="24"/>
              </w:rPr>
              <w:t>D58</w:t>
            </w:r>
          </w:p>
        </w:tc>
        <w:tc>
          <w:tcPr>
            <w:tcW w:w="2268" w:type="dxa"/>
          </w:tcPr>
          <w:p w:rsidR="006A2DAA" w:rsidRPr="005A6E41" w:rsidRDefault="006A2DAA" w:rsidP="008E7D47">
            <w:pPr>
              <w:pStyle w:val="NormalNumber"/>
              <w:numPr>
                <w:ilvl w:val="0"/>
                <w:numId w:val="0"/>
              </w:numPr>
              <w:spacing w:line="240" w:lineRule="auto"/>
              <w:rPr>
                <w:rFonts w:cs="Arial"/>
                <w:szCs w:val="24"/>
                <w:lang w:val="en-CA"/>
              </w:rPr>
            </w:pPr>
            <w:r w:rsidRPr="005A6E41">
              <w:rPr>
                <w:rFonts w:cs="Arial"/>
                <w:szCs w:val="24"/>
                <w:lang w:val="en-CA"/>
              </w:rPr>
              <w:t>Order to Waive or Defer Filing of Guardianship Affidavit or Documents</w:t>
            </w:r>
          </w:p>
          <w:p w:rsidR="006A2DAA" w:rsidRPr="005A6E41" w:rsidRDefault="006A2DAA" w:rsidP="008E7D47">
            <w:pPr>
              <w:rPr>
                <w:rFonts w:cs="Arial"/>
                <w:b/>
                <w:szCs w:val="24"/>
                <w:lang w:val="en-GB"/>
              </w:rPr>
            </w:pPr>
          </w:p>
        </w:tc>
        <w:tc>
          <w:tcPr>
            <w:tcW w:w="6520" w:type="dxa"/>
          </w:tcPr>
          <w:p w:rsidR="006A2DAA" w:rsidRPr="005A6E41" w:rsidRDefault="006A2DAA" w:rsidP="008E7D47">
            <w:pPr>
              <w:pStyle w:val="NormalNumber"/>
              <w:numPr>
                <w:ilvl w:val="0"/>
                <w:numId w:val="0"/>
              </w:numPr>
              <w:spacing w:line="240" w:lineRule="auto"/>
              <w:rPr>
                <w:rFonts w:eastAsia="Arial Narrow" w:cs="Arial"/>
                <w:szCs w:val="24"/>
                <w:lang w:val="en-US" w:eastAsia="en-US"/>
              </w:rPr>
            </w:pPr>
            <w:r w:rsidRPr="005A6E41">
              <w:rPr>
                <w:rFonts w:cs="Arial"/>
                <w:szCs w:val="24"/>
                <w:lang w:val="en-CA"/>
              </w:rPr>
              <w:t>Pursuant to Rules 62(j) and 157, the requirement to file (a) the Form 5 Guardianship Affidavit (b) a record check from the Ministry of Children and Family Development (c) a protection order record check from the protection order registry (d) a criminal record check, as required by Rule 26 is deferred until (</w:t>
            </w:r>
            <w:r w:rsidRPr="005A6E41">
              <w:rPr>
                <w:rFonts w:cs="Arial"/>
                <w:i/>
                <w:szCs w:val="24"/>
                <w:lang w:val="en-CA"/>
              </w:rPr>
              <w:t>date</w:t>
            </w:r>
            <w:r w:rsidRPr="005A6E41">
              <w:rPr>
                <w:rFonts w:cs="Arial"/>
                <w:szCs w:val="24"/>
                <w:lang w:val="en-CA"/>
              </w:rPr>
              <w:t>) / waived.</w:t>
            </w:r>
          </w:p>
        </w:tc>
      </w:tr>
    </w:tbl>
    <w:p w:rsidR="001D324D" w:rsidRPr="005A6E41" w:rsidRDefault="001D324D" w:rsidP="006A2DAA">
      <w:pPr>
        <w:rPr>
          <w:rStyle w:val="Heading1Char"/>
          <w:sz w:val="28"/>
          <w:szCs w:val="28"/>
        </w:rPr>
      </w:pPr>
    </w:p>
    <w:p w:rsidR="006A2DAA" w:rsidRPr="005A6E41" w:rsidRDefault="006A2DAA" w:rsidP="006A2DAA">
      <w:pPr>
        <w:rPr>
          <w:rFonts w:eastAsia="Arial Narrow" w:cs="Arial"/>
          <w:b/>
          <w:sz w:val="28"/>
          <w:szCs w:val="28"/>
          <w:lang w:eastAsia="en-US"/>
        </w:rPr>
      </w:pPr>
      <w:bookmarkStart w:id="34" w:name="_Toc92377396"/>
      <w:r w:rsidRPr="005A6E41">
        <w:rPr>
          <w:rStyle w:val="Heading1Char"/>
          <w:sz w:val="28"/>
          <w:szCs w:val="28"/>
        </w:rPr>
        <w:t>Orders: Settling or Correcting Terms of an Order (Rule 62(q))</w:t>
      </w:r>
      <w:bookmarkEnd w:id="34"/>
    </w:p>
    <w:p w:rsidR="006A2DAA" w:rsidRPr="005A6E41" w:rsidRDefault="006A2DAA" w:rsidP="006A2DAA">
      <w:pPr>
        <w:rPr>
          <w:rFonts w:eastAsia="Arial Narrow" w:cs="Arial"/>
          <w:b/>
          <w:sz w:val="28"/>
          <w:szCs w:val="28"/>
          <w:lang w:eastAsia="en-US"/>
        </w:rPr>
      </w:pPr>
    </w:p>
    <w:tbl>
      <w:tblPr>
        <w:tblStyle w:val="TableGrid"/>
        <w:tblW w:w="9776" w:type="dxa"/>
        <w:tblLook w:val="04A0" w:firstRow="1" w:lastRow="0" w:firstColumn="1" w:lastColumn="0" w:noHBand="0" w:noVBand="1"/>
      </w:tblPr>
      <w:tblGrid>
        <w:gridCol w:w="988"/>
        <w:gridCol w:w="2268"/>
        <w:gridCol w:w="6520"/>
      </w:tblGrid>
      <w:tr w:rsidR="005A6E41" w:rsidRPr="005A6E41" w:rsidTr="00FC3430">
        <w:tc>
          <w:tcPr>
            <w:tcW w:w="988" w:type="dxa"/>
          </w:tcPr>
          <w:p w:rsidR="006A2DAA" w:rsidRPr="005A6E41" w:rsidRDefault="001D324D" w:rsidP="008E7D47">
            <w:pPr>
              <w:rPr>
                <w:rFonts w:cs="Arial"/>
                <w:b/>
                <w:szCs w:val="24"/>
              </w:rPr>
            </w:pPr>
            <w:r w:rsidRPr="005A6E41">
              <w:rPr>
                <w:rFonts w:cs="Arial"/>
                <w:b/>
                <w:szCs w:val="24"/>
              </w:rPr>
              <w:t>D59</w:t>
            </w:r>
          </w:p>
        </w:tc>
        <w:tc>
          <w:tcPr>
            <w:tcW w:w="2268" w:type="dxa"/>
          </w:tcPr>
          <w:p w:rsidR="006A2DAA" w:rsidRPr="005A6E41" w:rsidRDefault="006A2DAA" w:rsidP="008E7D47">
            <w:pPr>
              <w:rPr>
                <w:rFonts w:cs="Arial"/>
                <w:szCs w:val="24"/>
                <w:lang w:val="en-GB"/>
              </w:rPr>
            </w:pPr>
            <w:r w:rsidRPr="005A6E41">
              <w:rPr>
                <w:rFonts w:cs="Arial"/>
                <w:szCs w:val="24"/>
                <w:lang w:val="en-GB"/>
              </w:rPr>
              <w:t>Correction of an Order</w:t>
            </w:r>
          </w:p>
        </w:tc>
        <w:tc>
          <w:tcPr>
            <w:tcW w:w="6520" w:type="dxa"/>
          </w:tcPr>
          <w:p w:rsidR="006A2DAA" w:rsidRPr="005A6E41" w:rsidRDefault="006A2DAA" w:rsidP="00431534">
            <w:pPr>
              <w:spacing w:after="2"/>
              <w:rPr>
                <w:rFonts w:cs="Arial"/>
                <w:szCs w:val="24"/>
              </w:rPr>
            </w:pPr>
            <w:r w:rsidRPr="005A6E41">
              <w:rPr>
                <w:rFonts w:cs="Arial"/>
                <w:szCs w:val="24"/>
              </w:rPr>
              <w:t>Pursuant to Rule 62(q), the Order of the Honourable Judge (</w:t>
            </w:r>
            <w:r w:rsidRPr="005A6E41">
              <w:rPr>
                <w:rFonts w:cs="Arial"/>
                <w:i/>
                <w:szCs w:val="24"/>
              </w:rPr>
              <w:t>name</w:t>
            </w:r>
            <w:r w:rsidRPr="005A6E41">
              <w:rPr>
                <w:rFonts w:cs="Arial"/>
                <w:szCs w:val="24"/>
              </w:rPr>
              <w:t>) dated (</w:t>
            </w:r>
            <w:r w:rsidRPr="005A6E41">
              <w:rPr>
                <w:rFonts w:cs="Arial"/>
                <w:i/>
                <w:szCs w:val="24"/>
              </w:rPr>
              <w:t>date</w:t>
            </w:r>
            <w:r w:rsidRPr="005A6E41">
              <w:rPr>
                <w:rFonts w:cs="Arial"/>
                <w:szCs w:val="24"/>
              </w:rPr>
              <w:t>) is amended as follows:</w:t>
            </w:r>
          </w:p>
          <w:p w:rsidR="006A2DAA" w:rsidRPr="005A6E41" w:rsidRDefault="006A2DAA" w:rsidP="0027364B">
            <w:pPr>
              <w:pStyle w:val="ListParagraph"/>
              <w:numPr>
                <w:ilvl w:val="0"/>
                <w:numId w:val="20"/>
              </w:numPr>
              <w:spacing w:before="2" w:after="2"/>
              <w:ind w:left="714" w:hanging="357"/>
              <w:rPr>
                <w:rFonts w:cs="Arial"/>
                <w:szCs w:val="24"/>
              </w:rPr>
            </w:pPr>
            <w:r w:rsidRPr="005A6E41">
              <w:rPr>
                <w:rFonts w:cs="Arial"/>
                <w:szCs w:val="24"/>
              </w:rPr>
              <w:t>The following term is deleted: (</w:t>
            </w:r>
            <w:r w:rsidRPr="005A6E41">
              <w:rPr>
                <w:rFonts w:cs="Arial"/>
                <w:i/>
                <w:szCs w:val="24"/>
              </w:rPr>
              <w:t>insert the term to be deleted</w:t>
            </w:r>
            <w:r w:rsidRPr="005A6E41">
              <w:rPr>
                <w:rFonts w:cs="Arial"/>
                <w:szCs w:val="24"/>
              </w:rPr>
              <w:t>)</w:t>
            </w:r>
          </w:p>
          <w:p w:rsidR="006A2DAA" w:rsidRPr="005A6E41" w:rsidRDefault="006A2DAA" w:rsidP="0027364B">
            <w:pPr>
              <w:pStyle w:val="ListParagraph"/>
              <w:numPr>
                <w:ilvl w:val="0"/>
                <w:numId w:val="20"/>
              </w:numPr>
              <w:spacing w:before="2" w:after="2"/>
              <w:rPr>
                <w:rFonts w:cs="Arial"/>
                <w:b/>
                <w:szCs w:val="24"/>
              </w:rPr>
            </w:pPr>
            <w:r w:rsidRPr="005A6E41">
              <w:rPr>
                <w:rFonts w:cs="Arial"/>
                <w:szCs w:val="24"/>
              </w:rPr>
              <w:t>The following term is added: (</w:t>
            </w:r>
            <w:r w:rsidRPr="005A6E41">
              <w:rPr>
                <w:rFonts w:cs="Arial"/>
                <w:i/>
                <w:szCs w:val="24"/>
              </w:rPr>
              <w:t>insert the new term</w:t>
            </w:r>
            <w:r w:rsidRPr="005A6E41">
              <w:rPr>
                <w:rFonts w:cs="Arial"/>
                <w:szCs w:val="24"/>
              </w:rPr>
              <w:t>)</w:t>
            </w:r>
          </w:p>
        </w:tc>
      </w:tr>
    </w:tbl>
    <w:p w:rsidR="006A2DAA" w:rsidRPr="005A6E41" w:rsidRDefault="006A2DAA" w:rsidP="003075D9">
      <w:pPr>
        <w:spacing w:before="240" w:after="240"/>
        <w:rPr>
          <w:sz w:val="28"/>
          <w:szCs w:val="28"/>
        </w:rPr>
      </w:pPr>
      <w:bookmarkStart w:id="35" w:name="_Toc92377397"/>
      <w:r w:rsidRPr="005A6E41">
        <w:rPr>
          <w:rStyle w:val="Heading1Char"/>
          <w:sz w:val="28"/>
          <w:szCs w:val="28"/>
        </w:rPr>
        <w:t>Orders:  Modify a Time Limit set by Order or Direction (Rule 62(j))</w:t>
      </w:r>
      <w:bookmarkEnd w:id="35"/>
    </w:p>
    <w:tbl>
      <w:tblPr>
        <w:tblStyle w:val="TableGrid"/>
        <w:tblW w:w="9776" w:type="dxa"/>
        <w:tblLook w:val="04A0" w:firstRow="1" w:lastRow="0" w:firstColumn="1" w:lastColumn="0" w:noHBand="0" w:noVBand="1"/>
      </w:tblPr>
      <w:tblGrid>
        <w:gridCol w:w="988"/>
        <w:gridCol w:w="2268"/>
        <w:gridCol w:w="6520"/>
      </w:tblGrid>
      <w:tr w:rsidR="005A6E41" w:rsidRPr="005A6E41" w:rsidTr="00FC3430">
        <w:tc>
          <w:tcPr>
            <w:tcW w:w="988" w:type="dxa"/>
          </w:tcPr>
          <w:p w:rsidR="006A2DAA" w:rsidRPr="005A6E41" w:rsidRDefault="001D324D" w:rsidP="008E7D47">
            <w:pPr>
              <w:rPr>
                <w:rFonts w:cs="Arial"/>
                <w:b/>
                <w:szCs w:val="24"/>
              </w:rPr>
            </w:pPr>
            <w:r w:rsidRPr="005A6E41">
              <w:rPr>
                <w:rFonts w:cs="Arial"/>
                <w:b/>
                <w:szCs w:val="24"/>
              </w:rPr>
              <w:t>D60</w:t>
            </w:r>
          </w:p>
        </w:tc>
        <w:tc>
          <w:tcPr>
            <w:tcW w:w="2268" w:type="dxa"/>
          </w:tcPr>
          <w:p w:rsidR="006A2DAA" w:rsidRPr="005A6E41" w:rsidRDefault="006A2DAA" w:rsidP="008E7D47">
            <w:pPr>
              <w:rPr>
                <w:rFonts w:cs="Arial"/>
                <w:szCs w:val="24"/>
                <w:lang w:val="en-GB"/>
              </w:rPr>
            </w:pPr>
            <w:r w:rsidRPr="005A6E41">
              <w:rPr>
                <w:rFonts w:cs="Arial"/>
                <w:szCs w:val="24"/>
                <w:lang w:val="en-GB"/>
              </w:rPr>
              <w:t>Modify Time Limit</w:t>
            </w:r>
          </w:p>
        </w:tc>
        <w:tc>
          <w:tcPr>
            <w:tcW w:w="6520" w:type="dxa"/>
          </w:tcPr>
          <w:p w:rsidR="006A2DAA" w:rsidRPr="005A6E41" w:rsidRDefault="006A2DAA" w:rsidP="00FC3430">
            <w:pPr>
              <w:rPr>
                <w:rFonts w:cs="Arial"/>
                <w:b/>
                <w:szCs w:val="24"/>
              </w:rPr>
            </w:pPr>
            <w:r w:rsidRPr="005A6E41">
              <w:rPr>
                <w:rFonts w:cs="Arial"/>
                <w:szCs w:val="24"/>
                <w:lang w:val="en-US"/>
              </w:rPr>
              <w:t xml:space="preserve">Pursuant to Rule 62(j), the </w:t>
            </w:r>
            <w:r w:rsidR="00D51E0D" w:rsidRPr="005A6E41">
              <w:rPr>
                <w:rFonts w:cs="Arial"/>
                <w:szCs w:val="24"/>
                <w:lang w:val="en-US"/>
              </w:rPr>
              <w:t>o</w:t>
            </w:r>
            <w:r w:rsidRPr="005A6E41">
              <w:rPr>
                <w:rFonts w:cs="Arial"/>
                <w:szCs w:val="24"/>
                <w:lang w:val="en-US"/>
              </w:rPr>
              <w:t xml:space="preserve">rder of the Honourable Judge </w:t>
            </w:r>
            <w:r w:rsidR="00C43C28" w:rsidRPr="005A6E41">
              <w:rPr>
                <w:rFonts w:cs="Arial"/>
                <w:i/>
                <w:szCs w:val="24"/>
                <w:lang w:val="en-US"/>
              </w:rPr>
              <w:t>(name)</w:t>
            </w:r>
            <w:r w:rsidRPr="005A6E41">
              <w:rPr>
                <w:rFonts w:cs="Arial"/>
                <w:i/>
                <w:szCs w:val="24"/>
                <w:lang w:val="en-US"/>
              </w:rPr>
              <w:t xml:space="preserve"> </w:t>
            </w:r>
            <w:r w:rsidRPr="005A6E41">
              <w:rPr>
                <w:rFonts w:cs="Arial"/>
                <w:szCs w:val="24"/>
                <w:lang w:val="en-US"/>
              </w:rPr>
              <w:t xml:space="preserve">made on </w:t>
            </w:r>
            <w:r w:rsidRPr="005A6E41">
              <w:rPr>
                <w:rFonts w:cs="Arial"/>
                <w:i/>
                <w:szCs w:val="24"/>
                <w:lang w:val="en-US"/>
              </w:rPr>
              <w:t>(date)</w:t>
            </w:r>
            <w:r w:rsidRPr="005A6E41">
              <w:rPr>
                <w:rFonts w:cs="Arial"/>
                <w:szCs w:val="24"/>
                <w:lang w:val="en-US"/>
              </w:rPr>
              <w:t xml:space="preserve"> is varied such that the (document) must be filed by </w:t>
            </w:r>
            <w:r w:rsidRPr="005A6E41">
              <w:rPr>
                <w:rFonts w:cs="Arial"/>
                <w:i/>
                <w:szCs w:val="24"/>
                <w:lang w:val="en-US"/>
              </w:rPr>
              <w:t>(name)</w:t>
            </w:r>
            <w:r w:rsidRPr="005A6E41">
              <w:rPr>
                <w:rFonts w:cs="Arial"/>
                <w:szCs w:val="24"/>
                <w:lang w:val="en-US"/>
              </w:rPr>
              <w:t xml:space="preserve"> no later than </w:t>
            </w:r>
            <w:r w:rsidRPr="005A6E41">
              <w:rPr>
                <w:rFonts w:cs="Arial"/>
                <w:i/>
                <w:szCs w:val="24"/>
                <w:lang w:val="en-US"/>
              </w:rPr>
              <w:t>(date).</w:t>
            </w:r>
          </w:p>
        </w:tc>
      </w:tr>
    </w:tbl>
    <w:p w:rsidR="006A2DAA" w:rsidRPr="005A6E41" w:rsidRDefault="006A2DAA" w:rsidP="003075D9">
      <w:pPr>
        <w:spacing w:before="240" w:after="240"/>
        <w:ind w:right="-136"/>
        <w:rPr>
          <w:sz w:val="28"/>
          <w:szCs w:val="28"/>
        </w:rPr>
      </w:pPr>
      <w:bookmarkStart w:id="36" w:name="_Toc92377398"/>
      <w:r w:rsidRPr="005A6E41">
        <w:rPr>
          <w:rStyle w:val="Heading1Char"/>
          <w:sz w:val="28"/>
          <w:szCs w:val="28"/>
        </w:rPr>
        <w:t>Other Requirements under the Rules:  Waiving or Modifying (Rule 157)</w:t>
      </w:r>
      <w:bookmarkEnd w:id="36"/>
      <w:r w:rsidRPr="005A6E41">
        <w:rPr>
          <w:rStyle w:val="Heading1Char"/>
          <w:sz w:val="28"/>
          <w:szCs w:val="28"/>
        </w:rPr>
        <w:t xml:space="preserve"> </w:t>
      </w:r>
    </w:p>
    <w:tbl>
      <w:tblPr>
        <w:tblStyle w:val="TableGrid"/>
        <w:tblW w:w="9776" w:type="dxa"/>
        <w:tblLook w:val="04A0" w:firstRow="1" w:lastRow="0" w:firstColumn="1" w:lastColumn="0" w:noHBand="0" w:noVBand="1"/>
      </w:tblPr>
      <w:tblGrid>
        <w:gridCol w:w="988"/>
        <w:gridCol w:w="2268"/>
        <w:gridCol w:w="6520"/>
      </w:tblGrid>
      <w:tr w:rsidR="005A6E41" w:rsidRPr="005A6E41" w:rsidTr="00996F2D">
        <w:tc>
          <w:tcPr>
            <w:tcW w:w="988" w:type="dxa"/>
          </w:tcPr>
          <w:p w:rsidR="006A2DAA" w:rsidRPr="005A6E41" w:rsidRDefault="001D324D" w:rsidP="008E7D47">
            <w:pPr>
              <w:rPr>
                <w:rFonts w:cs="Arial"/>
                <w:b/>
                <w:szCs w:val="24"/>
              </w:rPr>
            </w:pPr>
            <w:r w:rsidRPr="005A6E41">
              <w:rPr>
                <w:rFonts w:cs="Arial"/>
                <w:b/>
                <w:szCs w:val="24"/>
              </w:rPr>
              <w:t>D61</w:t>
            </w:r>
          </w:p>
        </w:tc>
        <w:tc>
          <w:tcPr>
            <w:tcW w:w="2268" w:type="dxa"/>
          </w:tcPr>
          <w:p w:rsidR="006A2DAA" w:rsidRPr="005A6E41" w:rsidRDefault="006A2DAA" w:rsidP="008E7D47">
            <w:pPr>
              <w:rPr>
                <w:rFonts w:cs="Arial"/>
                <w:szCs w:val="24"/>
                <w:lang w:val="en-GB"/>
              </w:rPr>
            </w:pPr>
            <w:r w:rsidRPr="005A6E41">
              <w:rPr>
                <w:rFonts w:cs="Arial"/>
                <w:szCs w:val="24"/>
                <w:lang w:val="en-GB"/>
              </w:rPr>
              <w:t>Waiving a Requirement</w:t>
            </w:r>
          </w:p>
        </w:tc>
        <w:tc>
          <w:tcPr>
            <w:tcW w:w="6520" w:type="dxa"/>
          </w:tcPr>
          <w:p w:rsidR="006A2DAA" w:rsidRPr="005A6E41" w:rsidRDefault="006A2DAA" w:rsidP="00361EF9">
            <w:pPr>
              <w:rPr>
                <w:rFonts w:eastAsia="Arial Narrow" w:cs="Arial"/>
                <w:szCs w:val="24"/>
                <w:lang w:val="en-US" w:eastAsia="en-US"/>
              </w:rPr>
            </w:pPr>
            <w:r w:rsidRPr="005A6E41">
              <w:rPr>
                <w:rFonts w:eastAsia="Arial Narrow" w:cs="Arial"/>
                <w:szCs w:val="24"/>
                <w:lang w:val="en-US" w:eastAsia="en-US"/>
              </w:rPr>
              <w:t xml:space="preserve">Pursuant to Rule 157, this </w:t>
            </w:r>
            <w:r w:rsidR="00361EF9" w:rsidRPr="005A6E41">
              <w:rPr>
                <w:rFonts w:eastAsia="Arial Narrow" w:cs="Arial"/>
                <w:szCs w:val="24"/>
                <w:lang w:val="en-US" w:eastAsia="en-US"/>
              </w:rPr>
              <w:t>c</w:t>
            </w:r>
            <w:r w:rsidRPr="005A6E41">
              <w:rPr>
                <w:rFonts w:eastAsia="Arial Narrow" w:cs="Arial"/>
                <w:szCs w:val="24"/>
                <w:lang w:val="en-US" w:eastAsia="en-US"/>
              </w:rPr>
              <w:t>ourt waives the requirement that (</w:t>
            </w:r>
            <w:r w:rsidRPr="005A6E41">
              <w:rPr>
                <w:rFonts w:eastAsia="Arial Narrow" w:cs="Arial"/>
                <w:i/>
                <w:szCs w:val="24"/>
                <w:lang w:val="en-US" w:eastAsia="en-US"/>
              </w:rPr>
              <w:t>set out specifics</w:t>
            </w:r>
            <w:r w:rsidRPr="005A6E41">
              <w:rPr>
                <w:rFonts w:eastAsia="Arial Narrow" w:cs="Arial"/>
                <w:szCs w:val="24"/>
                <w:lang w:val="en-US" w:eastAsia="en-US"/>
              </w:rPr>
              <w:t>)</w:t>
            </w:r>
            <w:r w:rsidR="003075D9" w:rsidRPr="005A6E41">
              <w:rPr>
                <w:rFonts w:eastAsia="Arial Narrow" w:cs="Arial"/>
                <w:szCs w:val="24"/>
                <w:lang w:val="en-US" w:eastAsia="en-US"/>
              </w:rPr>
              <w:t>.</w:t>
            </w:r>
          </w:p>
        </w:tc>
      </w:tr>
      <w:tr w:rsidR="005A6E41" w:rsidRPr="005A6E41" w:rsidTr="00996F2D">
        <w:tc>
          <w:tcPr>
            <w:tcW w:w="988" w:type="dxa"/>
          </w:tcPr>
          <w:p w:rsidR="006A2DAA" w:rsidRPr="005A6E41" w:rsidRDefault="001D324D" w:rsidP="008E7D47">
            <w:pPr>
              <w:rPr>
                <w:rFonts w:cs="Arial"/>
                <w:b/>
                <w:szCs w:val="24"/>
              </w:rPr>
            </w:pPr>
            <w:r w:rsidRPr="005A6E41">
              <w:rPr>
                <w:rFonts w:cs="Arial"/>
                <w:b/>
                <w:szCs w:val="24"/>
              </w:rPr>
              <w:t>D62</w:t>
            </w:r>
          </w:p>
        </w:tc>
        <w:tc>
          <w:tcPr>
            <w:tcW w:w="2268" w:type="dxa"/>
          </w:tcPr>
          <w:p w:rsidR="006A2DAA" w:rsidRPr="005A6E41" w:rsidRDefault="006A2DAA" w:rsidP="008E7D47">
            <w:pPr>
              <w:rPr>
                <w:rFonts w:cs="Arial"/>
                <w:szCs w:val="24"/>
              </w:rPr>
            </w:pPr>
            <w:r w:rsidRPr="005A6E41">
              <w:rPr>
                <w:rFonts w:cs="Arial"/>
                <w:szCs w:val="24"/>
              </w:rPr>
              <w:t>Modifying a Requirement</w:t>
            </w:r>
          </w:p>
        </w:tc>
        <w:tc>
          <w:tcPr>
            <w:tcW w:w="6520" w:type="dxa"/>
          </w:tcPr>
          <w:p w:rsidR="006A2DAA" w:rsidRPr="005A6E41" w:rsidRDefault="006A2DAA" w:rsidP="00361EF9">
            <w:pPr>
              <w:rPr>
                <w:rFonts w:cs="Arial"/>
                <w:b/>
                <w:szCs w:val="24"/>
              </w:rPr>
            </w:pPr>
            <w:r w:rsidRPr="005A6E41">
              <w:rPr>
                <w:rFonts w:eastAsia="Arial Narrow" w:cs="Arial"/>
                <w:szCs w:val="24"/>
                <w:lang w:val="en-US" w:eastAsia="en-US"/>
              </w:rPr>
              <w:t xml:space="preserve">Pursuant to Rule 157, this </w:t>
            </w:r>
            <w:r w:rsidR="00361EF9" w:rsidRPr="005A6E41">
              <w:rPr>
                <w:rFonts w:eastAsia="Arial Narrow" w:cs="Arial"/>
                <w:szCs w:val="24"/>
                <w:lang w:val="en-US" w:eastAsia="en-US"/>
              </w:rPr>
              <w:t>c</w:t>
            </w:r>
            <w:r w:rsidRPr="005A6E41">
              <w:rPr>
                <w:rFonts w:eastAsia="Arial Narrow" w:cs="Arial"/>
                <w:szCs w:val="24"/>
                <w:lang w:val="en-US" w:eastAsia="en-US"/>
              </w:rPr>
              <w:t>ourt modifies the requirement that (set out specifics) as follows: (</w:t>
            </w:r>
            <w:r w:rsidRPr="005A6E41">
              <w:rPr>
                <w:rFonts w:eastAsia="Arial Narrow" w:cs="Arial"/>
                <w:i/>
                <w:szCs w:val="24"/>
                <w:lang w:val="en-US" w:eastAsia="en-US"/>
              </w:rPr>
              <w:t>set out specifics</w:t>
            </w:r>
            <w:r w:rsidRPr="005A6E41">
              <w:rPr>
                <w:rFonts w:eastAsia="Arial Narrow" w:cs="Arial"/>
                <w:szCs w:val="24"/>
                <w:lang w:val="en-US" w:eastAsia="en-US"/>
              </w:rPr>
              <w:t>).</w:t>
            </w:r>
          </w:p>
        </w:tc>
      </w:tr>
    </w:tbl>
    <w:p w:rsidR="009434CE" w:rsidRDefault="009434CE">
      <w:r>
        <w:br w:type="page"/>
      </w:r>
    </w:p>
    <w:tbl>
      <w:tblPr>
        <w:tblStyle w:val="TableGrid"/>
        <w:tblW w:w="9776" w:type="dxa"/>
        <w:tblLook w:val="04A0" w:firstRow="1" w:lastRow="0" w:firstColumn="1" w:lastColumn="0" w:noHBand="0" w:noVBand="1"/>
      </w:tblPr>
      <w:tblGrid>
        <w:gridCol w:w="988"/>
        <w:gridCol w:w="2268"/>
        <w:gridCol w:w="6520"/>
      </w:tblGrid>
      <w:tr w:rsidR="005A6E41" w:rsidRPr="005A6E41" w:rsidTr="00996F2D">
        <w:tc>
          <w:tcPr>
            <w:tcW w:w="988" w:type="dxa"/>
          </w:tcPr>
          <w:p w:rsidR="00D21218" w:rsidRPr="005A6E41" w:rsidRDefault="00D21218" w:rsidP="008E7D47">
            <w:pPr>
              <w:rPr>
                <w:rFonts w:cs="Arial"/>
                <w:b/>
                <w:szCs w:val="24"/>
              </w:rPr>
            </w:pPr>
            <w:r w:rsidRPr="005A6E41">
              <w:rPr>
                <w:rFonts w:cs="Arial"/>
                <w:b/>
                <w:szCs w:val="24"/>
              </w:rPr>
              <w:t>D63</w:t>
            </w:r>
          </w:p>
        </w:tc>
        <w:tc>
          <w:tcPr>
            <w:tcW w:w="2268" w:type="dxa"/>
          </w:tcPr>
          <w:p w:rsidR="00D21218" w:rsidRPr="005A6E41" w:rsidRDefault="00D21218" w:rsidP="008E7D47">
            <w:pPr>
              <w:rPr>
                <w:rFonts w:cs="Arial"/>
                <w:szCs w:val="24"/>
              </w:rPr>
            </w:pPr>
            <w:r w:rsidRPr="005A6E41">
              <w:rPr>
                <w:rFonts w:cs="Arial"/>
                <w:szCs w:val="24"/>
              </w:rPr>
              <w:t>Shortening Notice</w:t>
            </w:r>
          </w:p>
        </w:tc>
        <w:tc>
          <w:tcPr>
            <w:tcW w:w="6520" w:type="dxa"/>
          </w:tcPr>
          <w:p w:rsidR="00D21218" w:rsidRPr="005A6E41" w:rsidRDefault="00D21218" w:rsidP="00996F2D">
            <w:pPr>
              <w:rPr>
                <w:rFonts w:eastAsia="Arial Narrow" w:cs="Arial"/>
                <w:szCs w:val="24"/>
                <w:lang w:val="en-US" w:eastAsia="en-US"/>
              </w:rPr>
            </w:pPr>
            <w:r w:rsidRPr="005A6E41">
              <w:rPr>
                <w:rFonts w:eastAsia="Arial Narrow" w:cs="Arial"/>
                <w:szCs w:val="24"/>
                <w:lang w:val="en-US" w:eastAsia="en-US"/>
              </w:rPr>
              <w:t>Pursuant to Rule 62(</w:t>
            </w:r>
            <w:proofErr w:type="spellStart"/>
            <w:r w:rsidRPr="005A6E41">
              <w:rPr>
                <w:rFonts w:eastAsia="Arial Narrow" w:cs="Arial"/>
                <w:szCs w:val="24"/>
                <w:lang w:val="en-US" w:eastAsia="en-US"/>
              </w:rPr>
              <w:t>i</w:t>
            </w:r>
            <w:proofErr w:type="spellEnd"/>
            <w:r w:rsidRPr="005A6E41">
              <w:rPr>
                <w:rFonts w:eastAsia="Arial Narrow" w:cs="Arial"/>
                <w:szCs w:val="24"/>
                <w:lang w:val="en-US" w:eastAsia="en-US"/>
              </w:rPr>
              <w:t>) and Rule 157, the time requirement for notice of (</w:t>
            </w:r>
            <w:r w:rsidRPr="005A6E41">
              <w:rPr>
                <w:rFonts w:eastAsia="Arial Narrow" w:cs="Arial"/>
                <w:i/>
                <w:szCs w:val="24"/>
                <w:lang w:val="en-US" w:eastAsia="en-US"/>
              </w:rPr>
              <w:t>specify type of application or document</w:t>
            </w:r>
            <w:r w:rsidRPr="005A6E41">
              <w:rPr>
                <w:rFonts w:eastAsia="Arial Narrow" w:cs="Arial"/>
                <w:szCs w:val="24"/>
                <w:lang w:val="en-US" w:eastAsia="en-US"/>
              </w:rPr>
              <w:t>) is shortened to (</w:t>
            </w:r>
            <w:r w:rsidRPr="005A6E41">
              <w:rPr>
                <w:rFonts w:eastAsia="Arial Narrow" w:cs="Arial"/>
                <w:i/>
                <w:szCs w:val="24"/>
                <w:lang w:val="en-US" w:eastAsia="en-US"/>
              </w:rPr>
              <w:t>number</w:t>
            </w:r>
            <w:r w:rsidRPr="005A6E41">
              <w:rPr>
                <w:rFonts w:eastAsia="Arial Narrow" w:cs="Arial"/>
                <w:szCs w:val="24"/>
                <w:lang w:val="en-US" w:eastAsia="en-US"/>
              </w:rPr>
              <w:t>) days.</w:t>
            </w:r>
            <w:r w:rsidR="00996F2D" w:rsidRPr="005A6E41">
              <w:rPr>
                <w:rFonts w:eastAsia="Arial Narrow" w:cs="Arial"/>
                <w:szCs w:val="24"/>
                <w:lang w:val="en-US" w:eastAsia="en-US"/>
              </w:rPr>
              <w:t xml:space="preserve">  </w:t>
            </w:r>
            <w:r w:rsidR="00996F2D" w:rsidRPr="005A6E41">
              <w:rPr>
                <w:rFonts w:eastAsiaTheme="minorHAnsi" w:cs="Arial"/>
                <w:i/>
                <w:szCs w:val="24"/>
              </w:rPr>
              <w:t>(Name)</w:t>
            </w:r>
            <w:r w:rsidR="00996F2D" w:rsidRPr="005A6E41">
              <w:rPr>
                <w:rFonts w:eastAsiaTheme="minorHAnsi" w:cs="Arial"/>
                <w:szCs w:val="24"/>
              </w:rPr>
              <w:t xml:space="preserve"> is to be served with (</w:t>
            </w:r>
            <w:r w:rsidR="00996F2D" w:rsidRPr="005A6E41">
              <w:rPr>
                <w:rFonts w:eastAsiaTheme="minorHAnsi" w:cs="Arial"/>
                <w:i/>
                <w:szCs w:val="24"/>
              </w:rPr>
              <w:t>the application or document to be heard</w:t>
            </w:r>
            <w:r w:rsidR="00996F2D" w:rsidRPr="005A6E41">
              <w:rPr>
                <w:rFonts w:eastAsiaTheme="minorHAnsi" w:cs="Arial"/>
                <w:szCs w:val="24"/>
              </w:rPr>
              <w:t>), a</w:t>
            </w:r>
            <w:r w:rsidR="00996F2D" w:rsidRPr="005A6E41">
              <w:rPr>
                <w:rFonts w:cs="Arial"/>
                <w:szCs w:val="24"/>
              </w:rPr>
              <w:t xml:space="preserve"> copy of the Application for a Case Management Order without Notice or Attendance (</w:t>
            </w:r>
            <w:r w:rsidR="00996F2D" w:rsidRPr="005A6E41">
              <w:rPr>
                <w:rFonts w:cs="Arial"/>
                <w:i/>
                <w:szCs w:val="24"/>
              </w:rPr>
              <w:t>document #</w:t>
            </w:r>
            <w:r w:rsidR="00996F2D" w:rsidRPr="005A6E41">
              <w:rPr>
                <w:rFonts w:cs="Arial"/>
                <w:szCs w:val="24"/>
              </w:rPr>
              <w:t>), an entered copy of this order, and (</w:t>
            </w:r>
            <w:r w:rsidR="00996F2D" w:rsidRPr="005A6E41">
              <w:rPr>
                <w:rFonts w:cs="Arial"/>
                <w:i/>
                <w:szCs w:val="24"/>
              </w:rPr>
              <w:t>other supporting documents</w:t>
            </w:r>
            <w:r w:rsidR="00996F2D" w:rsidRPr="005A6E41">
              <w:rPr>
                <w:rFonts w:cs="Arial"/>
                <w:szCs w:val="24"/>
              </w:rPr>
              <w:t>).</w:t>
            </w:r>
          </w:p>
        </w:tc>
      </w:tr>
      <w:tr w:rsidR="005A6E41" w:rsidRPr="005A6E41" w:rsidTr="00996F2D">
        <w:tc>
          <w:tcPr>
            <w:tcW w:w="988" w:type="dxa"/>
          </w:tcPr>
          <w:p w:rsidR="00D21218" w:rsidRPr="005A6E41" w:rsidRDefault="00D21218" w:rsidP="008E7D47">
            <w:pPr>
              <w:rPr>
                <w:rFonts w:cs="Arial"/>
                <w:b/>
                <w:szCs w:val="24"/>
              </w:rPr>
            </w:pPr>
            <w:r w:rsidRPr="005A6E41">
              <w:rPr>
                <w:rFonts w:cs="Arial"/>
                <w:b/>
                <w:szCs w:val="24"/>
              </w:rPr>
              <w:t>D64</w:t>
            </w:r>
          </w:p>
        </w:tc>
        <w:tc>
          <w:tcPr>
            <w:tcW w:w="2268" w:type="dxa"/>
          </w:tcPr>
          <w:p w:rsidR="00D21218" w:rsidRPr="005A6E41" w:rsidRDefault="00996F2D" w:rsidP="008E7D47">
            <w:pPr>
              <w:rPr>
                <w:rFonts w:cs="Arial"/>
                <w:szCs w:val="24"/>
              </w:rPr>
            </w:pPr>
            <w:r w:rsidRPr="005A6E41">
              <w:rPr>
                <w:rFonts w:cs="Arial"/>
                <w:szCs w:val="24"/>
              </w:rPr>
              <w:t>Shortening Notice and Setting Court Date</w:t>
            </w:r>
          </w:p>
        </w:tc>
        <w:tc>
          <w:tcPr>
            <w:tcW w:w="6520" w:type="dxa"/>
          </w:tcPr>
          <w:p w:rsidR="00D21218" w:rsidRPr="005A6E41" w:rsidRDefault="00D21218" w:rsidP="00361EF9">
            <w:pPr>
              <w:rPr>
                <w:rFonts w:eastAsia="Arial Narrow" w:cs="Arial"/>
                <w:szCs w:val="24"/>
                <w:lang w:val="en-US" w:eastAsia="en-US"/>
              </w:rPr>
            </w:pPr>
            <w:r w:rsidRPr="005A6E41">
              <w:rPr>
                <w:rFonts w:eastAsia="Arial Narrow" w:cs="Arial"/>
                <w:szCs w:val="24"/>
                <w:lang w:val="en-US" w:eastAsia="en-US"/>
              </w:rPr>
              <w:t>Pursuant to Rule 62(</w:t>
            </w:r>
            <w:proofErr w:type="spellStart"/>
            <w:r w:rsidRPr="005A6E41">
              <w:rPr>
                <w:rFonts w:eastAsia="Arial Narrow" w:cs="Arial"/>
                <w:szCs w:val="24"/>
                <w:lang w:val="en-US" w:eastAsia="en-US"/>
              </w:rPr>
              <w:t>i</w:t>
            </w:r>
            <w:proofErr w:type="spellEnd"/>
            <w:r w:rsidRPr="005A6E41">
              <w:rPr>
                <w:rFonts w:eastAsia="Arial Narrow" w:cs="Arial"/>
                <w:szCs w:val="24"/>
                <w:lang w:val="en-US" w:eastAsia="en-US"/>
              </w:rPr>
              <w:t>) and Rule 157, (</w:t>
            </w:r>
            <w:r w:rsidRPr="005A6E41">
              <w:rPr>
                <w:rFonts w:eastAsia="Arial Narrow" w:cs="Arial"/>
                <w:i/>
                <w:szCs w:val="24"/>
                <w:lang w:val="en-US" w:eastAsia="en-US"/>
              </w:rPr>
              <w:t>name</w:t>
            </w:r>
            <w:r w:rsidRPr="005A6E41">
              <w:rPr>
                <w:rFonts w:eastAsia="Arial Narrow" w:cs="Arial"/>
                <w:szCs w:val="24"/>
                <w:lang w:val="en-US" w:eastAsia="en-US"/>
              </w:rPr>
              <w:t>) shall serve (</w:t>
            </w:r>
            <w:r w:rsidRPr="005A6E41">
              <w:rPr>
                <w:rFonts w:eastAsia="Arial Narrow" w:cs="Arial"/>
                <w:i/>
                <w:szCs w:val="24"/>
                <w:lang w:val="en-US" w:eastAsia="en-US"/>
              </w:rPr>
              <w:t>specify type of application or document</w:t>
            </w:r>
            <w:r w:rsidRPr="005A6E41">
              <w:rPr>
                <w:rFonts w:eastAsia="Arial Narrow" w:cs="Arial"/>
                <w:szCs w:val="24"/>
                <w:lang w:val="en-US" w:eastAsia="en-US"/>
              </w:rPr>
              <w:t xml:space="preserve">) on (name) in accordance with the </w:t>
            </w:r>
            <w:r w:rsidRPr="005A6E41">
              <w:rPr>
                <w:rFonts w:eastAsia="Arial Narrow" w:cs="Arial"/>
                <w:i/>
                <w:szCs w:val="24"/>
                <w:lang w:val="en-US" w:eastAsia="en-US"/>
              </w:rPr>
              <w:t xml:space="preserve">Provincial Court </w:t>
            </w:r>
            <w:r w:rsidR="00E14169" w:rsidRPr="005A6E41">
              <w:rPr>
                <w:rFonts w:eastAsia="Arial Narrow" w:cs="Arial"/>
                <w:i/>
                <w:szCs w:val="24"/>
                <w:lang w:val="en-US" w:eastAsia="en-US"/>
              </w:rPr>
              <w:t>Family</w:t>
            </w:r>
            <w:r w:rsidRPr="005A6E41">
              <w:rPr>
                <w:rFonts w:eastAsia="Arial Narrow" w:cs="Arial"/>
                <w:i/>
                <w:szCs w:val="24"/>
                <w:lang w:val="en-US" w:eastAsia="en-US"/>
              </w:rPr>
              <w:t xml:space="preserve"> Rules</w:t>
            </w:r>
            <w:r w:rsidRPr="005A6E41">
              <w:rPr>
                <w:rFonts w:eastAsia="Arial Narrow" w:cs="Arial"/>
                <w:szCs w:val="24"/>
                <w:lang w:val="en-US" w:eastAsia="en-US"/>
              </w:rPr>
              <w:t xml:space="preserve"> on or before (</w:t>
            </w:r>
            <w:r w:rsidRPr="005A6E41">
              <w:rPr>
                <w:rFonts w:eastAsia="Arial Narrow" w:cs="Arial"/>
                <w:i/>
                <w:szCs w:val="24"/>
                <w:lang w:val="en-US" w:eastAsia="en-US"/>
              </w:rPr>
              <w:t>date</w:t>
            </w:r>
            <w:r w:rsidRPr="005A6E41">
              <w:rPr>
                <w:rFonts w:eastAsia="Arial Narrow" w:cs="Arial"/>
                <w:szCs w:val="24"/>
                <w:lang w:val="en-US" w:eastAsia="en-US"/>
              </w:rPr>
              <w:t>) and the application for (</w:t>
            </w:r>
            <w:r w:rsidRPr="005A6E41">
              <w:rPr>
                <w:rFonts w:eastAsia="Arial Narrow" w:cs="Arial"/>
                <w:i/>
                <w:szCs w:val="24"/>
                <w:lang w:val="en-US" w:eastAsia="en-US"/>
              </w:rPr>
              <w:t>issue</w:t>
            </w:r>
            <w:r w:rsidRPr="005A6E41">
              <w:rPr>
                <w:rFonts w:eastAsia="Arial Narrow" w:cs="Arial"/>
                <w:szCs w:val="24"/>
                <w:lang w:val="en-US" w:eastAsia="en-US"/>
              </w:rPr>
              <w:t>) will be heard on (</w:t>
            </w:r>
            <w:r w:rsidRPr="005A6E41">
              <w:rPr>
                <w:rFonts w:eastAsia="Arial Narrow" w:cs="Arial"/>
                <w:i/>
                <w:szCs w:val="24"/>
                <w:lang w:val="en-US" w:eastAsia="en-US"/>
              </w:rPr>
              <w:t>date</w:t>
            </w:r>
            <w:r w:rsidRPr="005A6E41">
              <w:rPr>
                <w:rFonts w:eastAsia="Arial Narrow" w:cs="Arial"/>
                <w:szCs w:val="24"/>
                <w:lang w:val="en-US" w:eastAsia="en-US"/>
              </w:rPr>
              <w:t>) at (</w:t>
            </w:r>
            <w:r w:rsidRPr="005A6E41">
              <w:rPr>
                <w:rFonts w:eastAsia="Arial Narrow" w:cs="Arial"/>
                <w:i/>
                <w:szCs w:val="24"/>
                <w:lang w:val="en-US" w:eastAsia="en-US"/>
              </w:rPr>
              <w:t>time</w:t>
            </w:r>
            <w:r w:rsidRPr="005A6E41">
              <w:rPr>
                <w:rFonts w:eastAsia="Arial Narrow" w:cs="Arial"/>
                <w:szCs w:val="24"/>
                <w:lang w:val="en-US" w:eastAsia="en-US"/>
              </w:rPr>
              <w:t>).</w:t>
            </w:r>
            <w:r w:rsidR="00996F2D" w:rsidRPr="005A6E41">
              <w:rPr>
                <w:rFonts w:eastAsia="Arial Narrow" w:cs="Arial"/>
                <w:szCs w:val="24"/>
                <w:lang w:val="en-US" w:eastAsia="en-US"/>
              </w:rPr>
              <w:t xml:space="preserve">  </w:t>
            </w:r>
            <w:r w:rsidR="00996F2D" w:rsidRPr="005A6E41">
              <w:rPr>
                <w:rFonts w:eastAsiaTheme="minorHAnsi" w:cs="Arial"/>
                <w:i/>
                <w:szCs w:val="24"/>
              </w:rPr>
              <w:t>(Name)</w:t>
            </w:r>
            <w:r w:rsidR="00996F2D" w:rsidRPr="005A6E41">
              <w:rPr>
                <w:rFonts w:eastAsiaTheme="minorHAnsi" w:cs="Arial"/>
                <w:szCs w:val="24"/>
              </w:rPr>
              <w:t xml:space="preserve"> is to be served with (</w:t>
            </w:r>
            <w:r w:rsidR="00996F2D" w:rsidRPr="005A6E41">
              <w:rPr>
                <w:rFonts w:eastAsiaTheme="minorHAnsi" w:cs="Arial"/>
                <w:i/>
                <w:szCs w:val="24"/>
              </w:rPr>
              <w:t>the application or document to be heard</w:t>
            </w:r>
            <w:r w:rsidR="00996F2D" w:rsidRPr="005A6E41">
              <w:rPr>
                <w:rFonts w:eastAsiaTheme="minorHAnsi" w:cs="Arial"/>
                <w:szCs w:val="24"/>
              </w:rPr>
              <w:t>), a</w:t>
            </w:r>
            <w:r w:rsidR="00996F2D" w:rsidRPr="005A6E41">
              <w:rPr>
                <w:rFonts w:cs="Arial"/>
                <w:szCs w:val="24"/>
              </w:rPr>
              <w:t xml:space="preserve"> copy of the Application for a Case Management Order without Notice or Attendance (</w:t>
            </w:r>
            <w:r w:rsidR="00996F2D" w:rsidRPr="005A6E41">
              <w:rPr>
                <w:rFonts w:cs="Arial"/>
                <w:i/>
                <w:szCs w:val="24"/>
              </w:rPr>
              <w:t>document #</w:t>
            </w:r>
            <w:r w:rsidR="00996F2D" w:rsidRPr="005A6E41">
              <w:rPr>
                <w:rFonts w:cs="Arial"/>
                <w:szCs w:val="24"/>
              </w:rPr>
              <w:t>), an entered copy of this order, and (</w:t>
            </w:r>
            <w:r w:rsidR="00996F2D" w:rsidRPr="005A6E41">
              <w:rPr>
                <w:rFonts w:cs="Arial"/>
                <w:i/>
                <w:szCs w:val="24"/>
              </w:rPr>
              <w:t>other supporting documents</w:t>
            </w:r>
            <w:r w:rsidR="00996F2D" w:rsidRPr="005A6E41">
              <w:rPr>
                <w:rFonts w:cs="Arial"/>
                <w:szCs w:val="24"/>
              </w:rPr>
              <w:t>).</w:t>
            </w:r>
          </w:p>
        </w:tc>
      </w:tr>
    </w:tbl>
    <w:p w:rsidR="00DA6480" w:rsidRPr="005A6E41" w:rsidRDefault="00DA6480" w:rsidP="003075D9">
      <w:pPr>
        <w:pStyle w:val="Heading1"/>
        <w:spacing w:after="240"/>
        <w:rPr>
          <w:sz w:val="28"/>
          <w:szCs w:val="28"/>
        </w:rPr>
      </w:pPr>
      <w:bookmarkStart w:id="37" w:name="_Toc92377399"/>
      <w:r w:rsidRPr="005A6E41">
        <w:rPr>
          <w:sz w:val="28"/>
          <w:szCs w:val="28"/>
        </w:rPr>
        <w:t>Parentage Test (s. 33 and Rule 62(f))</w:t>
      </w:r>
      <w:bookmarkEnd w:id="37"/>
    </w:p>
    <w:tbl>
      <w:tblPr>
        <w:tblStyle w:val="TableGrid"/>
        <w:tblW w:w="9776" w:type="dxa"/>
        <w:tblLook w:val="04A0" w:firstRow="1" w:lastRow="0" w:firstColumn="1" w:lastColumn="0" w:noHBand="0" w:noVBand="1"/>
      </w:tblPr>
      <w:tblGrid>
        <w:gridCol w:w="988"/>
        <w:gridCol w:w="2268"/>
        <w:gridCol w:w="6520"/>
      </w:tblGrid>
      <w:tr w:rsidR="005A6E41" w:rsidRPr="005A6E41" w:rsidTr="00FC3430">
        <w:tc>
          <w:tcPr>
            <w:tcW w:w="988" w:type="dxa"/>
          </w:tcPr>
          <w:p w:rsidR="00DA6480" w:rsidRPr="005A6E41" w:rsidRDefault="001C4ACA" w:rsidP="008E7D47">
            <w:pPr>
              <w:rPr>
                <w:rFonts w:cs="Arial"/>
                <w:b/>
                <w:szCs w:val="24"/>
              </w:rPr>
            </w:pPr>
            <w:r w:rsidRPr="005A6E41">
              <w:rPr>
                <w:rFonts w:cs="Arial"/>
                <w:b/>
                <w:szCs w:val="24"/>
              </w:rPr>
              <w:t>D65</w:t>
            </w:r>
          </w:p>
        </w:tc>
        <w:tc>
          <w:tcPr>
            <w:tcW w:w="2268" w:type="dxa"/>
          </w:tcPr>
          <w:p w:rsidR="00DA6480" w:rsidRPr="005A6E41" w:rsidRDefault="00DA6480" w:rsidP="008E7D47">
            <w:pPr>
              <w:rPr>
                <w:rFonts w:eastAsia="Arial Narrow" w:cs="Arial"/>
                <w:szCs w:val="24"/>
                <w:lang w:val="en-US" w:eastAsia="en-US"/>
              </w:rPr>
            </w:pPr>
            <w:r w:rsidRPr="005A6E41">
              <w:rPr>
                <w:rFonts w:eastAsia="Arial Narrow" w:cs="Arial"/>
                <w:szCs w:val="24"/>
                <w:lang w:val="en-US" w:eastAsia="en-US"/>
              </w:rPr>
              <w:t>DNA Test</w:t>
            </w:r>
          </w:p>
        </w:tc>
        <w:tc>
          <w:tcPr>
            <w:tcW w:w="6520" w:type="dxa"/>
          </w:tcPr>
          <w:p w:rsidR="00DA6480" w:rsidRPr="005A6E41" w:rsidRDefault="00DA6480" w:rsidP="008E7D47">
            <w:pPr>
              <w:rPr>
                <w:rFonts w:cs="Arial"/>
                <w:b/>
                <w:szCs w:val="24"/>
              </w:rPr>
            </w:pPr>
            <w:r w:rsidRPr="005A6E41">
              <w:rPr>
                <w:rFonts w:eastAsia="Arial Narrow" w:cs="Arial"/>
                <w:szCs w:val="24"/>
                <w:lang w:val="en-US" w:eastAsia="en-US"/>
              </w:rPr>
              <w:t xml:space="preserve">Pursuant to s. 33(2)(b) of the </w:t>
            </w:r>
            <w:r w:rsidRPr="005A6E41">
              <w:rPr>
                <w:rFonts w:eastAsia="Arial Narrow" w:cs="Arial"/>
                <w:i/>
                <w:szCs w:val="24"/>
                <w:lang w:val="en-US" w:eastAsia="en-US"/>
              </w:rPr>
              <w:t>Family Law Act</w:t>
            </w:r>
            <w:r w:rsidRPr="005A6E41">
              <w:rPr>
                <w:rFonts w:eastAsia="Arial Narrow" w:cs="Arial"/>
                <w:szCs w:val="24"/>
                <w:lang w:val="en-US" w:eastAsia="en-US"/>
              </w:rPr>
              <w:t>, the parties and the child(</w:t>
            </w:r>
            <w:proofErr w:type="spellStart"/>
            <w:r w:rsidRPr="005A6E41">
              <w:rPr>
                <w:rFonts w:eastAsia="Arial Narrow" w:cs="Arial"/>
                <w:szCs w:val="24"/>
                <w:lang w:val="en-US" w:eastAsia="en-US"/>
              </w:rPr>
              <w:t>ren</w:t>
            </w:r>
            <w:proofErr w:type="spellEnd"/>
            <w:r w:rsidRPr="005A6E41">
              <w:rPr>
                <w:rFonts w:eastAsia="Arial Narrow" w:cs="Arial"/>
                <w:szCs w:val="24"/>
                <w:lang w:val="en-US" w:eastAsia="en-US"/>
              </w:rPr>
              <w:t xml:space="preserve">) </w:t>
            </w:r>
            <w:r w:rsidR="002001F0" w:rsidRPr="005A6E41">
              <w:rPr>
                <w:rFonts w:eastAsia="Arial Narrow" w:cs="Arial"/>
                <w:szCs w:val="24"/>
                <w:lang w:val="en-US" w:eastAsia="en-US"/>
              </w:rPr>
              <w:t>shall</w:t>
            </w:r>
            <w:r w:rsidRPr="005A6E41">
              <w:rPr>
                <w:rFonts w:eastAsia="Arial Narrow" w:cs="Arial"/>
                <w:szCs w:val="24"/>
                <w:lang w:val="en-US" w:eastAsia="en-US"/>
              </w:rPr>
              <w:t xml:space="preserve"> have tissue and/or blood samples taken by a qualified person for the purpose of conducting parentage tests.</w:t>
            </w:r>
          </w:p>
        </w:tc>
      </w:tr>
      <w:tr w:rsidR="005A6E41" w:rsidRPr="005A6E41" w:rsidTr="00FC3430">
        <w:tc>
          <w:tcPr>
            <w:tcW w:w="988" w:type="dxa"/>
          </w:tcPr>
          <w:p w:rsidR="00DA6480" w:rsidRPr="005A6E41" w:rsidRDefault="001C4ACA" w:rsidP="008E7D47">
            <w:pPr>
              <w:rPr>
                <w:rFonts w:cs="Arial"/>
                <w:b/>
                <w:szCs w:val="24"/>
              </w:rPr>
            </w:pPr>
            <w:r w:rsidRPr="005A6E41">
              <w:rPr>
                <w:rFonts w:cs="Arial"/>
                <w:b/>
                <w:szCs w:val="24"/>
              </w:rPr>
              <w:t>D66</w:t>
            </w:r>
          </w:p>
        </w:tc>
        <w:tc>
          <w:tcPr>
            <w:tcW w:w="2268" w:type="dxa"/>
          </w:tcPr>
          <w:p w:rsidR="00DA6480" w:rsidRPr="005A6E41" w:rsidRDefault="00DA6480" w:rsidP="008E7D47">
            <w:pPr>
              <w:rPr>
                <w:rFonts w:eastAsia="Arial Narrow" w:cs="Arial"/>
                <w:szCs w:val="24"/>
                <w:lang w:val="en-US" w:eastAsia="en-US"/>
              </w:rPr>
            </w:pPr>
            <w:r w:rsidRPr="005A6E41">
              <w:rPr>
                <w:rFonts w:eastAsia="Arial Narrow" w:cs="Arial"/>
                <w:szCs w:val="24"/>
                <w:lang w:val="en-US" w:eastAsia="en-US"/>
              </w:rPr>
              <w:t>DNA Test Costs</w:t>
            </w:r>
          </w:p>
        </w:tc>
        <w:tc>
          <w:tcPr>
            <w:tcW w:w="6520" w:type="dxa"/>
          </w:tcPr>
          <w:p w:rsidR="00DA6480" w:rsidRPr="005A6E41" w:rsidRDefault="00DA6480" w:rsidP="00CA201E">
            <w:pPr>
              <w:pStyle w:val="Picklistformat"/>
              <w:spacing w:after="120"/>
              <w:ind w:left="51" w:right="346"/>
              <w:rPr>
                <w:rFonts w:ascii="Arial" w:hAnsi="Arial" w:cs="Arial"/>
                <w:sz w:val="24"/>
                <w:szCs w:val="24"/>
              </w:rPr>
            </w:pPr>
            <w:r w:rsidRPr="005A6E41">
              <w:rPr>
                <w:rFonts w:ascii="Arial" w:hAnsi="Arial" w:cs="Arial"/>
                <w:sz w:val="24"/>
                <w:szCs w:val="24"/>
              </w:rPr>
              <w:t xml:space="preserve">Pursuant to s. 33(3) of the </w:t>
            </w:r>
            <w:r w:rsidRPr="005A6E41">
              <w:rPr>
                <w:rFonts w:ascii="Arial" w:hAnsi="Arial" w:cs="Arial"/>
                <w:i/>
                <w:sz w:val="24"/>
                <w:szCs w:val="24"/>
              </w:rPr>
              <w:t>Family Law Act</w:t>
            </w:r>
            <w:r w:rsidRPr="005A6E41">
              <w:rPr>
                <w:rFonts w:ascii="Arial" w:hAnsi="Arial" w:cs="Arial"/>
                <w:sz w:val="24"/>
                <w:szCs w:val="24"/>
              </w:rPr>
              <w:t xml:space="preserve">, the costs for conducting parentage tests </w:t>
            </w:r>
            <w:r w:rsidR="002001F0" w:rsidRPr="005A6E41">
              <w:rPr>
                <w:rFonts w:ascii="Arial" w:hAnsi="Arial" w:cs="Arial"/>
                <w:sz w:val="24"/>
                <w:szCs w:val="24"/>
              </w:rPr>
              <w:t>shall</w:t>
            </w:r>
            <w:r w:rsidRPr="005A6E41">
              <w:rPr>
                <w:rFonts w:ascii="Arial" w:hAnsi="Arial" w:cs="Arial"/>
                <w:sz w:val="24"/>
                <w:szCs w:val="24"/>
              </w:rPr>
              <w:t xml:space="preserve"> be </w:t>
            </w:r>
          </w:p>
          <w:p w:rsidR="00DA6480" w:rsidRPr="005A6E41" w:rsidRDefault="00DA6480" w:rsidP="00B721D4">
            <w:pPr>
              <w:pStyle w:val="Picklistformat"/>
              <w:numPr>
                <w:ilvl w:val="0"/>
                <w:numId w:val="45"/>
              </w:numPr>
              <w:spacing w:after="2"/>
              <w:ind w:right="346"/>
              <w:rPr>
                <w:rFonts w:ascii="Arial" w:hAnsi="Arial" w:cs="Arial"/>
                <w:sz w:val="24"/>
                <w:szCs w:val="24"/>
              </w:rPr>
            </w:pPr>
            <w:r w:rsidRPr="005A6E41">
              <w:rPr>
                <w:rFonts w:ascii="Arial" w:hAnsi="Arial" w:cs="Arial"/>
                <w:sz w:val="24"/>
                <w:szCs w:val="24"/>
              </w:rPr>
              <w:t>paid entirely by (</w:t>
            </w:r>
            <w:r w:rsidRPr="005A6E41">
              <w:rPr>
                <w:rFonts w:ascii="Arial" w:hAnsi="Arial" w:cs="Arial"/>
                <w:i/>
                <w:sz w:val="24"/>
                <w:szCs w:val="24"/>
              </w:rPr>
              <w:t>name</w:t>
            </w:r>
            <w:r w:rsidRPr="005A6E41">
              <w:rPr>
                <w:rFonts w:ascii="Arial" w:hAnsi="Arial" w:cs="Arial"/>
                <w:sz w:val="24"/>
                <w:szCs w:val="24"/>
              </w:rPr>
              <w:t xml:space="preserve">) </w:t>
            </w:r>
            <w:r w:rsidRPr="005A6E41">
              <w:rPr>
                <w:rFonts w:ascii="Arial" w:hAnsi="Arial" w:cs="Arial"/>
                <w:b/>
                <w:sz w:val="24"/>
                <w:szCs w:val="24"/>
              </w:rPr>
              <w:t xml:space="preserve">OR </w:t>
            </w:r>
          </w:p>
          <w:p w:rsidR="00B721D4" w:rsidRPr="005A6E41" w:rsidRDefault="00B721D4" w:rsidP="00B721D4">
            <w:pPr>
              <w:pStyle w:val="Picklistformat"/>
              <w:spacing w:after="2"/>
              <w:ind w:left="411" w:right="346"/>
              <w:rPr>
                <w:rFonts w:ascii="Arial" w:hAnsi="Arial" w:cs="Arial"/>
                <w:sz w:val="24"/>
                <w:szCs w:val="24"/>
              </w:rPr>
            </w:pPr>
          </w:p>
          <w:p w:rsidR="00DA6480" w:rsidRPr="005A6E41" w:rsidRDefault="00DA6480" w:rsidP="00431534">
            <w:pPr>
              <w:pStyle w:val="Picklistformat"/>
              <w:spacing w:after="2" w:line="240" w:lineRule="auto"/>
              <w:ind w:left="51" w:right="177"/>
              <w:rPr>
                <w:rFonts w:ascii="Arial" w:hAnsi="Arial" w:cs="Arial"/>
                <w:b/>
                <w:sz w:val="24"/>
                <w:szCs w:val="24"/>
              </w:rPr>
            </w:pPr>
            <w:r w:rsidRPr="005A6E41">
              <w:rPr>
                <w:rFonts w:ascii="Arial" w:hAnsi="Arial" w:cs="Arial"/>
                <w:sz w:val="24"/>
                <w:szCs w:val="24"/>
              </w:rPr>
              <w:t>(b) shared by the parties as follows:</w:t>
            </w:r>
            <w:r w:rsidR="0074571F" w:rsidRPr="005A6E41">
              <w:rPr>
                <w:rFonts w:ascii="Arial" w:hAnsi="Arial" w:cs="Arial"/>
                <w:sz w:val="24"/>
                <w:szCs w:val="24"/>
              </w:rPr>
              <w:t xml:space="preserve"> (state how the costs will be shared)</w:t>
            </w:r>
            <w:r w:rsidR="003075D9" w:rsidRPr="005A6E41">
              <w:rPr>
                <w:rFonts w:ascii="Arial" w:hAnsi="Arial" w:cs="Arial"/>
                <w:sz w:val="24"/>
                <w:szCs w:val="24"/>
              </w:rPr>
              <w:t xml:space="preserve"> </w:t>
            </w:r>
            <w:r w:rsidRPr="005A6E41">
              <w:rPr>
                <w:rFonts w:ascii="Arial" w:hAnsi="Arial" w:cs="Arial"/>
                <w:b/>
                <w:sz w:val="24"/>
                <w:szCs w:val="24"/>
              </w:rPr>
              <w:t>OR</w:t>
            </w:r>
          </w:p>
          <w:p w:rsidR="00DA6480" w:rsidRPr="005A6E41" w:rsidRDefault="00DA6480" w:rsidP="005E3188">
            <w:pPr>
              <w:ind w:left="52"/>
              <w:rPr>
                <w:rFonts w:cs="Arial"/>
                <w:b/>
                <w:szCs w:val="24"/>
              </w:rPr>
            </w:pPr>
            <w:r w:rsidRPr="005A6E41">
              <w:rPr>
                <w:rFonts w:eastAsia="Arial Narrow" w:cs="Arial"/>
                <w:szCs w:val="24"/>
                <w:lang w:val="en-US" w:eastAsia="en-US"/>
              </w:rPr>
              <w:t xml:space="preserve">(c) </w:t>
            </w:r>
            <w:proofErr w:type="gramStart"/>
            <w:r w:rsidRPr="005A6E41">
              <w:rPr>
                <w:rFonts w:eastAsia="Arial Narrow" w:cs="Arial"/>
                <w:szCs w:val="24"/>
                <w:lang w:val="en-US" w:eastAsia="en-US"/>
              </w:rPr>
              <w:t>paid</w:t>
            </w:r>
            <w:proofErr w:type="gramEnd"/>
            <w:r w:rsidRPr="005A6E41">
              <w:rPr>
                <w:rFonts w:eastAsia="Arial Narrow" w:cs="Arial"/>
                <w:szCs w:val="24"/>
                <w:lang w:val="en-US" w:eastAsia="en-US"/>
              </w:rPr>
              <w:t xml:space="preserve"> initially by (</w:t>
            </w:r>
            <w:r w:rsidRPr="005A6E41">
              <w:rPr>
                <w:rFonts w:eastAsia="Arial Narrow" w:cs="Arial"/>
                <w:i/>
                <w:szCs w:val="24"/>
                <w:lang w:val="en-US" w:eastAsia="en-US"/>
              </w:rPr>
              <w:t>name</w:t>
            </w:r>
            <w:r w:rsidRPr="005A6E41">
              <w:rPr>
                <w:rFonts w:eastAsia="Arial Narrow" w:cs="Arial"/>
                <w:szCs w:val="24"/>
                <w:lang w:val="en-US" w:eastAsia="en-US"/>
              </w:rPr>
              <w:t xml:space="preserve">) with the final sharing of the expense to be determined by the </w:t>
            </w:r>
            <w:r w:rsidR="005E3188" w:rsidRPr="005A6E41">
              <w:rPr>
                <w:rFonts w:eastAsia="Arial Narrow" w:cs="Arial"/>
                <w:szCs w:val="24"/>
                <w:lang w:val="en-US" w:eastAsia="en-US"/>
              </w:rPr>
              <w:t>c</w:t>
            </w:r>
            <w:r w:rsidRPr="005A6E41">
              <w:rPr>
                <w:rFonts w:eastAsia="Arial Narrow" w:cs="Arial"/>
                <w:szCs w:val="24"/>
                <w:lang w:val="en-US" w:eastAsia="en-US"/>
              </w:rPr>
              <w:t>ourt at a later time.</w:t>
            </w:r>
          </w:p>
        </w:tc>
      </w:tr>
    </w:tbl>
    <w:p w:rsidR="00DA6480" w:rsidRPr="005A6E41" w:rsidRDefault="00DA6480" w:rsidP="003075D9">
      <w:pPr>
        <w:pStyle w:val="Heading1"/>
        <w:spacing w:after="240"/>
        <w:rPr>
          <w:sz w:val="28"/>
          <w:szCs w:val="28"/>
        </w:rPr>
      </w:pPr>
      <w:bookmarkStart w:id="38" w:name="_Toc92377400"/>
      <w:r w:rsidRPr="005A6E41">
        <w:rPr>
          <w:sz w:val="28"/>
          <w:szCs w:val="28"/>
        </w:rPr>
        <w:t>Parenting Coordinator ss. 14 – 19, FLA Regulations s 6</w:t>
      </w:r>
      <w:bookmarkEnd w:id="38"/>
    </w:p>
    <w:tbl>
      <w:tblPr>
        <w:tblStyle w:val="TableGrid"/>
        <w:tblW w:w="9776" w:type="dxa"/>
        <w:tblLook w:val="04A0" w:firstRow="1" w:lastRow="0" w:firstColumn="1" w:lastColumn="0" w:noHBand="0" w:noVBand="1"/>
      </w:tblPr>
      <w:tblGrid>
        <w:gridCol w:w="960"/>
        <w:gridCol w:w="1711"/>
        <w:gridCol w:w="7105"/>
      </w:tblGrid>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D67</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Retain Parenting Coordinator</w:t>
            </w:r>
          </w:p>
        </w:tc>
        <w:tc>
          <w:tcPr>
            <w:tcW w:w="7105" w:type="dxa"/>
          </w:tcPr>
          <w:p w:rsidR="00DA6480" w:rsidRPr="005A6E41" w:rsidRDefault="00DA6480" w:rsidP="003A2709">
            <w:pPr>
              <w:pStyle w:val="Level1"/>
              <w:rPr>
                <w:rFonts w:ascii="Arial" w:hAnsi="Arial" w:cs="Arial"/>
                <w:szCs w:val="24"/>
                <w:lang w:val="en-CA"/>
              </w:rPr>
            </w:pPr>
            <w:r w:rsidRPr="005A6E41">
              <w:rPr>
                <w:rFonts w:ascii="Arial" w:hAnsi="Arial" w:cs="Arial"/>
                <w:szCs w:val="24"/>
                <w:lang w:val="en-CA"/>
              </w:rPr>
              <w:t xml:space="preserve">Pursuant to s. 15 of the </w:t>
            </w:r>
            <w:r w:rsidRPr="005A6E41">
              <w:rPr>
                <w:rFonts w:ascii="Arial" w:hAnsi="Arial" w:cs="Arial"/>
                <w:i/>
                <w:szCs w:val="24"/>
                <w:lang w:val="en-CA"/>
              </w:rPr>
              <w:t>Family Law Act</w:t>
            </w:r>
            <w:r w:rsidRPr="005A6E41">
              <w:rPr>
                <w:rFonts w:ascii="Arial" w:hAnsi="Arial" w:cs="Arial"/>
                <w:szCs w:val="24"/>
                <w:lang w:val="en-CA"/>
              </w:rPr>
              <w:t xml:space="preserve"> the parties </w:t>
            </w:r>
            <w:r w:rsidR="002001F0" w:rsidRPr="005A6E41">
              <w:rPr>
                <w:rFonts w:ascii="Arial" w:hAnsi="Arial" w:cs="Arial"/>
                <w:szCs w:val="24"/>
                <w:lang w:val="en-CA"/>
              </w:rPr>
              <w:t>shall</w:t>
            </w:r>
            <w:r w:rsidRPr="005A6E41">
              <w:rPr>
                <w:rFonts w:ascii="Arial" w:hAnsi="Arial" w:cs="Arial"/>
                <w:szCs w:val="24"/>
                <w:lang w:val="en-CA"/>
              </w:rPr>
              <w:t xml:space="preserve"> forthwith retain </w:t>
            </w:r>
            <w:r w:rsidR="003A2709" w:rsidRPr="005A6E41">
              <w:rPr>
                <w:rFonts w:ascii="Arial" w:hAnsi="Arial" w:cs="Arial"/>
                <w:szCs w:val="24"/>
                <w:lang w:val="en-CA"/>
              </w:rPr>
              <w:t>(</w:t>
            </w:r>
            <w:r w:rsidRPr="005A6E41">
              <w:rPr>
                <w:rFonts w:ascii="Arial" w:hAnsi="Arial" w:cs="Arial"/>
                <w:i/>
                <w:szCs w:val="24"/>
                <w:lang w:val="en-CA"/>
              </w:rPr>
              <w:t>name / a mutually agreed upon parenting coordinator</w:t>
            </w:r>
            <w:r w:rsidR="003A2709" w:rsidRPr="005A6E41">
              <w:rPr>
                <w:rFonts w:ascii="Arial" w:hAnsi="Arial" w:cs="Arial"/>
                <w:i/>
                <w:szCs w:val="24"/>
                <w:lang w:val="en-CA"/>
              </w:rPr>
              <w:t>)</w:t>
            </w:r>
            <w:r w:rsidRPr="005A6E41">
              <w:rPr>
                <w:rFonts w:ascii="Arial" w:hAnsi="Arial" w:cs="Arial"/>
                <w:szCs w:val="24"/>
                <w:lang w:val="en-CA"/>
              </w:rPr>
              <w:t xml:space="preserve"> (the “Parenting Coordinator”), for a minimum term of twenty four (24) months, to resolve any contested issues regarding parenting arrangements </w:t>
            </w:r>
            <w:r w:rsidR="003A2709" w:rsidRPr="005A6E41">
              <w:rPr>
                <w:rFonts w:ascii="Arial" w:hAnsi="Arial" w:cs="Arial"/>
                <w:szCs w:val="24"/>
                <w:lang w:val="en-CA"/>
              </w:rPr>
              <w:t>(</w:t>
            </w:r>
            <w:r w:rsidRPr="005A6E41">
              <w:rPr>
                <w:rFonts w:ascii="Arial" w:hAnsi="Arial" w:cs="Arial"/>
                <w:i/>
                <w:szCs w:val="24"/>
                <w:lang w:val="en-CA"/>
              </w:rPr>
              <w:t>or list any other issues</w:t>
            </w:r>
            <w:r w:rsidR="003A2709" w:rsidRPr="005A6E41">
              <w:rPr>
                <w:rFonts w:ascii="Arial" w:hAnsi="Arial" w:cs="Arial"/>
                <w:szCs w:val="24"/>
                <w:lang w:val="en-CA"/>
              </w:rPr>
              <w:t>)</w:t>
            </w:r>
            <w:r w:rsidRPr="005A6E41">
              <w:rPr>
                <w:rFonts w:ascii="Arial" w:hAnsi="Arial" w:cs="Arial"/>
                <w:szCs w:val="24"/>
                <w:lang w:val="en-CA"/>
              </w:rPr>
              <w:t xml:space="preserve"> of the </w:t>
            </w:r>
            <w:proofErr w:type="gramStart"/>
            <w:r w:rsidRPr="005A6E41">
              <w:rPr>
                <w:rFonts w:ascii="Arial" w:hAnsi="Arial" w:cs="Arial"/>
                <w:szCs w:val="24"/>
                <w:lang w:val="en-CA"/>
              </w:rPr>
              <w:t>child(</w:t>
            </w:r>
            <w:proofErr w:type="spellStart"/>
            <w:proofErr w:type="gramEnd"/>
            <w:r w:rsidRPr="005A6E41">
              <w:rPr>
                <w:rFonts w:ascii="Arial" w:hAnsi="Arial" w:cs="Arial"/>
                <w:szCs w:val="24"/>
                <w:lang w:val="en-CA"/>
              </w:rPr>
              <w:t>ren</w:t>
            </w:r>
            <w:proofErr w:type="spellEnd"/>
            <w:r w:rsidRPr="005A6E41">
              <w:rPr>
                <w:rFonts w:ascii="Arial" w:hAnsi="Arial" w:cs="Arial"/>
                <w:szCs w:val="24"/>
                <w:lang w:val="en-CA"/>
              </w:rPr>
              <w:t>), [</w:t>
            </w:r>
            <w:r w:rsidRPr="005A6E41">
              <w:rPr>
                <w:rFonts w:ascii="Arial" w:hAnsi="Arial" w:cs="Arial"/>
                <w:i/>
                <w:szCs w:val="24"/>
                <w:lang w:val="en-CA"/>
              </w:rPr>
              <w:t>name and DOB</w:t>
            </w:r>
            <w:r w:rsidRPr="005A6E41">
              <w:rPr>
                <w:rFonts w:ascii="Arial" w:hAnsi="Arial" w:cs="Arial"/>
                <w:szCs w:val="24"/>
                <w:lang w:val="en-CA"/>
              </w:rPr>
              <w:t>].</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D68</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Choice of Parenting Coordinator</w:t>
            </w:r>
          </w:p>
        </w:tc>
        <w:tc>
          <w:tcPr>
            <w:tcW w:w="7105" w:type="dxa"/>
          </w:tcPr>
          <w:p w:rsidR="00DA6480" w:rsidRPr="005A6E41" w:rsidRDefault="00DA6480" w:rsidP="003A2709">
            <w:pPr>
              <w:pStyle w:val="Level1"/>
              <w:rPr>
                <w:rFonts w:ascii="Arial" w:hAnsi="Arial" w:cs="Arial"/>
                <w:szCs w:val="24"/>
                <w:lang w:val="en-CA"/>
              </w:rPr>
            </w:pPr>
            <w:r w:rsidRPr="005A6E41">
              <w:rPr>
                <w:rFonts w:ascii="Arial" w:hAnsi="Arial" w:cs="Arial"/>
                <w:szCs w:val="24"/>
                <w:lang w:val="en-CA"/>
              </w:rPr>
              <w:t xml:space="preserve">If the </w:t>
            </w:r>
            <w:r w:rsidR="003A2709" w:rsidRPr="005A6E41">
              <w:rPr>
                <w:rFonts w:ascii="Arial" w:hAnsi="Arial" w:cs="Arial"/>
                <w:szCs w:val="24"/>
                <w:lang w:val="en-CA"/>
              </w:rPr>
              <w:t>parties</w:t>
            </w:r>
            <w:r w:rsidRPr="005A6E41">
              <w:rPr>
                <w:rFonts w:ascii="Arial" w:hAnsi="Arial" w:cs="Arial"/>
                <w:szCs w:val="24"/>
                <w:lang w:val="en-CA"/>
              </w:rPr>
              <w:t xml:space="preserve"> are unable to agree upon the choice of a Parenting Coordinator, either party may apply to this court to determine the choice of Parenting Coordinator, which application may be made before any judge of this court.</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D69</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Contract with Parenting Coordinator</w:t>
            </w:r>
          </w:p>
        </w:tc>
        <w:tc>
          <w:tcPr>
            <w:tcW w:w="7105" w:type="dxa"/>
          </w:tcPr>
          <w:p w:rsidR="00DA6480" w:rsidRPr="005A6E41" w:rsidRDefault="00DA6480" w:rsidP="003A2709">
            <w:pPr>
              <w:pStyle w:val="NormalNumber"/>
              <w:numPr>
                <w:ilvl w:val="0"/>
                <w:numId w:val="0"/>
              </w:numPr>
              <w:spacing w:after="0" w:line="240" w:lineRule="auto"/>
              <w:rPr>
                <w:rFonts w:cs="Arial"/>
                <w:szCs w:val="24"/>
                <w:lang w:val="en-CA"/>
              </w:rPr>
            </w:pPr>
            <w:r w:rsidRPr="005A6E41">
              <w:rPr>
                <w:rFonts w:cs="Arial"/>
                <w:szCs w:val="24"/>
                <w:lang w:val="en-CA"/>
              </w:rPr>
              <w:t xml:space="preserve">Upon the selection of the Parenting Coordinator, the </w:t>
            </w:r>
            <w:r w:rsidR="003A2709" w:rsidRPr="005A6E41">
              <w:rPr>
                <w:rFonts w:cs="Arial"/>
                <w:szCs w:val="24"/>
                <w:lang w:val="en-CA"/>
              </w:rPr>
              <w:t>parties</w:t>
            </w:r>
            <w:r w:rsidR="00CA201E" w:rsidRPr="005A6E41">
              <w:rPr>
                <w:rFonts w:cs="Arial"/>
                <w:szCs w:val="24"/>
                <w:lang w:val="en-CA"/>
              </w:rPr>
              <w:t xml:space="preserve"> </w:t>
            </w:r>
            <w:r w:rsidR="002001F0" w:rsidRPr="005A6E41">
              <w:rPr>
                <w:rFonts w:cs="Arial"/>
                <w:szCs w:val="24"/>
                <w:lang w:val="en-CA"/>
              </w:rPr>
              <w:t>shall</w:t>
            </w:r>
            <w:r w:rsidRPr="005A6E41">
              <w:rPr>
                <w:rFonts w:cs="Arial"/>
                <w:szCs w:val="24"/>
                <w:lang w:val="en-CA"/>
              </w:rPr>
              <w:t xml:space="preserve"> enter into a separate contract with the Parenting Coordinator within 30 days after the selection of the Parenting Coordinator</w:t>
            </w:r>
            <w:r w:rsidR="00CA201E" w:rsidRPr="005A6E41">
              <w:rPr>
                <w:rFonts w:cs="Arial"/>
                <w:szCs w:val="24"/>
                <w:lang w:val="en-CA"/>
              </w:rPr>
              <w:t>.</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D70</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Costs for Parenting Coordinator</w:t>
            </w:r>
          </w:p>
        </w:tc>
        <w:tc>
          <w:tcPr>
            <w:tcW w:w="7105" w:type="dxa"/>
          </w:tcPr>
          <w:p w:rsidR="00DA6480" w:rsidRPr="005A6E41" w:rsidRDefault="00DA6480" w:rsidP="003A2709">
            <w:pPr>
              <w:pStyle w:val="Level1"/>
              <w:rPr>
                <w:rFonts w:ascii="Arial" w:hAnsi="Arial" w:cs="Arial"/>
                <w:szCs w:val="24"/>
                <w:lang w:val="en-CA"/>
              </w:rPr>
            </w:pPr>
            <w:r w:rsidRPr="005A6E41">
              <w:rPr>
                <w:rFonts w:ascii="Arial" w:hAnsi="Arial" w:cs="Arial"/>
                <w:szCs w:val="24"/>
                <w:lang w:val="en-CA"/>
              </w:rPr>
              <w:t xml:space="preserve">The costs of the Parenting Coordinator </w:t>
            </w:r>
            <w:r w:rsidR="002001F0" w:rsidRPr="005A6E41">
              <w:rPr>
                <w:rFonts w:ascii="Arial" w:hAnsi="Arial" w:cs="Arial"/>
                <w:szCs w:val="24"/>
                <w:lang w:val="en-CA"/>
              </w:rPr>
              <w:t>shall</w:t>
            </w:r>
            <w:r w:rsidRPr="005A6E41">
              <w:rPr>
                <w:rFonts w:ascii="Arial" w:hAnsi="Arial" w:cs="Arial"/>
                <w:szCs w:val="24"/>
                <w:lang w:val="en-CA"/>
              </w:rPr>
              <w:t xml:space="preserve"> be </w:t>
            </w:r>
            <w:r w:rsidR="003A2709" w:rsidRPr="005A6E41">
              <w:rPr>
                <w:rFonts w:ascii="Arial" w:hAnsi="Arial" w:cs="Arial"/>
                <w:szCs w:val="24"/>
                <w:lang w:val="en-CA"/>
              </w:rPr>
              <w:t>(</w:t>
            </w:r>
            <w:r w:rsidRPr="005A6E41">
              <w:rPr>
                <w:rFonts w:ascii="Arial" w:hAnsi="Arial" w:cs="Arial"/>
                <w:i/>
                <w:szCs w:val="24"/>
                <w:lang w:val="en-CA"/>
              </w:rPr>
              <w:t xml:space="preserve">shared equally by the </w:t>
            </w:r>
            <w:r w:rsidR="003A2709" w:rsidRPr="005A6E41">
              <w:rPr>
                <w:rFonts w:ascii="Arial" w:hAnsi="Arial" w:cs="Arial"/>
                <w:i/>
                <w:szCs w:val="24"/>
                <w:lang w:val="en-CA"/>
              </w:rPr>
              <w:t>parties</w:t>
            </w:r>
            <w:r w:rsidRPr="005A6E41">
              <w:rPr>
                <w:rFonts w:ascii="Arial" w:hAnsi="Arial" w:cs="Arial"/>
                <w:i/>
                <w:szCs w:val="24"/>
                <w:lang w:val="en-CA"/>
              </w:rPr>
              <w:t xml:space="preserve"> / paid by the </w:t>
            </w:r>
            <w:r w:rsidR="003A2709" w:rsidRPr="005A6E41">
              <w:rPr>
                <w:rFonts w:ascii="Arial" w:hAnsi="Arial" w:cs="Arial"/>
                <w:i/>
                <w:szCs w:val="24"/>
                <w:lang w:val="en-CA"/>
              </w:rPr>
              <w:t>parties</w:t>
            </w:r>
            <w:r w:rsidRPr="005A6E41">
              <w:rPr>
                <w:rFonts w:ascii="Arial" w:hAnsi="Arial" w:cs="Arial"/>
                <w:i/>
                <w:szCs w:val="24"/>
                <w:lang w:val="en-CA"/>
              </w:rPr>
              <w:t xml:space="preserve"> with </w:t>
            </w:r>
            <w:r w:rsidR="003A2709" w:rsidRPr="005A6E41">
              <w:rPr>
                <w:rFonts w:ascii="Arial" w:hAnsi="Arial" w:cs="Arial"/>
                <w:i/>
                <w:szCs w:val="24"/>
                <w:lang w:val="en-CA"/>
              </w:rPr>
              <w:t>(</w:t>
            </w:r>
            <w:r w:rsidRPr="005A6E41">
              <w:rPr>
                <w:rFonts w:ascii="Arial" w:hAnsi="Arial" w:cs="Arial"/>
                <w:i/>
                <w:szCs w:val="24"/>
                <w:lang w:val="en-CA"/>
              </w:rPr>
              <w:t>name</w:t>
            </w:r>
            <w:r w:rsidR="003A2709" w:rsidRPr="005A6E41">
              <w:rPr>
                <w:rFonts w:ascii="Arial" w:hAnsi="Arial" w:cs="Arial"/>
                <w:i/>
                <w:szCs w:val="24"/>
                <w:lang w:val="en-CA"/>
              </w:rPr>
              <w:t xml:space="preserve"> 1)</w:t>
            </w:r>
            <w:r w:rsidRPr="005A6E41">
              <w:rPr>
                <w:rFonts w:ascii="Arial" w:hAnsi="Arial" w:cs="Arial"/>
                <w:i/>
                <w:szCs w:val="24"/>
                <w:lang w:val="en-CA"/>
              </w:rPr>
              <w:t xml:space="preserve"> paying X% of the costs and </w:t>
            </w:r>
            <w:r w:rsidR="003A2709" w:rsidRPr="005A6E41">
              <w:rPr>
                <w:rFonts w:ascii="Arial" w:hAnsi="Arial" w:cs="Arial"/>
                <w:i/>
                <w:szCs w:val="24"/>
                <w:lang w:val="en-CA"/>
              </w:rPr>
              <w:t>(name 2)</w:t>
            </w:r>
            <w:r w:rsidRPr="005A6E41">
              <w:rPr>
                <w:rFonts w:ascii="Arial" w:hAnsi="Arial" w:cs="Arial"/>
                <w:i/>
                <w:szCs w:val="24"/>
                <w:lang w:val="en-CA"/>
              </w:rPr>
              <w:t xml:space="preserve"> paying Y% of the costs</w:t>
            </w:r>
            <w:r w:rsidR="003A2709" w:rsidRPr="005A6E41">
              <w:rPr>
                <w:rFonts w:ascii="Arial" w:hAnsi="Arial" w:cs="Arial"/>
                <w:i/>
                <w:szCs w:val="24"/>
                <w:lang w:val="en-CA"/>
              </w:rPr>
              <w:t>)</w:t>
            </w:r>
            <w:r w:rsidRPr="005A6E41">
              <w:rPr>
                <w:rFonts w:ascii="Arial" w:hAnsi="Arial" w:cs="Arial"/>
                <w:szCs w:val="24"/>
                <w:lang w:val="en-CA"/>
              </w:rPr>
              <w:t xml:space="preserve">, with liberty to the </w:t>
            </w:r>
            <w:r w:rsidR="003A2709" w:rsidRPr="005A6E41">
              <w:rPr>
                <w:rFonts w:ascii="Arial" w:hAnsi="Arial" w:cs="Arial"/>
                <w:szCs w:val="24"/>
                <w:lang w:val="en-CA"/>
              </w:rPr>
              <w:t>P</w:t>
            </w:r>
            <w:r w:rsidRPr="005A6E41">
              <w:rPr>
                <w:rFonts w:ascii="Arial" w:hAnsi="Arial" w:cs="Arial"/>
                <w:szCs w:val="24"/>
                <w:lang w:val="en-CA"/>
              </w:rPr>
              <w:t xml:space="preserve">arenting </w:t>
            </w:r>
            <w:r w:rsidR="003A2709" w:rsidRPr="005A6E41">
              <w:rPr>
                <w:rFonts w:ascii="Arial" w:hAnsi="Arial" w:cs="Arial"/>
                <w:szCs w:val="24"/>
                <w:lang w:val="en-CA"/>
              </w:rPr>
              <w:t>C</w:t>
            </w:r>
            <w:r w:rsidRPr="005A6E41">
              <w:rPr>
                <w:rFonts w:ascii="Arial" w:hAnsi="Arial" w:cs="Arial"/>
                <w:szCs w:val="24"/>
                <w:lang w:val="en-CA"/>
              </w:rPr>
              <w:t>oordinator to reallocate the costs.</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D71</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Provide Financial Information to Parenting Coordinator</w:t>
            </w:r>
          </w:p>
        </w:tc>
        <w:tc>
          <w:tcPr>
            <w:tcW w:w="7105" w:type="dxa"/>
          </w:tcPr>
          <w:p w:rsidR="00DA6480" w:rsidRPr="005A6E41" w:rsidRDefault="00DA6480" w:rsidP="005E3188">
            <w:pPr>
              <w:rPr>
                <w:rFonts w:cs="Arial"/>
                <w:szCs w:val="24"/>
              </w:rPr>
            </w:pPr>
            <w:r w:rsidRPr="005A6E41">
              <w:rPr>
                <w:rFonts w:cs="Arial"/>
                <w:szCs w:val="24"/>
              </w:rPr>
              <w:t xml:space="preserve">On or before </w:t>
            </w:r>
            <w:r w:rsidR="003A2709" w:rsidRPr="005A6E41">
              <w:rPr>
                <w:rFonts w:cs="Arial"/>
                <w:i/>
                <w:szCs w:val="24"/>
              </w:rPr>
              <w:t>(</w:t>
            </w:r>
            <w:r w:rsidRPr="005A6E41">
              <w:rPr>
                <w:rFonts w:cs="Arial"/>
                <w:i/>
                <w:szCs w:val="24"/>
              </w:rPr>
              <w:t>date</w:t>
            </w:r>
            <w:r w:rsidR="003A2709" w:rsidRPr="005A6E41">
              <w:rPr>
                <w:rFonts w:cs="Arial"/>
                <w:i/>
                <w:szCs w:val="24"/>
              </w:rPr>
              <w:t>)</w:t>
            </w:r>
            <w:r w:rsidRPr="005A6E41">
              <w:rPr>
                <w:rFonts w:cs="Arial"/>
                <w:szCs w:val="24"/>
              </w:rPr>
              <w:t xml:space="preserve">, </w:t>
            </w:r>
            <w:r w:rsidR="00CA201E" w:rsidRPr="005A6E41">
              <w:rPr>
                <w:rFonts w:cs="Arial"/>
                <w:i/>
                <w:szCs w:val="24"/>
              </w:rPr>
              <w:t>(</w:t>
            </w:r>
            <w:r w:rsidR="003A2709" w:rsidRPr="005A6E41">
              <w:rPr>
                <w:rFonts w:cs="Arial"/>
                <w:i/>
                <w:szCs w:val="24"/>
              </w:rPr>
              <w:t>name 1</w:t>
            </w:r>
            <w:r w:rsidR="00CA201E" w:rsidRPr="005A6E41">
              <w:rPr>
                <w:rFonts w:cs="Arial"/>
                <w:i/>
                <w:szCs w:val="24"/>
              </w:rPr>
              <w:t>)</w:t>
            </w:r>
            <w:r w:rsidRPr="005A6E41">
              <w:rPr>
                <w:rFonts w:cs="Arial"/>
                <w:szCs w:val="24"/>
              </w:rPr>
              <w:t xml:space="preserve"> </w:t>
            </w:r>
            <w:r w:rsidR="002001F0" w:rsidRPr="005A6E41">
              <w:rPr>
                <w:rFonts w:cs="Arial"/>
                <w:szCs w:val="24"/>
              </w:rPr>
              <w:t>shall</w:t>
            </w:r>
            <w:r w:rsidRPr="005A6E41">
              <w:rPr>
                <w:rFonts w:cs="Arial"/>
                <w:szCs w:val="24"/>
              </w:rPr>
              <w:t xml:space="preserve"> provide to </w:t>
            </w:r>
            <w:r w:rsidR="003A2709" w:rsidRPr="005A6E41">
              <w:rPr>
                <w:rFonts w:cs="Arial"/>
                <w:i/>
                <w:szCs w:val="24"/>
              </w:rPr>
              <w:t>(name 2)</w:t>
            </w:r>
            <w:r w:rsidRPr="005A6E41">
              <w:rPr>
                <w:rFonts w:cs="Arial"/>
                <w:szCs w:val="24"/>
              </w:rPr>
              <w:t xml:space="preserve"> and to the Parenting Coordinator a sworn Financial Statement in Form 4, a copy of </w:t>
            </w:r>
            <w:r w:rsidR="003A2709" w:rsidRPr="005A6E41">
              <w:rPr>
                <w:rFonts w:cs="Arial"/>
                <w:szCs w:val="24"/>
              </w:rPr>
              <w:t>(</w:t>
            </w:r>
            <w:r w:rsidR="003A2709" w:rsidRPr="005A6E41">
              <w:rPr>
                <w:rFonts w:cs="Arial"/>
                <w:i/>
                <w:szCs w:val="24"/>
              </w:rPr>
              <w:t>name 1’s)</w:t>
            </w:r>
            <w:r w:rsidRPr="005A6E41">
              <w:rPr>
                <w:rFonts w:cs="Arial"/>
                <w:szCs w:val="24"/>
              </w:rPr>
              <w:t xml:space="preserve"> tax return for the </w:t>
            </w:r>
            <w:r w:rsidR="005E3188" w:rsidRPr="005A6E41">
              <w:rPr>
                <w:rFonts w:cs="Arial"/>
                <w:i/>
                <w:szCs w:val="24"/>
              </w:rPr>
              <w:t>(tax year)</w:t>
            </w:r>
            <w:r w:rsidRPr="005A6E41">
              <w:rPr>
                <w:rFonts w:cs="Arial"/>
                <w:szCs w:val="24"/>
              </w:rPr>
              <w:t xml:space="preserve"> taxation year and any notices of assessment or re-assessment. The Parenting Coordinator may then re-allocate the costs for the </w:t>
            </w:r>
            <w:r w:rsidR="003A2709" w:rsidRPr="005A6E41">
              <w:rPr>
                <w:rFonts w:cs="Arial"/>
                <w:szCs w:val="24"/>
              </w:rPr>
              <w:t>P</w:t>
            </w:r>
            <w:r w:rsidRPr="005A6E41">
              <w:rPr>
                <w:rFonts w:cs="Arial"/>
                <w:szCs w:val="24"/>
              </w:rPr>
              <w:t xml:space="preserve">arenting </w:t>
            </w:r>
            <w:r w:rsidR="003A2709" w:rsidRPr="005A6E41">
              <w:rPr>
                <w:rFonts w:cs="Arial"/>
                <w:szCs w:val="24"/>
              </w:rPr>
              <w:t>C</w:t>
            </w:r>
            <w:r w:rsidRPr="005A6E41">
              <w:rPr>
                <w:rFonts w:cs="Arial"/>
                <w:szCs w:val="24"/>
              </w:rPr>
              <w:t xml:space="preserve">oordinator’s services, as the </w:t>
            </w:r>
            <w:r w:rsidR="003A2709" w:rsidRPr="005A6E41">
              <w:rPr>
                <w:rFonts w:cs="Arial"/>
                <w:szCs w:val="24"/>
              </w:rPr>
              <w:t>P</w:t>
            </w:r>
            <w:r w:rsidRPr="005A6E41">
              <w:rPr>
                <w:rFonts w:cs="Arial"/>
                <w:szCs w:val="24"/>
              </w:rPr>
              <w:t xml:space="preserve">arenting </w:t>
            </w:r>
            <w:r w:rsidR="003A2709" w:rsidRPr="005A6E41">
              <w:rPr>
                <w:rFonts w:cs="Arial"/>
                <w:szCs w:val="24"/>
              </w:rPr>
              <w:t>C</w:t>
            </w:r>
            <w:r w:rsidRPr="005A6E41">
              <w:rPr>
                <w:rFonts w:cs="Arial"/>
                <w:szCs w:val="24"/>
              </w:rPr>
              <w:t xml:space="preserve">oordinator deems appropriate. </w:t>
            </w:r>
          </w:p>
        </w:tc>
      </w:tr>
    </w:tbl>
    <w:p w:rsidR="009434CE" w:rsidRDefault="009434CE">
      <w:r>
        <w:br w:type="page"/>
      </w:r>
    </w:p>
    <w:tbl>
      <w:tblPr>
        <w:tblStyle w:val="TableGrid"/>
        <w:tblW w:w="9776" w:type="dxa"/>
        <w:tblLook w:val="04A0" w:firstRow="1" w:lastRow="0" w:firstColumn="1" w:lastColumn="0" w:noHBand="0" w:noVBand="1"/>
      </w:tblPr>
      <w:tblGrid>
        <w:gridCol w:w="960"/>
        <w:gridCol w:w="1711"/>
        <w:gridCol w:w="7105"/>
      </w:tblGrid>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D72</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Updated Financial information</w:t>
            </w:r>
          </w:p>
        </w:tc>
        <w:tc>
          <w:tcPr>
            <w:tcW w:w="7105" w:type="dxa"/>
          </w:tcPr>
          <w:p w:rsidR="00DA6480" w:rsidRPr="005A6E41" w:rsidRDefault="00CA201E" w:rsidP="003A2709">
            <w:pPr>
              <w:rPr>
                <w:rFonts w:cs="Arial"/>
                <w:szCs w:val="24"/>
              </w:rPr>
            </w:pPr>
            <w:r w:rsidRPr="005A6E41">
              <w:rPr>
                <w:rFonts w:cs="Arial"/>
                <w:szCs w:val="24"/>
              </w:rPr>
              <w:t xml:space="preserve">The Parenting Coordinator may </w:t>
            </w:r>
            <w:r w:rsidR="00DA6480" w:rsidRPr="005A6E41">
              <w:rPr>
                <w:rFonts w:cs="Arial"/>
                <w:szCs w:val="24"/>
              </w:rPr>
              <w:t xml:space="preserve">require the </w:t>
            </w:r>
            <w:r w:rsidR="003A2709" w:rsidRPr="005A6E41">
              <w:rPr>
                <w:rFonts w:cs="Arial"/>
                <w:szCs w:val="24"/>
              </w:rPr>
              <w:t>parties</w:t>
            </w:r>
            <w:r w:rsidR="00DA6480" w:rsidRPr="005A6E41">
              <w:rPr>
                <w:rFonts w:cs="Arial"/>
                <w:szCs w:val="24"/>
              </w:rPr>
              <w:t xml:space="preserve"> to provide updated financial information from time to time in order to determine how costs will be allocated.</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D73</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Provide Documents</w:t>
            </w:r>
          </w:p>
        </w:tc>
        <w:tc>
          <w:tcPr>
            <w:tcW w:w="7105" w:type="dxa"/>
          </w:tcPr>
          <w:p w:rsidR="00DA6480" w:rsidRPr="005A6E41" w:rsidRDefault="00DA6480" w:rsidP="00CA201E">
            <w:pPr>
              <w:rPr>
                <w:rFonts w:cs="Arial"/>
                <w:szCs w:val="24"/>
              </w:rPr>
            </w:pPr>
            <w:r w:rsidRPr="005A6E41">
              <w:rPr>
                <w:rFonts w:cs="Arial"/>
                <w:szCs w:val="24"/>
              </w:rPr>
              <w:t xml:space="preserve">The </w:t>
            </w:r>
            <w:r w:rsidR="003A2709" w:rsidRPr="005A6E41">
              <w:rPr>
                <w:rFonts w:cs="Arial"/>
                <w:szCs w:val="24"/>
              </w:rPr>
              <w:t>parties</w:t>
            </w:r>
            <w:r w:rsidRPr="005A6E41">
              <w:rPr>
                <w:rFonts w:cs="Arial"/>
                <w:szCs w:val="24"/>
              </w:rPr>
              <w:t xml:space="preserve"> shall provide the Parenting Coordinator with the following documents: (1) Reasons for Judgment issued </w:t>
            </w:r>
            <w:r w:rsidR="00CA201E" w:rsidRPr="005A6E41">
              <w:rPr>
                <w:rFonts w:cs="Arial"/>
                <w:i/>
                <w:szCs w:val="24"/>
              </w:rPr>
              <w:t>(</w:t>
            </w:r>
            <w:r w:rsidRPr="005A6E41">
              <w:rPr>
                <w:rFonts w:cs="Arial"/>
                <w:i/>
                <w:szCs w:val="24"/>
              </w:rPr>
              <w:t>date</w:t>
            </w:r>
            <w:r w:rsidR="00CA201E" w:rsidRPr="005A6E41">
              <w:rPr>
                <w:rFonts w:cs="Arial"/>
                <w:i/>
                <w:szCs w:val="24"/>
              </w:rPr>
              <w:t>)</w:t>
            </w:r>
            <w:r w:rsidRPr="005A6E41">
              <w:rPr>
                <w:rFonts w:cs="Arial"/>
                <w:szCs w:val="24"/>
              </w:rPr>
              <w:t>, (2) a copy of</w:t>
            </w:r>
            <w:r w:rsidR="00CA201E" w:rsidRPr="005A6E41">
              <w:rPr>
                <w:rFonts w:cs="Arial"/>
                <w:szCs w:val="24"/>
              </w:rPr>
              <w:t xml:space="preserve"> the s. 211 report prepared by </w:t>
            </w:r>
            <w:r w:rsidR="00CA201E" w:rsidRPr="005A6E41">
              <w:rPr>
                <w:rFonts w:cs="Arial"/>
                <w:i/>
                <w:szCs w:val="24"/>
              </w:rPr>
              <w:t>(</w:t>
            </w:r>
            <w:r w:rsidRPr="005A6E41">
              <w:rPr>
                <w:rFonts w:cs="Arial"/>
                <w:i/>
                <w:szCs w:val="24"/>
              </w:rPr>
              <w:t>name</w:t>
            </w:r>
            <w:r w:rsidR="00CA201E" w:rsidRPr="005A6E41">
              <w:rPr>
                <w:rFonts w:cs="Arial"/>
                <w:i/>
                <w:szCs w:val="24"/>
              </w:rPr>
              <w:t>)</w:t>
            </w:r>
            <w:r w:rsidRPr="005A6E41">
              <w:rPr>
                <w:rFonts w:cs="Arial"/>
                <w:szCs w:val="24"/>
              </w:rPr>
              <w:t xml:space="preserve"> dated </w:t>
            </w:r>
            <w:r w:rsidR="005E3188" w:rsidRPr="005A6E41">
              <w:rPr>
                <w:rFonts w:cs="Arial"/>
                <w:i/>
                <w:szCs w:val="24"/>
              </w:rPr>
              <w:t>(date)</w:t>
            </w:r>
            <w:r w:rsidRPr="005A6E41">
              <w:rPr>
                <w:rFonts w:cs="Arial"/>
                <w:szCs w:val="24"/>
              </w:rPr>
              <w:t xml:space="preserve"> and (3) a copy of this </w:t>
            </w:r>
            <w:r w:rsidR="003A2709" w:rsidRPr="005A6E41">
              <w:rPr>
                <w:rFonts w:cs="Arial"/>
                <w:szCs w:val="24"/>
              </w:rPr>
              <w:t>o</w:t>
            </w:r>
            <w:r w:rsidRPr="005A6E41">
              <w:rPr>
                <w:rFonts w:cs="Arial"/>
                <w:szCs w:val="24"/>
              </w:rPr>
              <w:t>rder.</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D74</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Assistance from Parenting Coordinator</w:t>
            </w:r>
          </w:p>
        </w:tc>
        <w:tc>
          <w:tcPr>
            <w:tcW w:w="7105" w:type="dxa"/>
          </w:tcPr>
          <w:p w:rsidR="00DA6480" w:rsidRPr="005A6E41" w:rsidRDefault="00DA6480" w:rsidP="0027364B">
            <w:pPr>
              <w:pStyle w:val="Level1"/>
              <w:numPr>
                <w:ilvl w:val="0"/>
                <w:numId w:val="12"/>
              </w:numPr>
              <w:spacing w:after="120"/>
              <w:ind w:left="0" w:hanging="357"/>
              <w:rPr>
                <w:rFonts w:ascii="Arial" w:hAnsi="Arial" w:cs="Arial"/>
                <w:szCs w:val="24"/>
                <w:lang w:val="en-CA"/>
              </w:rPr>
            </w:pPr>
            <w:r w:rsidRPr="005A6E41">
              <w:rPr>
                <w:rFonts w:ascii="Arial" w:hAnsi="Arial" w:cs="Arial"/>
                <w:szCs w:val="24"/>
                <w:lang w:val="en-CA"/>
              </w:rPr>
              <w:t xml:space="preserve">The Parenting Coordinator may assist the </w:t>
            </w:r>
            <w:r w:rsidR="003A2709" w:rsidRPr="005A6E41">
              <w:rPr>
                <w:rFonts w:ascii="Arial" w:hAnsi="Arial" w:cs="Arial"/>
                <w:szCs w:val="24"/>
                <w:lang w:val="en-CA"/>
              </w:rPr>
              <w:t>parties</w:t>
            </w:r>
            <w:r w:rsidRPr="005A6E41">
              <w:rPr>
                <w:rFonts w:ascii="Arial" w:hAnsi="Arial" w:cs="Arial"/>
                <w:szCs w:val="24"/>
                <w:lang w:val="en-CA"/>
              </w:rPr>
              <w:t xml:space="preserve"> in the following manner:</w:t>
            </w:r>
          </w:p>
          <w:p w:rsidR="00DA6480" w:rsidRPr="005A6E41" w:rsidRDefault="00DA6480" w:rsidP="0027364B">
            <w:pPr>
              <w:pStyle w:val="Level2"/>
              <w:numPr>
                <w:ilvl w:val="0"/>
                <w:numId w:val="13"/>
              </w:numPr>
              <w:ind w:left="0"/>
              <w:rPr>
                <w:rFonts w:ascii="Arial" w:hAnsi="Arial" w:cs="Arial"/>
                <w:szCs w:val="24"/>
                <w:lang w:val="en-CA"/>
              </w:rPr>
            </w:pPr>
            <w:r w:rsidRPr="005A6E41">
              <w:rPr>
                <w:rFonts w:ascii="Arial" w:hAnsi="Arial" w:cs="Arial"/>
                <w:szCs w:val="24"/>
                <w:lang w:val="en-CA"/>
              </w:rPr>
              <w:t xml:space="preserve">a) by building consensus between the </w:t>
            </w:r>
            <w:r w:rsidR="003A2709" w:rsidRPr="005A6E41">
              <w:rPr>
                <w:rFonts w:ascii="Arial" w:hAnsi="Arial" w:cs="Arial"/>
                <w:szCs w:val="24"/>
                <w:lang w:val="en-CA"/>
              </w:rPr>
              <w:t>parties</w:t>
            </w:r>
            <w:r w:rsidRPr="005A6E41">
              <w:rPr>
                <w:rFonts w:ascii="Arial" w:hAnsi="Arial" w:cs="Arial"/>
                <w:szCs w:val="24"/>
                <w:lang w:val="en-CA"/>
              </w:rPr>
              <w:t>, including, but not limited to, by:</w:t>
            </w:r>
          </w:p>
          <w:p w:rsidR="00DA6480" w:rsidRPr="005A6E41" w:rsidRDefault="00DA6480" w:rsidP="0027364B">
            <w:pPr>
              <w:pStyle w:val="Level2"/>
              <w:numPr>
                <w:ilvl w:val="0"/>
                <w:numId w:val="14"/>
              </w:numPr>
              <w:rPr>
                <w:rFonts w:ascii="Arial" w:hAnsi="Arial" w:cs="Arial"/>
                <w:szCs w:val="24"/>
                <w:lang w:val="en-CA"/>
              </w:rPr>
            </w:pPr>
            <w:r w:rsidRPr="005A6E41">
              <w:rPr>
                <w:rFonts w:ascii="Arial" w:hAnsi="Arial" w:cs="Arial"/>
                <w:szCs w:val="24"/>
                <w:lang w:val="en-CA"/>
              </w:rPr>
              <w:t xml:space="preserve">developing and instituting guidelines for the implementation of the parenting terms of this </w:t>
            </w:r>
            <w:r w:rsidR="00D51E0D" w:rsidRPr="005A6E41">
              <w:rPr>
                <w:rFonts w:ascii="Arial" w:hAnsi="Arial" w:cs="Arial"/>
                <w:szCs w:val="24"/>
                <w:lang w:val="en-CA"/>
              </w:rPr>
              <w:t>o</w:t>
            </w:r>
            <w:r w:rsidRPr="005A6E41">
              <w:rPr>
                <w:rFonts w:ascii="Arial" w:hAnsi="Arial" w:cs="Arial"/>
                <w:szCs w:val="24"/>
                <w:lang w:val="en-CA"/>
              </w:rPr>
              <w:t>rder;</w:t>
            </w:r>
          </w:p>
          <w:p w:rsidR="00DA6480" w:rsidRPr="005A6E41" w:rsidRDefault="00DA6480" w:rsidP="0027364B">
            <w:pPr>
              <w:pStyle w:val="Level2"/>
              <w:numPr>
                <w:ilvl w:val="0"/>
                <w:numId w:val="14"/>
              </w:numPr>
              <w:rPr>
                <w:rFonts w:ascii="Arial" w:hAnsi="Arial" w:cs="Arial"/>
                <w:szCs w:val="24"/>
                <w:lang w:val="en-CA"/>
              </w:rPr>
            </w:pPr>
            <w:r w:rsidRPr="005A6E41">
              <w:rPr>
                <w:rFonts w:ascii="Arial" w:hAnsi="Arial" w:cs="Arial"/>
                <w:szCs w:val="24"/>
                <w:lang w:val="en-CA"/>
              </w:rPr>
              <w:t xml:space="preserve">developing and instituting guidelines for communications between the </w:t>
            </w:r>
            <w:r w:rsidR="003A2709" w:rsidRPr="005A6E41">
              <w:rPr>
                <w:rFonts w:ascii="Arial" w:hAnsi="Arial" w:cs="Arial"/>
                <w:szCs w:val="24"/>
                <w:lang w:val="en-CA"/>
              </w:rPr>
              <w:t>parties</w:t>
            </w:r>
            <w:r w:rsidRPr="005A6E41">
              <w:rPr>
                <w:rFonts w:ascii="Arial" w:hAnsi="Arial" w:cs="Arial"/>
                <w:szCs w:val="24"/>
                <w:lang w:val="en-CA"/>
              </w:rPr>
              <w:t>;</w:t>
            </w:r>
          </w:p>
          <w:p w:rsidR="00DA6480" w:rsidRPr="005A6E41" w:rsidRDefault="00DA6480" w:rsidP="0027364B">
            <w:pPr>
              <w:pStyle w:val="Level2"/>
              <w:numPr>
                <w:ilvl w:val="0"/>
                <w:numId w:val="14"/>
              </w:numPr>
              <w:rPr>
                <w:rFonts w:ascii="Arial" w:hAnsi="Arial" w:cs="Arial"/>
                <w:szCs w:val="24"/>
                <w:lang w:val="en-CA"/>
              </w:rPr>
            </w:pPr>
            <w:r w:rsidRPr="005A6E41">
              <w:rPr>
                <w:rFonts w:ascii="Arial" w:hAnsi="Arial" w:cs="Arial"/>
                <w:szCs w:val="24"/>
                <w:lang w:val="en-CA"/>
              </w:rPr>
              <w:t xml:space="preserve">identifying, creating and implementing strategies for resolving conflicts between the </w:t>
            </w:r>
            <w:r w:rsidR="003A2709" w:rsidRPr="005A6E41">
              <w:rPr>
                <w:rFonts w:ascii="Arial" w:hAnsi="Arial" w:cs="Arial"/>
                <w:szCs w:val="24"/>
                <w:lang w:val="en-CA"/>
              </w:rPr>
              <w:t>parties</w:t>
            </w:r>
            <w:r w:rsidRPr="005A6E41">
              <w:rPr>
                <w:rFonts w:ascii="Arial" w:hAnsi="Arial" w:cs="Arial"/>
                <w:szCs w:val="24"/>
                <w:lang w:val="en-CA"/>
              </w:rPr>
              <w:t xml:space="preserve">; and </w:t>
            </w:r>
          </w:p>
          <w:p w:rsidR="00DA6480" w:rsidRPr="005A6E41" w:rsidRDefault="00DA6480" w:rsidP="0027364B">
            <w:pPr>
              <w:pStyle w:val="Level2"/>
              <w:numPr>
                <w:ilvl w:val="0"/>
                <w:numId w:val="14"/>
              </w:numPr>
              <w:spacing w:after="120"/>
              <w:ind w:left="1077" w:hanging="357"/>
              <w:rPr>
                <w:rFonts w:ascii="Arial" w:hAnsi="Arial" w:cs="Arial"/>
                <w:szCs w:val="24"/>
                <w:lang w:val="en-CA"/>
              </w:rPr>
            </w:pPr>
            <w:proofErr w:type="gramStart"/>
            <w:r w:rsidRPr="005A6E41">
              <w:rPr>
                <w:rFonts w:ascii="Arial" w:hAnsi="Arial" w:cs="Arial"/>
                <w:szCs w:val="24"/>
                <w:lang w:val="en-CA"/>
              </w:rPr>
              <w:t>providing</w:t>
            </w:r>
            <w:proofErr w:type="gramEnd"/>
            <w:r w:rsidRPr="005A6E41">
              <w:rPr>
                <w:rFonts w:ascii="Arial" w:hAnsi="Arial" w:cs="Arial"/>
                <w:szCs w:val="24"/>
                <w:lang w:val="en-CA"/>
              </w:rPr>
              <w:t xml:space="preserve"> information respecting resources available to the </w:t>
            </w:r>
            <w:r w:rsidR="003A2709" w:rsidRPr="005A6E41">
              <w:rPr>
                <w:rFonts w:ascii="Arial" w:hAnsi="Arial" w:cs="Arial"/>
                <w:szCs w:val="24"/>
                <w:lang w:val="en-CA"/>
              </w:rPr>
              <w:t>parties</w:t>
            </w:r>
            <w:r w:rsidRPr="005A6E41">
              <w:rPr>
                <w:rFonts w:ascii="Arial" w:hAnsi="Arial" w:cs="Arial"/>
                <w:szCs w:val="24"/>
                <w:lang w:val="en-CA"/>
              </w:rPr>
              <w:t xml:space="preserve"> for the improvement of their communication or parenting skills.</w:t>
            </w:r>
          </w:p>
          <w:p w:rsidR="00DA6480" w:rsidRPr="005A6E41" w:rsidRDefault="00DA6480" w:rsidP="00294691">
            <w:pPr>
              <w:pStyle w:val="Level2"/>
              <w:tabs>
                <w:tab w:val="left" w:pos="1440"/>
                <w:tab w:val="left" w:pos="2160"/>
                <w:tab w:val="left" w:pos="2880"/>
              </w:tabs>
              <w:spacing w:after="120"/>
              <w:rPr>
                <w:rFonts w:ascii="Arial" w:hAnsi="Arial" w:cs="Arial"/>
                <w:szCs w:val="24"/>
                <w:lang w:val="en-CA"/>
              </w:rPr>
            </w:pPr>
            <w:r w:rsidRPr="005A6E41">
              <w:rPr>
                <w:rFonts w:ascii="Arial" w:hAnsi="Arial" w:cs="Arial"/>
                <w:szCs w:val="24"/>
                <w:lang w:val="en-CA"/>
              </w:rPr>
              <w:t xml:space="preserve">b) subject to the specific provisions of this </w:t>
            </w:r>
            <w:r w:rsidR="00D51E0D" w:rsidRPr="005A6E41">
              <w:rPr>
                <w:rFonts w:ascii="Arial" w:hAnsi="Arial" w:cs="Arial"/>
                <w:szCs w:val="24"/>
                <w:lang w:val="en-CA"/>
              </w:rPr>
              <w:t>o</w:t>
            </w:r>
            <w:r w:rsidRPr="005A6E41">
              <w:rPr>
                <w:rFonts w:ascii="Arial" w:hAnsi="Arial" w:cs="Arial"/>
                <w:szCs w:val="24"/>
                <w:lang w:val="en-CA"/>
              </w:rPr>
              <w:t xml:space="preserve">rder, pursuant to s. 18 of the </w:t>
            </w:r>
            <w:r w:rsidRPr="005A6E41">
              <w:rPr>
                <w:rFonts w:ascii="Arial" w:hAnsi="Arial" w:cs="Arial"/>
                <w:i/>
                <w:szCs w:val="24"/>
                <w:lang w:val="en-CA"/>
              </w:rPr>
              <w:t>Family Law Act</w:t>
            </w:r>
            <w:r w:rsidRPr="005A6E41">
              <w:rPr>
                <w:rFonts w:ascii="Arial" w:hAnsi="Arial" w:cs="Arial"/>
                <w:szCs w:val="24"/>
                <w:lang w:val="en-CA"/>
              </w:rPr>
              <w:t xml:space="preserve">, and in the event the </w:t>
            </w:r>
            <w:r w:rsidR="003A2709" w:rsidRPr="005A6E41">
              <w:rPr>
                <w:rFonts w:ascii="Arial" w:hAnsi="Arial" w:cs="Arial"/>
                <w:szCs w:val="24"/>
                <w:lang w:val="en-CA"/>
              </w:rPr>
              <w:t>parties</w:t>
            </w:r>
            <w:r w:rsidRPr="005A6E41">
              <w:rPr>
                <w:rFonts w:ascii="Arial" w:hAnsi="Arial" w:cs="Arial"/>
                <w:szCs w:val="24"/>
                <w:lang w:val="en-CA"/>
              </w:rPr>
              <w:t xml:space="preserve"> cannot agree on any matter respecting their parenting responsibilities as defined in s. 41 of the </w:t>
            </w:r>
            <w:r w:rsidRPr="005A6E41">
              <w:rPr>
                <w:rFonts w:ascii="Arial" w:hAnsi="Arial" w:cs="Arial"/>
                <w:i/>
                <w:szCs w:val="24"/>
                <w:lang w:val="en-CA"/>
              </w:rPr>
              <w:t>Family Law Act</w:t>
            </w:r>
            <w:r w:rsidRPr="005A6E41">
              <w:rPr>
                <w:rFonts w:ascii="Arial" w:hAnsi="Arial" w:cs="Arial"/>
                <w:szCs w:val="24"/>
                <w:lang w:val="en-CA"/>
              </w:rPr>
              <w:t xml:space="preserve">, by making a determination on such matters subject to s. 19 of the </w:t>
            </w:r>
            <w:r w:rsidRPr="005A6E41">
              <w:rPr>
                <w:rFonts w:ascii="Arial" w:hAnsi="Arial" w:cs="Arial"/>
                <w:i/>
                <w:iCs/>
                <w:szCs w:val="24"/>
                <w:lang w:val="en-CA"/>
              </w:rPr>
              <w:t>Family Law Act</w:t>
            </w:r>
            <w:r w:rsidRPr="005A6E41">
              <w:rPr>
                <w:rFonts w:ascii="Arial" w:hAnsi="Arial" w:cs="Arial"/>
                <w:szCs w:val="24"/>
                <w:lang w:val="en-CA"/>
              </w:rPr>
              <w:t>; or</w:t>
            </w:r>
          </w:p>
          <w:p w:rsidR="00DA6480" w:rsidRPr="005A6E41" w:rsidRDefault="00DA6480" w:rsidP="008E7D47">
            <w:pPr>
              <w:pStyle w:val="Level2"/>
              <w:tabs>
                <w:tab w:val="left" w:pos="1440"/>
                <w:tab w:val="left" w:pos="2160"/>
                <w:tab w:val="left" w:pos="2880"/>
              </w:tabs>
              <w:rPr>
                <w:rFonts w:ascii="Arial" w:hAnsi="Arial" w:cs="Arial"/>
                <w:szCs w:val="24"/>
                <w:lang w:val="en-CA"/>
              </w:rPr>
            </w:pPr>
            <w:r w:rsidRPr="005A6E41">
              <w:rPr>
                <w:rFonts w:ascii="Arial" w:hAnsi="Arial" w:cs="Arial"/>
                <w:szCs w:val="24"/>
                <w:lang w:val="en-CA"/>
              </w:rPr>
              <w:t xml:space="preserve">c) </w:t>
            </w:r>
            <w:proofErr w:type="gramStart"/>
            <w:r w:rsidRPr="005A6E41">
              <w:rPr>
                <w:rFonts w:ascii="Arial" w:hAnsi="Arial" w:cs="Arial"/>
                <w:szCs w:val="24"/>
                <w:lang w:val="en-CA"/>
              </w:rPr>
              <w:t>by</w:t>
            </w:r>
            <w:proofErr w:type="gramEnd"/>
            <w:r w:rsidRPr="005A6E41">
              <w:rPr>
                <w:rFonts w:ascii="Arial" w:hAnsi="Arial" w:cs="Arial"/>
                <w:szCs w:val="24"/>
                <w:lang w:val="en-CA"/>
              </w:rPr>
              <w:t xml:space="preserve"> issuing </w:t>
            </w:r>
            <w:r w:rsidR="003A2709" w:rsidRPr="005A6E41">
              <w:rPr>
                <w:rFonts w:ascii="Arial" w:hAnsi="Arial" w:cs="Arial"/>
                <w:szCs w:val="24"/>
                <w:lang w:val="en-CA"/>
              </w:rPr>
              <w:t>r</w:t>
            </w:r>
            <w:r w:rsidRPr="005A6E41">
              <w:rPr>
                <w:rFonts w:ascii="Arial" w:hAnsi="Arial" w:cs="Arial"/>
                <w:szCs w:val="24"/>
                <w:lang w:val="en-CA"/>
              </w:rPr>
              <w:t xml:space="preserve">ecommendations and/or </w:t>
            </w:r>
            <w:r w:rsidR="003A2709" w:rsidRPr="005A6E41">
              <w:rPr>
                <w:rFonts w:ascii="Arial" w:hAnsi="Arial" w:cs="Arial"/>
                <w:szCs w:val="24"/>
                <w:lang w:val="en-CA"/>
              </w:rPr>
              <w:t>p</w:t>
            </w:r>
            <w:r w:rsidRPr="005A6E41">
              <w:rPr>
                <w:rFonts w:ascii="Arial" w:hAnsi="Arial" w:cs="Arial"/>
                <w:szCs w:val="24"/>
                <w:lang w:val="en-CA"/>
              </w:rPr>
              <w:t xml:space="preserve">roposed </w:t>
            </w:r>
            <w:r w:rsidR="003A2709" w:rsidRPr="005A6E41">
              <w:rPr>
                <w:rFonts w:ascii="Arial" w:hAnsi="Arial" w:cs="Arial"/>
                <w:szCs w:val="24"/>
                <w:lang w:val="en-CA"/>
              </w:rPr>
              <w:t>p</w:t>
            </w:r>
            <w:r w:rsidRPr="005A6E41">
              <w:rPr>
                <w:rFonts w:ascii="Arial" w:hAnsi="Arial" w:cs="Arial"/>
                <w:szCs w:val="24"/>
                <w:lang w:val="en-CA"/>
              </w:rPr>
              <w:t xml:space="preserve">rotocols that the Parenting Coordinator believes would be in the best interest of the </w:t>
            </w:r>
            <w:r w:rsidR="003A2709" w:rsidRPr="005A6E41">
              <w:rPr>
                <w:rFonts w:ascii="Arial" w:hAnsi="Arial" w:cs="Arial"/>
                <w:szCs w:val="24"/>
                <w:lang w:val="en-CA"/>
              </w:rPr>
              <w:t>c</w:t>
            </w:r>
            <w:r w:rsidRPr="005A6E41">
              <w:rPr>
                <w:rFonts w:ascii="Arial" w:hAnsi="Arial" w:cs="Arial"/>
                <w:szCs w:val="24"/>
                <w:lang w:val="en-CA"/>
              </w:rPr>
              <w:t>hild(</w:t>
            </w:r>
            <w:proofErr w:type="spellStart"/>
            <w:r w:rsidRPr="005A6E41">
              <w:rPr>
                <w:rFonts w:ascii="Arial" w:hAnsi="Arial" w:cs="Arial"/>
                <w:szCs w:val="24"/>
                <w:lang w:val="en-CA"/>
              </w:rPr>
              <w:t>ren</w:t>
            </w:r>
            <w:proofErr w:type="spellEnd"/>
            <w:r w:rsidRPr="005A6E41">
              <w:rPr>
                <w:rFonts w:ascii="Arial" w:hAnsi="Arial" w:cs="Arial"/>
                <w:szCs w:val="24"/>
                <w:lang w:val="en-CA"/>
              </w:rPr>
              <w:t>).</w:t>
            </w:r>
          </w:p>
          <w:p w:rsidR="00DA6480" w:rsidRPr="005A6E41" w:rsidRDefault="00DA6480" w:rsidP="008E7D47">
            <w:pPr>
              <w:pStyle w:val="NormalNumber"/>
              <w:numPr>
                <w:ilvl w:val="0"/>
                <w:numId w:val="0"/>
              </w:numPr>
              <w:spacing w:after="0" w:line="240" w:lineRule="auto"/>
              <w:rPr>
                <w:rFonts w:cs="Arial"/>
                <w:szCs w:val="24"/>
                <w:lang w:val="en-CA"/>
              </w:rPr>
            </w:pPr>
          </w:p>
        </w:tc>
      </w:tr>
      <w:tr w:rsidR="005A6E41" w:rsidRPr="005A6E41" w:rsidTr="00EE4BE5">
        <w:trPr>
          <w:cantSplit/>
        </w:trPr>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D75</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Refer Dispute to Parenting Coordinator</w:t>
            </w:r>
          </w:p>
        </w:tc>
        <w:tc>
          <w:tcPr>
            <w:tcW w:w="7105" w:type="dxa"/>
          </w:tcPr>
          <w:p w:rsidR="00DA6480" w:rsidRPr="005A6E41" w:rsidRDefault="00DA6480" w:rsidP="005E3188">
            <w:pPr>
              <w:pStyle w:val="Level1"/>
              <w:rPr>
                <w:rFonts w:ascii="Arial" w:hAnsi="Arial" w:cs="Arial"/>
                <w:szCs w:val="24"/>
                <w:lang w:val="en-CA"/>
              </w:rPr>
            </w:pPr>
            <w:r w:rsidRPr="005A6E41">
              <w:rPr>
                <w:rFonts w:ascii="Arial" w:hAnsi="Arial" w:cs="Arial"/>
                <w:szCs w:val="24"/>
                <w:lang w:val="en-CA"/>
              </w:rPr>
              <w:t>Subject to s. 6(4</w:t>
            </w:r>
            <w:proofErr w:type="gramStart"/>
            <w:r w:rsidRPr="005A6E41">
              <w:rPr>
                <w:rFonts w:ascii="Arial" w:hAnsi="Arial" w:cs="Arial"/>
                <w:szCs w:val="24"/>
                <w:lang w:val="en-CA"/>
              </w:rPr>
              <w:t>)(</w:t>
            </w:r>
            <w:proofErr w:type="gramEnd"/>
            <w:r w:rsidRPr="005A6E41">
              <w:rPr>
                <w:rFonts w:ascii="Arial" w:hAnsi="Arial" w:cs="Arial"/>
                <w:szCs w:val="24"/>
                <w:lang w:val="en-CA"/>
              </w:rPr>
              <w:t xml:space="preserve">b) of the </w:t>
            </w:r>
            <w:r w:rsidRPr="005A6E41">
              <w:rPr>
                <w:rFonts w:ascii="Arial" w:hAnsi="Arial" w:cs="Arial"/>
                <w:i/>
                <w:szCs w:val="24"/>
                <w:lang w:val="en-CA"/>
              </w:rPr>
              <w:t>Family Law Regulation</w:t>
            </w:r>
            <w:r w:rsidRPr="005A6E41">
              <w:rPr>
                <w:rFonts w:ascii="Arial" w:hAnsi="Arial" w:cs="Arial"/>
                <w:szCs w:val="24"/>
                <w:lang w:val="en-CA"/>
              </w:rPr>
              <w:t xml:space="preserve">, B.C. Reg. 347/2102 and any applicable </w:t>
            </w:r>
            <w:r w:rsidR="005E3188" w:rsidRPr="005A6E41">
              <w:rPr>
                <w:rFonts w:ascii="Arial" w:hAnsi="Arial" w:cs="Arial"/>
                <w:szCs w:val="24"/>
                <w:lang w:val="en-CA"/>
              </w:rPr>
              <w:t>o</w:t>
            </w:r>
            <w:r w:rsidRPr="005A6E41">
              <w:rPr>
                <w:rFonts w:ascii="Arial" w:hAnsi="Arial" w:cs="Arial"/>
                <w:szCs w:val="24"/>
                <w:lang w:val="en-CA"/>
              </w:rPr>
              <w:t xml:space="preserve">rder of the </w:t>
            </w:r>
            <w:r w:rsidR="005E3188" w:rsidRPr="005A6E41">
              <w:rPr>
                <w:rFonts w:ascii="Arial" w:hAnsi="Arial" w:cs="Arial"/>
                <w:szCs w:val="24"/>
                <w:lang w:val="en-CA"/>
              </w:rPr>
              <w:t>c</w:t>
            </w:r>
            <w:r w:rsidRPr="005A6E41">
              <w:rPr>
                <w:rFonts w:ascii="Arial" w:hAnsi="Arial" w:cs="Arial"/>
                <w:szCs w:val="24"/>
                <w:lang w:val="en-CA"/>
              </w:rPr>
              <w:t>ourt, if the guardians are unable to agree on any decision affecting the parenting responsibilities or parenting arrangements for the Child(</w:t>
            </w:r>
            <w:proofErr w:type="spellStart"/>
            <w:r w:rsidRPr="005A6E41">
              <w:rPr>
                <w:rFonts w:ascii="Arial" w:hAnsi="Arial" w:cs="Arial"/>
                <w:szCs w:val="24"/>
                <w:lang w:val="en-CA"/>
              </w:rPr>
              <w:t>ren</w:t>
            </w:r>
            <w:proofErr w:type="spellEnd"/>
            <w:r w:rsidRPr="005A6E41">
              <w:rPr>
                <w:rFonts w:ascii="Arial" w:hAnsi="Arial" w:cs="Arial"/>
                <w:szCs w:val="24"/>
                <w:lang w:val="en-CA"/>
              </w:rPr>
              <w:t>),</w:t>
            </w:r>
            <w:r w:rsidRPr="005A6E41">
              <w:rPr>
                <w:rFonts w:ascii="Arial" w:eastAsia="Arial Narrow" w:hAnsi="Arial" w:cs="Arial"/>
                <w:szCs w:val="24"/>
              </w:rPr>
              <w:t xml:space="preserve"> including the health, education or general welfare</w:t>
            </w:r>
            <w:r w:rsidRPr="005A6E41">
              <w:rPr>
                <w:rFonts w:ascii="Arial" w:hAnsi="Arial" w:cs="Arial"/>
                <w:szCs w:val="24"/>
                <w:lang w:val="en-CA"/>
              </w:rPr>
              <w:t xml:space="preserve"> of the Child(</w:t>
            </w:r>
            <w:proofErr w:type="spellStart"/>
            <w:r w:rsidRPr="005A6E41">
              <w:rPr>
                <w:rFonts w:ascii="Arial" w:hAnsi="Arial" w:cs="Arial"/>
                <w:szCs w:val="24"/>
                <w:lang w:val="en-CA"/>
              </w:rPr>
              <w:t>ren</w:t>
            </w:r>
            <w:proofErr w:type="spellEnd"/>
            <w:r w:rsidRPr="005A6E41">
              <w:rPr>
                <w:rFonts w:ascii="Arial" w:hAnsi="Arial" w:cs="Arial"/>
                <w:szCs w:val="24"/>
                <w:lang w:val="en-CA"/>
              </w:rPr>
              <w:t xml:space="preserve">), they </w:t>
            </w:r>
            <w:r w:rsidR="002001F0" w:rsidRPr="005A6E41">
              <w:rPr>
                <w:rFonts w:ascii="Arial" w:hAnsi="Arial" w:cs="Arial"/>
                <w:szCs w:val="24"/>
                <w:lang w:val="en-CA"/>
              </w:rPr>
              <w:t>shall</w:t>
            </w:r>
            <w:r w:rsidRPr="005A6E41">
              <w:rPr>
                <w:rFonts w:ascii="Arial" w:hAnsi="Arial" w:cs="Arial"/>
                <w:szCs w:val="24"/>
                <w:lang w:val="en-CA"/>
              </w:rPr>
              <w:t xml:space="preserve"> refer the dispute to the Parenting Coordinator for resolution. The guardians </w:t>
            </w:r>
            <w:r w:rsidR="002001F0" w:rsidRPr="005A6E41">
              <w:rPr>
                <w:rFonts w:ascii="Arial" w:hAnsi="Arial" w:cs="Arial"/>
                <w:szCs w:val="24"/>
                <w:lang w:val="en-CA"/>
              </w:rPr>
              <w:t>shall</w:t>
            </w:r>
            <w:r w:rsidRPr="005A6E41">
              <w:rPr>
                <w:rFonts w:ascii="Arial" w:hAnsi="Arial" w:cs="Arial"/>
                <w:szCs w:val="24"/>
                <w:lang w:val="en-CA"/>
              </w:rPr>
              <w:t xml:space="preserve"> not initiate or renew court proceedings on matters which are within the scope of the Parenting Coordinator’s services.</w:t>
            </w:r>
          </w:p>
        </w:tc>
      </w:tr>
      <w:tr w:rsidR="005A6E41" w:rsidRPr="005A6E41" w:rsidTr="00EE4BE5">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D76</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Application to court if failure to comply</w:t>
            </w:r>
          </w:p>
        </w:tc>
        <w:tc>
          <w:tcPr>
            <w:tcW w:w="7105" w:type="dxa"/>
          </w:tcPr>
          <w:p w:rsidR="00DA6480" w:rsidRPr="005A6E41" w:rsidRDefault="00DA6480" w:rsidP="003A2709">
            <w:pPr>
              <w:pStyle w:val="NormalNumber"/>
              <w:numPr>
                <w:ilvl w:val="0"/>
                <w:numId w:val="0"/>
              </w:numPr>
              <w:spacing w:after="0" w:line="240" w:lineRule="auto"/>
              <w:rPr>
                <w:rFonts w:cs="Arial"/>
                <w:szCs w:val="24"/>
                <w:lang w:val="en-CA"/>
              </w:rPr>
            </w:pPr>
            <w:r w:rsidRPr="005A6E41">
              <w:rPr>
                <w:rFonts w:cs="Arial"/>
                <w:szCs w:val="24"/>
                <w:lang w:val="en-CA"/>
              </w:rPr>
              <w:t xml:space="preserve">Either </w:t>
            </w:r>
            <w:r w:rsidR="003A2709" w:rsidRPr="005A6E41">
              <w:rPr>
                <w:rFonts w:cs="Arial"/>
                <w:szCs w:val="24"/>
                <w:lang w:val="en-CA"/>
              </w:rPr>
              <w:t>party</w:t>
            </w:r>
            <w:r w:rsidRPr="005A6E41">
              <w:rPr>
                <w:rFonts w:cs="Arial"/>
                <w:szCs w:val="24"/>
                <w:lang w:val="en-CA"/>
              </w:rPr>
              <w:t xml:space="preserve"> is at liberty to apply to the </w:t>
            </w:r>
            <w:r w:rsidR="003A2709" w:rsidRPr="005A6E41">
              <w:rPr>
                <w:rFonts w:cs="Arial"/>
                <w:szCs w:val="24"/>
                <w:lang w:val="en-CA"/>
              </w:rPr>
              <w:t>c</w:t>
            </w:r>
            <w:r w:rsidRPr="005A6E41">
              <w:rPr>
                <w:rFonts w:cs="Arial"/>
                <w:szCs w:val="24"/>
                <w:lang w:val="en-CA"/>
              </w:rPr>
              <w:t xml:space="preserve">ourt if either </w:t>
            </w:r>
            <w:r w:rsidR="003A2709" w:rsidRPr="005A6E41">
              <w:rPr>
                <w:rFonts w:cs="Arial"/>
                <w:szCs w:val="24"/>
                <w:lang w:val="en-CA"/>
              </w:rPr>
              <w:t>party</w:t>
            </w:r>
            <w:r w:rsidRPr="005A6E41">
              <w:rPr>
                <w:rFonts w:cs="Arial"/>
                <w:szCs w:val="24"/>
                <w:lang w:val="en-CA"/>
              </w:rPr>
              <w:t xml:space="preserve"> fails to comply with the </w:t>
            </w:r>
            <w:r w:rsidR="003A2709" w:rsidRPr="005A6E41">
              <w:rPr>
                <w:rFonts w:cs="Arial"/>
                <w:szCs w:val="24"/>
                <w:lang w:val="en-CA"/>
              </w:rPr>
              <w:t>d</w:t>
            </w:r>
            <w:r w:rsidRPr="005A6E41">
              <w:rPr>
                <w:rFonts w:cs="Arial"/>
                <w:szCs w:val="24"/>
                <w:lang w:val="en-CA"/>
              </w:rPr>
              <w:t>eterminations of the Parenting Coordinator.</w:t>
            </w:r>
          </w:p>
        </w:tc>
      </w:tr>
      <w:tr w:rsidR="005A6E41" w:rsidRPr="005A6E41" w:rsidTr="00EE4BE5">
        <w:trPr>
          <w:cantSplit/>
        </w:trPr>
        <w:tc>
          <w:tcPr>
            <w:tcW w:w="960" w:type="dxa"/>
          </w:tcPr>
          <w:p w:rsidR="00DA6480" w:rsidRPr="005A6E41" w:rsidRDefault="001C4ACA" w:rsidP="008E7D47">
            <w:pPr>
              <w:pStyle w:val="NormalNumber"/>
              <w:numPr>
                <w:ilvl w:val="0"/>
                <w:numId w:val="0"/>
              </w:numPr>
              <w:spacing w:after="0" w:line="240" w:lineRule="auto"/>
              <w:rPr>
                <w:rFonts w:cs="Arial"/>
                <w:b/>
                <w:szCs w:val="24"/>
                <w:lang w:val="en-CA"/>
              </w:rPr>
            </w:pPr>
            <w:r w:rsidRPr="005A6E41">
              <w:rPr>
                <w:rFonts w:cs="Arial"/>
                <w:b/>
                <w:szCs w:val="24"/>
                <w:lang w:val="en-CA"/>
              </w:rPr>
              <w:t>D77</w:t>
            </w:r>
          </w:p>
        </w:tc>
        <w:tc>
          <w:tcPr>
            <w:tcW w:w="1711" w:type="dxa"/>
          </w:tcPr>
          <w:p w:rsidR="00DA6480" w:rsidRPr="005A6E41" w:rsidRDefault="00DA6480" w:rsidP="008E7D47">
            <w:pPr>
              <w:pStyle w:val="NormalNumber"/>
              <w:numPr>
                <w:ilvl w:val="0"/>
                <w:numId w:val="0"/>
              </w:numPr>
              <w:spacing w:after="0" w:line="240" w:lineRule="auto"/>
              <w:rPr>
                <w:rFonts w:cs="Arial"/>
                <w:szCs w:val="24"/>
                <w:lang w:val="en-CA"/>
              </w:rPr>
            </w:pPr>
            <w:r w:rsidRPr="005A6E41">
              <w:rPr>
                <w:rFonts w:cs="Arial"/>
                <w:szCs w:val="24"/>
                <w:lang w:val="en-CA"/>
              </w:rPr>
              <w:t>Review of Parenting Coordinator Determination</w:t>
            </w:r>
          </w:p>
        </w:tc>
        <w:tc>
          <w:tcPr>
            <w:tcW w:w="7105" w:type="dxa"/>
          </w:tcPr>
          <w:p w:rsidR="00DA6480" w:rsidRPr="005A6E41" w:rsidRDefault="00DA6480" w:rsidP="003A2709">
            <w:pPr>
              <w:pStyle w:val="Level1"/>
              <w:rPr>
                <w:rFonts w:ascii="Arial" w:hAnsi="Arial" w:cs="Arial"/>
                <w:szCs w:val="24"/>
                <w:lang w:val="en-CA"/>
              </w:rPr>
            </w:pPr>
            <w:r w:rsidRPr="005A6E41">
              <w:rPr>
                <w:rFonts w:ascii="Arial" w:hAnsi="Arial" w:cs="Arial"/>
                <w:szCs w:val="24"/>
                <w:lang w:val="en-CA"/>
              </w:rPr>
              <w:t xml:space="preserve">Either </w:t>
            </w:r>
            <w:r w:rsidR="003A2709" w:rsidRPr="005A6E41">
              <w:rPr>
                <w:rFonts w:ascii="Arial" w:hAnsi="Arial" w:cs="Arial"/>
                <w:szCs w:val="24"/>
                <w:lang w:val="en-CA"/>
              </w:rPr>
              <w:t>party</w:t>
            </w:r>
            <w:r w:rsidRPr="005A6E41">
              <w:rPr>
                <w:rFonts w:ascii="Arial" w:hAnsi="Arial" w:cs="Arial"/>
                <w:szCs w:val="24"/>
                <w:lang w:val="en-CA"/>
              </w:rPr>
              <w:t xml:space="preserve"> may ask the </w:t>
            </w:r>
            <w:r w:rsidR="003A2709" w:rsidRPr="005A6E41">
              <w:rPr>
                <w:rFonts w:ascii="Arial" w:hAnsi="Arial" w:cs="Arial"/>
                <w:szCs w:val="24"/>
                <w:lang w:val="en-CA"/>
              </w:rPr>
              <w:t>c</w:t>
            </w:r>
            <w:r w:rsidRPr="005A6E41">
              <w:rPr>
                <w:rFonts w:ascii="Arial" w:hAnsi="Arial" w:cs="Arial"/>
                <w:szCs w:val="24"/>
                <w:lang w:val="en-CA"/>
              </w:rPr>
              <w:t xml:space="preserve">ourt under s. 19 of </w:t>
            </w:r>
            <w:r w:rsidRPr="005A6E41">
              <w:rPr>
                <w:rFonts w:ascii="Arial" w:hAnsi="Arial" w:cs="Arial"/>
                <w:i/>
                <w:szCs w:val="24"/>
                <w:lang w:val="en-CA"/>
              </w:rPr>
              <w:t>Family Law Act</w:t>
            </w:r>
            <w:r w:rsidRPr="005A6E41">
              <w:rPr>
                <w:rFonts w:ascii="Arial" w:hAnsi="Arial" w:cs="Arial"/>
                <w:szCs w:val="24"/>
                <w:lang w:val="en-CA"/>
              </w:rPr>
              <w:t xml:space="preserve"> to review a </w:t>
            </w:r>
            <w:r w:rsidR="003A2709" w:rsidRPr="005A6E41">
              <w:rPr>
                <w:rFonts w:ascii="Arial" w:hAnsi="Arial" w:cs="Arial"/>
                <w:szCs w:val="24"/>
                <w:lang w:val="en-CA"/>
              </w:rPr>
              <w:t>d</w:t>
            </w:r>
            <w:r w:rsidRPr="005A6E41">
              <w:rPr>
                <w:rFonts w:ascii="Arial" w:hAnsi="Arial" w:cs="Arial"/>
                <w:szCs w:val="24"/>
                <w:lang w:val="en-CA"/>
              </w:rPr>
              <w:t xml:space="preserve">etermination of the Parenting Coordinator at his or her own expense. </w:t>
            </w:r>
          </w:p>
        </w:tc>
      </w:tr>
    </w:tbl>
    <w:p w:rsidR="00DA6480" w:rsidRPr="005A6E41" w:rsidRDefault="00DA6480" w:rsidP="00CA201E">
      <w:pPr>
        <w:spacing w:before="240" w:after="240"/>
        <w:rPr>
          <w:b/>
          <w:kern w:val="28"/>
          <w:sz w:val="28"/>
          <w:szCs w:val="28"/>
        </w:rPr>
      </w:pPr>
      <w:bookmarkStart w:id="39" w:name="_Toc92377401"/>
      <w:r w:rsidRPr="005A6E41">
        <w:rPr>
          <w:rStyle w:val="Heading1Char"/>
          <w:sz w:val="28"/>
          <w:szCs w:val="28"/>
        </w:rPr>
        <w:t>Parties:  Adding, removing, and leave to intervene (s. 204(2))</w:t>
      </w:r>
      <w:bookmarkEnd w:id="39"/>
    </w:p>
    <w:tbl>
      <w:tblPr>
        <w:tblStyle w:val="TableGrid"/>
        <w:tblW w:w="9776" w:type="dxa"/>
        <w:tblLook w:val="04A0" w:firstRow="1" w:lastRow="0" w:firstColumn="1" w:lastColumn="0" w:noHBand="0" w:noVBand="1"/>
      </w:tblPr>
      <w:tblGrid>
        <w:gridCol w:w="1051"/>
        <w:gridCol w:w="1346"/>
        <w:gridCol w:w="7379"/>
      </w:tblGrid>
      <w:tr w:rsidR="005A6E41" w:rsidRPr="005A6E41" w:rsidTr="00FC3430">
        <w:tc>
          <w:tcPr>
            <w:tcW w:w="988" w:type="dxa"/>
          </w:tcPr>
          <w:p w:rsidR="00DA6480" w:rsidRPr="005A6E41" w:rsidRDefault="001C4ACA" w:rsidP="00CD37B8">
            <w:pPr>
              <w:pStyle w:val="Picklistformat"/>
              <w:rPr>
                <w:rFonts w:ascii="Arial" w:hAnsi="Arial" w:cs="Arial"/>
                <w:b/>
                <w:sz w:val="24"/>
                <w:szCs w:val="24"/>
              </w:rPr>
            </w:pPr>
            <w:r w:rsidRPr="005A6E41">
              <w:rPr>
                <w:rFonts w:ascii="Arial" w:hAnsi="Arial" w:cs="Arial"/>
                <w:b/>
                <w:sz w:val="24"/>
                <w:szCs w:val="24"/>
              </w:rPr>
              <w:t xml:space="preserve">D78 </w:t>
            </w:r>
          </w:p>
        </w:tc>
        <w:tc>
          <w:tcPr>
            <w:tcW w:w="1347" w:type="dxa"/>
          </w:tcPr>
          <w:p w:rsidR="00DA6480" w:rsidRPr="005A6E41" w:rsidRDefault="00DA6480" w:rsidP="008E7D47">
            <w:pPr>
              <w:rPr>
                <w:rFonts w:cs="Arial"/>
                <w:szCs w:val="24"/>
                <w:lang w:val="en-GB"/>
              </w:rPr>
            </w:pPr>
            <w:r w:rsidRPr="005A6E41">
              <w:rPr>
                <w:rFonts w:cs="Arial"/>
                <w:szCs w:val="24"/>
                <w:lang w:val="en-GB"/>
              </w:rPr>
              <w:t>Adding a Party</w:t>
            </w:r>
          </w:p>
        </w:tc>
        <w:tc>
          <w:tcPr>
            <w:tcW w:w="7441" w:type="dxa"/>
          </w:tcPr>
          <w:p w:rsidR="00DA6480" w:rsidRPr="005A6E41" w:rsidRDefault="00DA6480" w:rsidP="008E7D47">
            <w:pPr>
              <w:rPr>
                <w:rFonts w:cs="Arial"/>
                <w:szCs w:val="24"/>
              </w:rPr>
            </w:pPr>
            <w:r w:rsidRPr="005A6E41">
              <w:rPr>
                <w:rFonts w:cs="Arial"/>
                <w:szCs w:val="24"/>
              </w:rPr>
              <w:t>Pursuant to Rule 62(o), (</w:t>
            </w:r>
            <w:r w:rsidRPr="005A6E41">
              <w:rPr>
                <w:rFonts w:cs="Arial"/>
                <w:i/>
                <w:szCs w:val="24"/>
              </w:rPr>
              <w:t>name 3</w:t>
            </w:r>
            <w:r w:rsidRPr="005A6E41">
              <w:rPr>
                <w:rFonts w:cs="Arial"/>
                <w:szCs w:val="24"/>
              </w:rPr>
              <w:t>) is added as a party to these proceedings / and shall file the following documents and serve a copy on the other parties on or before (</w:t>
            </w:r>
            <w:r w:rsidRPr="005A6E41">
              <w:rPr>
                <w:rFonts w:cs="Arial"/>
                <w:i/>
                <w:szCs w:val="24"/>
              </w:rPr>
              <w:t>date</w:t>
            </w:r>
            <w:r w:rsidRPr="005A6E41">
              <w:rPr>
                <w:rFonts w:cs="Arial"/>
                <w:szCs w:val="24"/>
              </w:rPr>
              <w:t>): (</w:t>
            </w:r>
            <w:r w:rsidRPr="005A6E41">
              <w:rPr>
                <w:rFonts w:cs="Arial"/>
                <w:i/>
                <w:szCs w:val="24"/>
              </w:rPr>
              <w:t>list required documents</w:t>
            </w:r>
            <w:r w:rsidRPr="005A6E41">
              <w:rPr>
                <w:rFonts w:cs="Arial"/>
                <w:szCs w:val="24"/>
              </w:rPr>
              <w:t>)</w:t>
            </w:r>
          </w:p>
          <w:p w:rsidR="00DA6480" w:rsidRPr="005A6E41" w:rsidRDefault="00DA6480" w:rsidP="008E7D47">
            <w:pPr>
              <w:rPr>
                <w:rFonts w:cs="Arial"/>
                <w:szCs w:val="24"/>
              </w:rPr>
            </w:pPr>
          </w:p>
        </w:tc>
      </w:tr>
      <w:tr w:rsidR="00DA661A" w:rsidRPr="005A6E41" w:rsidTr="00FC3430">
        <w:tc>
          <w:tcPr>
            <w:tcW w:w="988" w:type="dxa"/>
          </w:tcPr>
          <w:p w:rsidR="00DA6480" w:rsidRPr="005A6E41" w:rsidRDefault="001C4ACA" w:rsidP="008E7D47">
            <w:pPr>
              <w:rPr>
                <w:rFonts w:cs="Arial"/>
                <w:b/>
                <w:szCs w:val="24"/>
              </w:rPr>
            </w:pPr>
            <w:r w:rsidRPr="005A6E41">
              <w:rPr>
                <w:rFonts w:cs="Arial"/>
                <w:b/>
                <w:szCs w:val="24"/>
              </w:rPr>
              <w:t>D79</w:t>
            </w:r>
          </w:p>
        </w:tc>
        <w:tc>
          <w:tcPr>
            <w:tcW w:w="1347" w:type="dxa"/>
          </w:tcPr>
          <w:p w:rsidR="00DA6480" w:rsidRPr="005A6E41" w:rsidRDefault="00DA6480" w:rsidP="008E7D47">
            <w:pPr>
              <w:rPr>
                <w:rFonts w:cs="Arial"/>
                <w:szCs w:val="24"/>
              </w:rPr>
            </w:pPr>
            <w:r w:rsidRPr="005A6E41">
              <w:rPr>
                <w:rFonts w:cs="Arial"/>
                <w:szCs w:val="24"/>
              </w:rPr>
              <w:t>Granting Leave to Intervene</w:t>
            </w:r>
          </w:p>
        </w:tc>
        <w:tc>
          <w:tcPr>
            <w:tcW w:w="7441" w:type="dxa"/>
          </w:tcPr>
          <w:p w:rsidR="00DA6480" w:rsidRPr="005A6E41" w:rsidRDefault="00DA6480" w:rsidP="008E7D47">
            <w:pPr>
              <w:rPr>
                <w:rFonts w:cs="Arial"/>
                <w:b/>
                <w:szCs w:val="24"/>
              </w:rPr>
            </w:pPr>
            <w:r w:rsidRPr="005A6E41">
              <w:rPr>
                <w:rFonts w:cs="Arial"/>
                <w:szCs w:val="24"/>
              </w:rPr>
              <w:t>Pursuant to s. 204(2)(3) and Rule 62(o), (</w:t>
            </w:r>
            <w:r w:rsidRPr="005A6E41">
              <w:rPr>
                <w:rFonts w:cs="Arial"/>
                <w:i/>
                <w:szCs w:val="24"/>
              </w:rPr>
              <w:t>name 3</w:t>
            </w:r>
            <w:r w:rsidRPr="005A6E41">
              <w:rPr>
                <w:rFonts w:cs="Arial"/>
                <w:szCs w:val="24"/>
              </w:rPr>
              <w:t>) is granted leave to intervene and be added as a party to these proceedings / and shall file the following documents and serve a copy on the other parties on or before (</w:t>
            </w:r>
            <w:r w:rsidRPr="005A6E41">
              <w:rPr>
                <w:rFonts w:cs="Arial"/>
                <w:i/>
                <w:szCs w:val="24"/>
              </w:rPr>
              <w:t>date</w:t>
            </w:r>
            <w:r w:rsidRPr="005A6E41">
              <w:rPr>
                <w:rFonts w:cs="Arial"/>
                <w:szCs w:val="24"/>
              </w:rPr>
              <w:t>): (</w:t>
            </w:r>
            <w:r w:rsidRPr="005A6E41">
              <w:rPr>
                <w:rFonts w:cs="Arial"/>
                <w:i/>
                <w:szCs w:val="24"/>
              </w:rPr>
              <w:t>list required documents</w:t>
            </w:r>
            <w:r w:rsidRPr="005A6E41">
              <w:rPr>
                <w:rFonts w:cs="Arial"/>
                <w:szCs w:val="24"/>
              </w:rPr>
              <w:t>)</w:t>
            </w:r>
          </w:p>
        </w:tc>
      </w:tr>
    </w:tbl>
    <w:p w:rsidR="00EE4BE5" w:rsidRPr="005A6E41" w:rsidRDefault="00EE4BE5" w:rsidP="00EE4BE5">
      <w:pPr>
        <w:rPr>
          <w:kern w:val="28"/>
        </w:rPr>
      </w:pPr>
    </w:p>
    <w:p w:rsidR="00DA6480" w:rsidRPr="005A6E41" w:rsidRDefault="00DA6480" w:rsidP="002A5A32">
      <w:pPr>
        <w:pStyle w:val="Heading1"/>
        <w:spacing w:after="240"/>
        <w:rPr>
          <w:sz w:val="28"/>
          <w:szCs w:val="28"/>
        </w:rPr>
      </w:pPr>
      <w:bookmarkStart w:id="40" w:name="_Toc92377402"/>
      <w:r w:rsidRPr="005A6E41">
        <w:rPr>
          <w:sz w:val="28"/>
          <w:szCs w:val="28"/>
        </w:rPr>
        <w:t>Pre-court Requirements: Waive or Defer ERP Requirements - Surrey and Victoria ERP Registry Only</w:t>
      </w:r>
      <w:bookmarkEnd w:id="40"/>
      <w:r w:rsidRPr="005A6E41">
        <w:rPr>
          <w:sz w:val="28"/>
          <w:szCs w:val="28"/>
        </w:rPr>
        <w:t xml:space="preserve"> </w:t>
      </w:r>
    </w:p>
    <w:tbl>
      <w:tblPr>
        <w:tblStyle w:val="TableGrid"/>
        <w:tblW w:w="9776" w:type="dxa"/>
        <w:tblLook w:val="04A0" w:firstRow="1" w:lastRow="0" w:firstColumn="1" w:lastColumn="0" w:noHBand="0" w:noVBand="1"/>
      </w:tblPr>
      <w:tblGrid>
        <w:gridCol w:w="1051"/>
        <w:gridCol w:w="1590"/>
        <w:gridCol w:w="7135"/>
      </w:tblGrid>
      <w:tr w:rsidR="005A6E41" w:rsidRPr="005A6E41" w:rsidTr="00E970BE">
        <w:tc>
          <w:tcPr>
            <w:tcW w:w="988" w:type="dxa"/>
          </w:tcPr>
          <w:p w:rsidR="00DA6480" w:rsidRPr="005A6E41" w:rsidRDefault="001C4ACA" w:rsidP="00CD37B8">
            <w:pPr>
              <w:pStyle w:val="Picklistformat"/>
              <w:rPr>
                <w:rFonts w:ascii="Arial" w:hAnsi="Arial" w:cs="Arial"/>
                <w:b/>
                <w:sz w:val="24"/>
                <w:szCs w:val="24"/>
              </w:rPr>
            </w:pPr>
            <w:r w:rsidRPr="005A6E41">
              <w:rPr>
                <w:rFonts w:ascii="Arial" w:hAnsi="Arial" w:cs="Arial"/>
                <w:b/>
                <w:sz w:val="24"/>
                <w:szCs w:val="24"/>
              </w:rPr>
              <w:t>D80</w:t>
            </w:r>
          </w:p>
        </w:tc>
        <w:tc>
          <w:tcPr>
            <w:tcW w:w="1437" w:type="dxa"/>
          </w:tcPr>
          <w:p w:rsidR="00DA6480" w:rsidRPr="005A6E41" w:rsidRDefault="00DA6480" w:rsidP="00E970BE">
            <w:pPr>
              <w:rPr>
                <w:rFonts w:cs="Arial"/>
                <w:b/>
                <w:szCs w:val="24"/>
                <w:lang w:val="en-GB"/>
              </w:rPr>
            </w:pPr>
            <w:r w:rsidRPr="005A6E41">
              <w:rPr>
                <w:rFonts w:cs="Arial"/>
                <w:szCs w:val="24"/>
                <w:lang w:val="en-GB"/>
              </w:rPr>
              <w:t>Waive  Needs Assessment, Parenting Education Program and Participation in</w:t>
            </w:r>
            <w:r w:rsidRPr="005A6E41">
              <w:rPr>
                <w:rFonts w:cs="Arial"/>
                <w:b/>
                <w:szCs w:val="24"/>
                <w:lang w:val="en-GB"/>
              </w:rPr>
              <w:t xml:space="preserve"> </w:t>
            </w:r>
            <w:r w:rsidRPr="005A6E41">
              <w:rPr>
                <w:rFonts w:cs="Arial"/>
                <w:szCs w:val="24"/>
                <w:lang w:val="en-GB"/>
              </w:rPr>
              <w:t>Consensual Dispute Resolution</w:t>
            </w:r>
          </w:p>
        </w:tc>
        <w:tc>
          <w:tcPr>
            <w:tcW w:w="7351" w:type="dxa"/>
          </w:tcPr>
          <w:p w:rsidR="00DA6480" w:rsidRPr="005A6E41" w:rsidRDefault="00DA6480" w:rsidP="008E7D47">
            <w:pPr>
              <w:rPr>
                <w:rFonts w:cs="Arial"/>
                <w:b/>
                <w:i/>
                <w:szCs w:val="24"/>
              </w:rPr>
            </w:pPr>
            <w:r w:rsidRPr="005A6E41">
              <w:rPr>
                <w:rFonts w:cs="Arial"/>
                <w:b/>
                <w:i/>
                <w:szCs w:val="24"/>
              </w:rPr>
              <w:t>NB:  This order should only be made in very rare and very urgent circumstances.</w:t>
            </w:r>
          </w:p>
          <w:p w:rsidR="00DA6480" w:rsidRPr="005A6E41" w:rsidRDefault="00DA6480" w:rsidP="008E7D47">
            <w:pPr>
              <w:rPr>
                <w:rFonts w:cs="Arial"/>
                <w:b/>
                <w:szCs w:val="24"/>
              </w:rPr>
            </w:pPr>
          </w:p>
          <w:p w:rsidR="00DA6480" w:rsidRPr="005A6E41" w:rsidRDefault="00DA6480" w:rsidP="00294691">
            <w:pPr>
              <w:spacing w:after="120"/>
              <w:rPr>
                <w:rFonts w:cs="Arial"/>
                <w:i/>
                <w:szCs w:val="24"/>
              </w:rPr>
            </w:pPr>
            <w:r w:rsidRPr="005A6E41">
              <w:rPr>
                <w:rFonts w:cs="Arial"/>
                <w:szCs w:val="24"/>
              </w:rPr>
              <w:t>Pursuant to Rules 157 and 16, the requirement for (</w:t>
            </w:r>
            <w:r w:rsidRPr="005A6E41">
              <w:rPr>
                <w:rFonts w:cs="Arial"/>
                <w:i/>
                <w:iCs/>
                <w:szCs w:val="24"/>
              </w:rPr>
              <w:t>name</w:t>
            </w:r>
            <w:r w:rsidRPr="005A6E41">
              <w:rPr>
                <w:rFonts w:cs="Arial"/>
                <w:szCs w:val="24"/>
              </w:rPr>
              <w:t>) to file a Notice to Resolve, attend a Needs Assessment, complete a Parenting Education Program, and participate in Consensual Dispute Resolution (the “Early Resolution Requirements”) prior to filing an Application about a Family Law Matter/Reply with Counter Application is waived</w:t>
            </w:r>
            <w:r w:rsidR="00E970BE" w:rsidRPr="005A6E41">
              <w:rPr>
                <w:rFonts w:cs="Arial"/>
                <w:szCs w:val="24"/>
              </w:rPr>
              <w:t>.</w:t>
            </w:r>
          </w:p>
          <w:p w:rsidR="00DA6480" w:rsidRPr="005A6E41" w:rsidRDefault="00DA6480" w:rsidP="00294691">
            <w:pPr>
              <w:spacing w:after="120"/>
              <w:rPr>
                <w:rFonts w:cs="Arial"/>
                <w:szCs w:val="24"/>
              </w:rPr>
            </w:pPr>
            <w:r w:rsidRPr="005A6E41">
              <w:rPr>
                <w:rFonts w:cs="Arial"/>
                <w:szCs w:val="24"/>
              </w:rPr>
              <w:t xml:space="preserve">The Application about a Family Law Matter filed on </w:t>
            </w:r>
            <w:r w:rsidRPr="005A6E41">
              <w:rPr>
                <w:rFonts w:cs="Arial"/>
                <w:i/>
                <w:szCs w:val="24"/>
              </w:rPr>
              <w:t xml:space="preserve">(date) </w:t>
            </w:r>
            <w:r w:rsidRPr="005A6E41">
              <w:rPr>
                <w:rFonts w:cs="Arial"/>
                <w:szCs w:val="24"/>
              </w:rPr>
              <w:t xml:space="preserve">(Document #__) will be heard on </w:t>
            </w:r>
            <w:r w:rsidRPr="005A6E41">
              <w:rPr>
                <w:rFonts w:cs="Arial"/>
                <w:i/>
                <w:szCs w:val="24"/>
              </w:rPr>
              <w:t>(date and time)</w:t>
            </w:r>
            <w:r w:rsidRPr="005A6E41">
              <w:rPr>
                <w:rFonts w:cs="Arial"/>
                <w:szCs w:val="24"/>
              </w:rPr>
              <w:t xml:space="preserve"> at (</w:t>
            </w:r>
            <w:r w:rsidRPr="005A6E41">
              <w:rPr>
                <w:rFonts w:cs="Arial"/>
                <w:i/>
                <w:iCs/>
                <w:szCs w:val="24"/>
              </w:rPr>
              <w:t>Court location</w:t>
            </w:r>
            <w:r w:rsidRPr="005A6E41">
              <w:rPr>
                <w:rFonts w:cs="Arial"/>
                <w:szCs w:val="24"/>
              </w:rPr>
              <w:t>) for the purposes of (</w:t>
            </w:r>
            <w:r w:rsidRPr="005A6E41">
              <w:rPr>
                <w:rFonts w:cs="Arial"/>
                <w:i/>
                <w:iCs/>
                <w:szCs w:val="24"/>
              </w:rPr>
              <w:t>issue</w:t>
            </w:r>
            <w:r w:rsidRPr="005A6E41">
              <w:rPr>
                <w:rFonts w:cs="Arial"/>
                <w:szCs w:val="24"/>
              </w:rPr>
              <w:t xml:space="preserve">) only.  All other Family Law Matters will be remitted back to the Justice Access Centre for the parties to complete the early resolution requirements.  </w:t>
            </w:r>
          </w:p>
          <w:p w:rsidR="00DA6480" w:rsidRPr="005A6E41" w:rsidRDefault="00DA6480" w:rsidP="00294691">
            <w:pPr>
              <w:spacing w:after="120"/>
              <w:rPr>
                <w:rFonts w:cs="Arial"/>
                <w:i/>
                <w:szCs w:val="24"/>
              </w:rPr>
            </w:pPr>
            <w:r w:rsidRPr="005A6E41">
              <w:rPr>
                <w:rFonts w:cs="Arial"/>
                <w:szCs w:val="24"/>
              </w:rPr>
              <w:t xml:space="preserve">The Application(s) and the following documents must be served on all other parties by </w:t>
            </w:r>
            <w:r w:rsidRPr="005A6E41">
              <w:rPr>
                <w:rFonts w:cs="Arial"/>
                <w:i/>
                <w:szCs w:val="24"/>
              </w:rPr>
              <w:t xml:space="preserve">(method, time and date): </w:t>
            </w:r>
          </w:p>
          <w:p w:rsidR="00DA6480" w:rsidRPr="005A6E41" w:rsidRDefault="00DA6480" w:rsidP="00294691">
            <w:pPr>
              <w:spacing w:after="120"/>
              <w:rPr>
                <w:rFonts w:cs="Arial"/>
                <w:i/>
                <w:iCs/>
                <w:szCs w:val="24"/>
              </w:rPr>
            </w:pPr>
            <w:r w:rsidRPr="005A6E41">
              <w:rPr>
                <w:rFonts w:cs="Arial"/>
                <w:i/>
                <w:iCs/>
                <w:szCs w:val="24"/>
              </w:rPr>
              <w:t>(list documents which must include a copy of the order and all supporting materials and applications)</w:t>
            </w:r>
          </w:p>
          <w:p w:rsidR="00DA6480" w:rsidRPr="005A6E41" w:rsidRDefault="00DA6480" w:rsidP="00CD37B8">
            <w:pPr>
              <w:rPr>
                <w:rFonts w:eastAsia="Arial Narrow" w:cs="Arial"/>
                <w:szCs w:val="24"/>
                <w:lang w:val="en-US" w:eastAsia="en-US"/>
              </w:rPr>
            </w:pPr>
            <w:r w:rsidRPr="005A6E41">
              <w:rPr>
                <w:rFonts w:cs="Arial"/>
                <w:szCs w:val="24"/>
              </w:rPr>
              <w:t>(</w:t>
            </w:r>
            <w:r w:rsidRPr="005A6E41">
              <w:rPr>
                <w:rFonts w:cs="Arial"/>
                <w:i/>
                <w:iCs/>
                <w:szCs w:val="24"/>
              </w:rPr>
              <w:t>Name</w:t>
            </w:r>
            <w:r w:rsidRPr="005A6E41">
              <w:rPr>
                <w:rFonts w:cs="Arial"/>
                <w:szCs w:val="24"/>
              </w:rPr>
              <w:t>) must file a Reply to the Application about a Family Law Matter no later than 30 days after being served with the Application about a Family Law Matter.  </w:t>
            </w:r>
          </w:p>
        </w:tc>
      </w:tr>
      <w:tr w:rsidR="005A6E41" w:rsidRPr="005A6E41" w:rsidTr="00D31385">
        <w:trPr>
          <w:cantSplit/>
        </w:trPr>
        <w:tc>
          <w:tcPr>
            <w:tcW w:w="988" w:type="dxa"/>
          </w:tcPr>
          <w:p w:rsidR="00E970BE" w:rsidRPr="005A6E41" w:rsidRDefault="001C4ACA" w:rsidP="00CD37B8">
            <w:pPr>
              <w:pStyle w:val="Picklistformat"/>
              <w:rPr>
                <w:rFonts w:ascii="Arial" w:hAnsi="Arial" w:cs="Arial"/>
                <w:b/>
                <w:sz w:val="24"/>
                <w:szCs w:val="24"/>
              </w:rPr>
            </w:pPr>
            <w:r w:rsidRPr="005A6E41">
              <w:rPr>
                <w:rFonts w:ascii="Arial" w:hAnsi="Arial" w:cs="Arial"/>
                <w:b/>
                <w:sz w:val="24"/>
                <w:szCs w:val="24"/>
              </w:rPr>
              <w:t>D81</w:t>
            </w:r>
          </w:p>
        </w:tc>
        <w:tc>
          <w:tcPr>
            <w:tcW w:w="1437" w:type="dxa"/>
          </w:tcPr>
          <w:p w:rsidR="00E970BE" w:rsidRPr="005A6E41" w:rsidRDefault="00E970BE" w:rsidP="00E970BE">
            <w:pPr>
              <w:rPr>
                <w:rFonts w:cs="Arial"/>
                <w:szCs w:val="24"/>
                <w:lang w:val="en-GB"/>
              </w:rPr>
            </w:pPr>
            <w:r w:rsidRPr="005A6E41">
              <w:rPr>
                <w:rFonts w:cs="Arial"/>
                <w:szCs w:val="24"/>
                <w:lang w:val="en-GB"/>
              </w:rPr>
              <w:t>Defer Needs Assessment, Parenting Education Program and Participation in</w:t>
            </w:r>
            <w:r w:rsidRPr="005A6E41">
              <w:rPr>
                <w:rFonts w:cs="Arial"/>
                <w:b/>
                <w:szCs w:val="24"/>
                <w:lang w:val="en-GB"/>
              </w:rPr>
              <w:t xml:space="preserve"> </w:t>
            </w:r>
            <w:r w:rsidRPr="005A6E41">
              <w:rPr>
                <w:rFonts w:cs="Arial"/>
                <w:szCs w:val="24"/>
                <w:lang w:val="en-GB"/>
              </w:rPr>
              <w:t>Consensual Dispute Resolution</w:t>
            </w:r>
          </w:p>
        </w:tc>
        <w:tc>
          <w:tcPr>
            <w:tcW w:w="7351" w:type="dxa"/>
          </w:tcPr>
          <w:p w:rsidR="00E970BE" w:rsidRPr="005A6E41" w:rsidRDefault="00E970BE" w:rsidP="002A5A32">
            <w:pPr>
              <w:spacing w:after="120"/>
              <w:rPr>
                <w:rFonts w:cs="Arial"/>
                <w:i/>
                <w:szCs w:val="24"/>
              </w:rPr>
            </w:pPr>
            <w:r w:rsidRPr="005A6E41">
              <w:rPr>
                <w:rFonts w:cs="Arial"/>
                <w:b/>
                <w:i/>
                <w:szCs w:val="24"/>
              </w:rPr>
              <w:t>NB:  Where a matter is not quite so urgent</w:t>
            </w:r>
            <w:r w:rsidRPr="005A6E41">
              <w:rPr>
                <w:rFonts w:cs="Arial"/>
                <w:i/>
                <w:szCs w:val="24"/>
              </w:rPr>
              <w:t>:</w:t>
            </w:r>
          </w:p>
          <w:p w:rsidR="00E970BE" w:rsidRPr="005A6E41" w:rsidRDefault="00E970BE" w:rsidP="002A5A32">
            <w:pPr>
              <w:spacing w:after="120"/>
              <w:rPr>
                <w:rFonts w:cs="Arial"/>
                <w:i/>
                <w:szCs w:val="24"/>
              </w:rPr>
            </w:pPr>
            <w:r w:rsidRPr="005A6E41">
              <w:rPr>
                <w:rFonts w:cs="Arial"/>
                <w:szCs w:val="24"/>
              </w:rPr>
              <w:t xml:space="preserve">Pursuant to Rules 157 and 16, the requirement for </w:t>
            </w:r>
            <w:r w:rsidRPr="005A6E41">
              <w:rPr>
                <w:rFonts w:cs="Arial"/>
                <w:i/>
                <w:iCs/>
                <w:szCs w:val="24"/>
              </w:rPr>
              <w:t>(name)</w:t>
            </w:r>
            <w:r w:rsidRPr="005A6E41">
              <w:rPr>
                <w:rFonts w:cs="Arial"/>
                <w:szCs w:val="24"/>
              </w:rPr>
              <w:t xml:space="preserve"> to file a Notice to Resolve, attend a Needs Assessment, complete a Parenting Education Program, and participate in Consensual Dispute Resolution (the “Early Resolution Requirements”) prior to filing an Application about a Family Law Matter/Reply with Counter Application is deferred until </w:t>
            </w:r>
            <w:r w:rsidRPr="005A6E41">
              <w:rPr>
                <w:rFonts w:cs="Arial"/>
                <w:i/>
                <w:szCs w:val="24"/>
              </w:rPr>
              <w:t>(date).</w:t>
            </w:r>
          </w:p>
          <w:p w:rsidR="00E970BE" w:rsidRPr="005A6E41" w:rsidRDefault="00E970BE" w:rsidP="002A5A32">
            <w:pPr>
              <w:spacing w:after="120"/>
              <w:rPr>
                <w:rFonts w:cs="Arial"/>
                <w:szCs w:val="24"/>
              </w:rPr>
            </w:pPr>
            <w:r w:rsidRPr="005A6E41">
              <w:rPr>
                <w:rFonts w:cs="Arial"/>
                <w:i/>
                <w:iCs/>
                <w:szCs w:val="24"/>
              </w:rPr>
              <w:t>(name)</w:t>
            </w:r>
            <w:r w:rsidRPr="005A6E41">
              <w:rPr>
                <w:rFonts w:cs="Arial"/>
                <w:szCs w:val="24"/>
              </w:rPr>
              <w:t xml:space="preserve"> may be served by </w:t>
            </w:r>
            <w:r w:rsidRPr="005A6E41">
              <w:rPr>
                <w:rFonts w:cs="Arial"/>
                <w:i/>
                <w:iCs/>
                <w:szCs w:val="24"/>
              </w:rPr>
              <w:t>(method)</w:t>
            </w:r>
            <w:r w:rsidRPr="005A6E41">
              <w:rPr>
                <w:rFonts w:cs="Arial"/>
                <w:szCs w:val="24"/>
              </w:rPr>
              <w:t xml:space="preserve"> with the following documents: </w:t>
            </w:r>
          </w:p>
          <w:p w:rsidR="00E970BE" w:rsidRPr="005A6E41" w:rsidRDefault="00E970BE" w:rsidP="002A5A32">
            <w:pPr>
              <w:spacing w:after="120"/>
              <w:rPr>
                <w:rFonts w:cs="Arial"/>
                <w:i/>
                <w:iCs/>
                <w:szCs w:val="24"/>
              </w:rPr>
            </w:pPr>
            <w:r w:rsidRPr="005A6E41">
              <w:rPr>
                <w:rFonts w:cs="Arial"/>
                <w:i/>
                <w:iCs/>
                <w:szCs w:val="24"/>
              </w:rPr>
              <w:t>(list documents which must include a copy of the order)</w:t>
            </w:r>
          </w:p>
          <w:p w:rsidR="00E970BE" w:rsidRPr="005A6E41" w:rsidRDefault="00E970BE" w:rsidP="002A5A32">
            <w:pPr>
              <w:spacing w:after="120"/>
              <w:rPr>
                <w:rFonts w:cs="Arial"/>
                <w:szCs w:val="24"/>
              </w:rPr>
            </w:pPr>
            <w:r w:rsidRPr="005A6E41">
              <w:rPr>
                <w:rFonts w:cs="Arial"/>
                <w:szCs w:val="24"/>
              </w:rPr>
              <w:t xml:space="preserve">Once service has been effected, </w:t>
            </w:r>
            <w:r w:rsidRPr="005A6E41">
              <w:rPr>
                <w:rFonts w:cs="Arial"/>
                <w:i/>
                <w:iCs/>
                <w:szCs w:val="24"/>
              </w:rPr>
              <w:t>(name)</w:t>
            </w:r>
            <w:r w:rsidRPr="005A6E41">
              <w:rPr>
                <w:rFonts w:cs="Arial"/>
                <w:szCs w:val="24"/>
              </w:rPr>
              <w:t xml:space="preserve"> shall have </w:t>
            </w:r>
            <w:r w:rsidR="00CE0302" w:rsidRPr="005A6E41">
              <w:rPr>
                <w:rFonts w:cs="Arial"/>
                <w:szCs w:val="24"/>
              </w:rPr>
              <w:t>(number)</w:t>
            </w:r>
            <w:r w:rsidRPr="005A6E41">
              <w:rPr>
                <w:rFonts w:cs="Arial"/>
                <w:szCs w:val="24"/>
              </w:rPr>
              <w:t xml:space="preserve"> days to file a Reply to an Application about a Family Law Matter.</w:t>
            </w:r>
          </w:p>
          <w:p w:rsidR="00E970BE" w:rsidRPr="005A6E41" w:rsidRDefault="00E970BE" w:rsidP="002A5A32">
            <w:pPr>
              <w:spacing w:after="120"/>
              <w:rPr>
                <w:rFonts w:cs="Arial"/>
                <w:szCs w:val="24"/>
              </w:rPr>
            </w:pPr>
            <w:r w:rsidRPr="005A6E41">
              <w:rPr>
                <w:rFonts w:cs="Arial"/>
                <w:szCs w:val="24"/>
              </w:rPr>
              <w:t>After (</w:t>
            </w:r>
            <w:r w:rsidRPr="005A6E41">
              <w:rPr>
                <w:rFonts w:cs="Arial"/>
                <w:i/>
                <w:szCs w:val="24"/>
              </w:rPr>
              <w:t>name</w:t>
            </w:r>
            <w:r w:rsidRPr="005A6E41">
              <w:rPr>
                <w:rFonts w:cs="Arial"/>
                <w:szCs w:val="24"/>
              </w:rPr>
              <w:t xml:space="preserve">) files a Reply to an Application about a Family Law Matter, or the Reply period has passed, the matter may be scheduled for a </w:t>
            </w:r>
            <w:r w:rsidRPr="005A6E41">
              <w:rPr>
                <w:rFonts w:cs="Arial"/>
                <w:i/>
                <w:szCs w:val="24"/>
              </w:rPr>
              <w:t xml:space="preserve">(type of court appearance) </w:t>
            </w:r>
            <w:r w:rsidRPr="005A6E41">
              <w:rPr>
                <w:rFonts w:cs="Arial"/>
                <w:szCs w:val="24"/>
              </w:rPr>
              <w:t>for the sole issue of (</w:t>
            </w:r>
            <w:r w:rsidRPr="005A6E41">
              <w:rPr>
                <w:rFonts w:cs="Arial"/>
                <w:i/>
                <w:szCs w:val="24"/>
              </w:rPr>
              <w:t>issues)</w:t>
            </w:r>
            <w:r w:rsidRPr="005A6E41" w:rsidDel="005E3188">
              <w:rPr>
                <w:rFonts w:cs="Arial"/>
                <w:szCs w:val="24"/>
              </w:rPr>
              <w:t xml:space="preserve"> </w:t>
            </w:r>
            <w:r w:rsidRPr="005A6E41">
              <w:rPr>
                <w:rFonts w:cs="Arial"/>
                <w:szCs w:val="24"/>
              </w:rPr>
              <w:t xml:space="preserve"> </w:t>
            </w:r>
          </w:p>
          <w:p w:rsidR="00E970BE" w:rsidRPr="005A6E41" w:rsidRDefault="00E970BE" w:rsidP="002A5A32">
            <w:pPr>
              <w:spacing w:after="120"/>
              <w:rPr>
                <w:rFonts w:cs="Arial"/>
                <w:szCs w:val="24"/>
              </w:rPr>
            </w:pPr>
            <w:r w:rsidRPr="005A6E41">
              <w:rPr>
                <w:rFonts w:cs="Arial"/>
                <w:szCs w:val="24"/>
              </w:rPr>
              <w:t>No further court appearances may be scheduled until all of the Early Resolutio</w:t>
            </w:r>
            <w:r w:rsidR="002A5A32" w:rsidRPr="005A6E41">
              <w:rPr>
                <w:rFonts w:cs="Arial"/>
                <w:szCs w:val="24"/>
              </w:rPr>
              <w:t xml:space="preserve">n Requirements are completed.  </w:t>
            </w:r>
          </w:p>
        </w:tc>
      </w:tr>
    </w:tbl>
    <w:p w:rsidR="009677E8" w:rsidRPr="005A6E41" w:rsidRDefault="009677E8" w:rsidP="00D31385">
      <w:pPr>
        <w:pStyle w:val="Heading1"/>
        <w:spacing w:after="240"/>
        <w:rPr>
          <w:b w:val="0"/>
          <w:sz w:val="28"/>
          <w:szCs w:val="28"/>
        </w:rPr>
      </w:pPr>
      <w:bookmarkStart w:id="41" w:name="_Toc92377403"/>
      <w:r w:rsidRPr="005A6E41">
        <w:rPr>
          <w:sz w:val="28"/>
          <w:szCs w:val="28"/>
        </w:rPr>
        <w:t>Pre-court Requirements:  Waive or Defer Family Justice Registry Requirements –</w:t>
      </w:r>
      <w:r w:rsidRPr="005A6E41">
        <w:rPr>
          <w:b w:val="0"/>
          <w:sz w:val="28"/>
          <w:szCs w:val="28"/>
        </w:rPr>
        <w:t xml:space="preserve"> Kelowna, Nanaimo, and Robson Square only</w:t>
      </w:r>
      <w:bookmarkEnd w:id="41"/>
      <w:r w:rsidRPr="005A6E41">
        <w:rPr>
          <w:b w:val="0"/>
          <w:sz w:val="28"/>
          <w:szCs w:val="28"/>
        </w:rPr>
        <w:t xml:space="preserve"> </w:t>
      </w:r>
    </w:p>
    <w:tbl>
      <w:tblPr>
        <w:tblStyle w:val="TableGrid"/>
        <w:tblW w:w="9776" w:type="dxa"/>
        <w:tblLook w:val="04A0" w:firstRow="1" w:lastRow="0" w:firstColumn="1" w:lastColumn="0" w:noHBand="0" w:noVBand="1"/>
      </w:tblPr>
      <w:tblGrid>
        <w:gridCol w:w="1051"/>
        <w:gridCol w:w="1527"/>
        <w:gridCol w:w="7198"/>
      </w:tblGrid>
      <w:tr w:rsidR="00DA661A" w:rsidRPr="005A6E41" w:rsidTr="00FC3430">
        <w:tc>
          <w:tcPr>
            <w:tcW w:w="988" w:type="dxa"/>
          </w:tcPr>
          <w:p w:rsidR="009677E8" w:rsidRPr="005A6E41" w:rsidRDefault="001C4ACA" w:rsidP="00CD37B8">
            <w:pPr>
              <w:pStyle w:val="Picklistformat"/>
              <w:rPr>
                <w:rFonts w:ascii="Arial" w:hAnsi="Arial" w:cs="Arial"/>
                <w:b/>
                <w:sz w:val="24"/>
                <w:szCs w:val="24"/>
              </w:rPr>
            </w:pPr>
            <w:r w:rsidRPr="005A6E41">
              <w:rPr>
                <w:rFonts w:ascii="Arial" w:hAnsi="Arial" w:cs="Arial"/>
                <w:b/>
                <w:sz w:val="24"/>
                <w:szCs w:val="24"/>
              </w:rPr>
              <w:t>D82</w:t>
            </w:r>
          </w:p>
        </w:tc>
        <w:tc>
          <w:tcPr>
            <w:tcW w:w="1527" w:type="dxa"/>
          </w:tcPr>
          <w:p w:rsidR="009677E8" w:rsidRPr="005A6E41" w:rsidRDefault="009677E8" w:rsidP="008E7D47">
            <w:pPr>
              <w:rPr>
                <w:rFonts w:cs="Arial"/>
                <w:szCs w:val="24"/>
                <w:lang w:val="en-GB"/>
              </w:rPr>
            </w:pPr>
            <w:r w:rsidRPr="005A6E41">
              <w:rPr>
                <w:rFonts w:cs="Arial"/>
                <w:szCs w:val="24"/>
                <w:lang w:val="en-GB"/>
              </w:rPr>
              <w:t>Waive or Defer Needs Assessment</w:t>
            </w:r>
          </w:p>
        </w:tc>
        <w:tc>
          <w:tcPr>
            <w:tcW w:w="7261" w:type="dxa"/>
          </w:tcPr>
          <w:p w:rsidR="009677E8" w:rsidRPr="005A6E41" w:rsidRDefault="009677E8" w:rsidP="008E7D47">
            <w:pPr>
              <w:rPr>
                <w:rFonts w:eastAsia="Arial Narrow" w:cs="Arial"/>
                <w:szCs w:val="24"/>
                <w:lang w:eastAsia="en-US"/>
              </w:rPr>
            </w:pPr>
            <w:r w:rsidRPr="005A6E41">
              <w:rPr>
                <w:rFonts w:eastAsia="Arial Narrow" w:cs="Arial"/>
                <w:szCs w:val="24"/>
                <w:lang w:eastAsia="en-US"/>
              </w:rPr>
              <w:t>Pursuant to Rule 157, the requirement for (</w:t>
            </w:r>
            <w:r w:rsidRPr="005A6E41">
              <w:rPr>
                <w:rFonts w:eastAsia="Arial Narrow" w:cs="Arial"/>
                <w:i/>
                <w:szCs w:val="24"/>
                <w:lang w:eastAsia="en-US"/>
              </w:rPr>
              <w:t>name</w:t>
            </w:r>
            <w:r w:rsidRPr="005A6E41">
              <w:rPr>
                <w:rFonts w:eastAsia="Arial Narrow" w:cs="Arial"/>
                <w:szCs w:val="24"/>
                <w:lang w:eastAsia="en-US"/>
              </w:rPr>
              <w:t>) to participate in a needs assessment and a parenting education program is waived/deferred until (</w:t>
            </w:r>
            <w:r w:rsidRPr="005A6E41">
              <w:rPr>
                <w:rFonts w:eastAsia="Arial Narrow" w:cs="Arial"/>
                <w:i/>
                <w:szCs w:val="24"/>
                <w:lang w:eastAsia="en-US"/>
              </w:rPr>
              <w:t>date</w:t>
            </w:r>
            <w:r w:rsidRPr="005A6E41">
              <w:rPr>
                <w:rFonts w:eastAsia="Arial Narrow" w:cs="Arial"/>
                <w:szCs w:val="24"/>
                <w:lang w:eastAsia="en-US"/>
              </w:rPr>
              <w:t>).</w:t>
            </w:r>
          </w:p>
        </w:tc>
      </w:tr>
    </w:tbl>
    <w:p w:rsidR="00160CF1" w:rsidRPr="005A6E41" w:rsidRDefault="00160CF1" w:rsidP="00160CF1">
      <w:pPr>
        <w:keepNext/>
        <w:spacing w:before="240" w:after="240"/>
        <w:outlineLvl w:val="0"/>
        <w:rPr>
          <w:b/>
          <w:sz w:val="28"/>
          <w:szCs w:val="28"/>
        </w:rPr>
      </w:pPr>
    </w:p>
    <w:p w:rsidR="00160CF1" w:rsidRPr="005A6E41" w:rsidRDefault="009677E8" w:rsidP="0038461F">
      <w:pPr>
        <w:pStyle w:val="Heading1"/>
        <w:rPr>
          <w:b w:val="0"/>
          <w:sz w:val="28"/>
          <w:szCs w:val="28"/>
        </w:rPr>
      </w:pPr>
      <w:bookmarkStart w:id="42" w:name="_Toc92377404"/>
      <w:r w:rsidRPr="005A6E41">
        <w:rPr>
          <w:sz w:val="28"/>
          <w:szCs w:val="28"/>
        </w:rPr>
        <w:t xml:space="preserve">Pre-court Requirements:  Waive or Defer Parenting Education Program </w:t>
      </w:r>
      <w:r w:rsidR="00160CF1" w:rsidRPr="005A6E41">
        <w:rPr>
          <w:b w:val="0"/>
          <w:sz w:val="28"/>
          <w:szCs w:val="28"/>
        </w:rPr>
        <w:t>–</w:t>
      </w:r>
      <w:r w:rsidRPr="005A6E41">
        <w:rPr>
          <w:b w:val="0"/>
          <w:sz w:val="28"/>
          <w:szCs w:val="28"/>
        </w:rPr>
        <w:t xml:space="preserve"> </w:t>
      </w:r>
      <w:r w:rsidR="00160CF1" w:rsidRPr="005A6E41">
        <w:rPr>
          <w:b w:val="0"/>
          <w:sz w:val="28"/>
          <w:szCs w:val="28"/>
        </w:rPr>
        <w:t>For all courts except Victoria, Surrey, Kelowna, Nanaimo and Robson Square</w:t>
      </w:r>
      <w:bookmarkEnd w:id="42"/>
    </w:p>
    <w:tbl>
      <w:tblPr>
        <w:tblStyle w:val="TableGrid"/>
        <w:tblW w:w="9776" w:type="dxa"/>
        <w:tblLook w:val="04A0" w:firstRow="1" w:lastRow="0" w:firstColumn="1" w:lastColumn="0" w:noHBand="0" w:noVBand="1"/>
      </w:tblPr>
      <w:tblGrid>
        <w:gridCol w:w="1051"/>
        <w:gridCol w:w="1524"/>
        <w:gridCol w:w="7201"/>
      </w:tblGrid>
      <w:tr w:rsidR="00DA661A" w:rsidRPr="005A6E41" w:rsidTr="00160CF1">
        <w:tc>
          <w:tcPr>
            <w:tcW w:w="1051" w:type="dxa"/>
          </w:tcPr>
          <w:p w:rsidR="009677E8" w:rsidRPr="005A6E41" w:rsidRDefault="001C4ACA" w:rsidP="00CD37B8">
            <w:pPr>
              <w:pStyle w:val="Picklistformat"/>
              <w:rPr>
                <w:rFonts w:ascii="Arial" w:hAnsi="Arial" w:cs="Arial"/>
                <w:b/>
                <w:sz w:val="24"/>
                <w:szCs w:val="24"/>
              </w:rPr>
            </w:pPr>
            <w:r w:rsidRPr="005A6E41">
              <w:rPr>
                <w:rFonts w:ascii="Arial" w:hAnsi="Arial" w:cs="Arial"/>
                <w:b/>
                <w:sz w:val="24"/>
                <w:szCs w:val="24"/>
              </w:rPr>
              <w:t>D83</w:t>
            </w:r>
          </w:p>
        </w:tc>
        <w:tc>
          <w:tcPr>
            <w:tcW w:w="1524" w:type="dxa"/>
          </w:tcPr>
          <w:p w:rsidR="009677E8" w:rsidRPr="005A6E41" w:rsidRDefault="009677E8" w:rsidP="008E7D47">
            <w:pPr>
              <w:rPr>
                <w:rFonts w:cs="Arial"/>
                <w:szCs w:val="24"/>
                <w:lang w:val="en-GB"/>
              </w:rPr>
            </w:pPr>
            <w:r w:rsidRPr="005A6E41">
              <w:rPr>
                <w:rFonts w:cs="Arial"/>
                <w:szCs w:val="24"/>
                <w:lang w:val="en-GB"/>
              </w:rPr>
              <w:t>Waive or Defer Parenting Education Program</w:t>
            </w:r>
          </w:p>
        </w:tc>
        <w:tc>
          <w:tcPr>
            <w:tcW w:w="7201" w:type="dxa"/>
          </w:tcPr>
          <w:p w:rsidR="009677E8" w:rsidRPr="005A6E41" w:rsidRDefault="009677E8" w:rsidP="008E7D47">
            <w:pPr>
              <w:rPr>
                <w:rFonts w:eastAsia="Arial Narrow" w:cs="Arial"/>
                <w:szCs w:val="24"/>
                <w:lang w:eastAsia="en-US"/>
              </w:rPr>
            </w:pPr>
            <w:r w:rsidRPr="005A6E41">
              <w:rPr>
                <w:rFonts w:eastAsia="Arial Narrow" w:cs="Arial"/>
                <w:szCs w:val="24"/>
                <w:lang w:eastAsia="en-US"/>
              </w:rPr>
              <w:t>Pursuant to Rule 157, the requirement for (</w:t>
            </w:r>
            <w:r w:rsidRPr="005A6E41">
              <w:rPr>
                <w:rFonts w:eastAsia="Arial Narrow" w:cs="Arial"/>
                <w:i/>
                <w:szCs w:val="24"/>
                <w:lang w:eastAsia="en-US"/>
              </w:rPr>
              <w:t>name</w:t>
            </w:r>
            <w:r w:rsidRPr="005A6E41">
              <w:rPr>
                <w:rFonts w:eastAsia="Arial Narrow" w:cs="Arial"/>
                <w:szCs w:val="24"/>
                <w:lang w:eastAsia="en-US"/>
              </w:rPr>
              <w:t>) to complete a parenting education program is waived/deferred until (</w:t>
            </w:r>
            <w:r w:rsidRPr="005A6E41">
              <w:rPr>
                <w:rFonts w:eastAsia="Arial Narrow" w:cs="Arial"/>
                <w:i/>
                <w:szCs w:val="24"/>
                <w:lang w:eastAsia="en-US"/>
              </w:rPr>
              <w:t>date</w:t>
            </w:r>
            <w:r w:rsidRPr="005A6E41">
              <w:rPr>
                <w:rFonts w:eastAsia="Arial Narrow" w:cs="Arial"/>
                <w:szCs w:val="24"/>
                <w:lang w:eastAsia="en-US"/>
              </w:rPr>
              <w:t>).</w:t>
            </w:r>
          </w:p>
          <w:p w:rsidR="009677E8" w:rsidRPr="005A6E41" w:rsidRDefault="009677E8" w:rsidP="008E7D47">
            <w:pPr>
              <w:rPr>
                <w:rFonts w:eastAsia="Arial Narrow" w:cs="Arial"/>
                <w:szCs w:val="24"/>
                <w:lang w:val="en-US" w:eastAsia="en-US"/>
              </w:rPr>
            </w:pPr>
          </w:p>
        </w:tc>
      </w:tr>
    </w:tbl>
    <w:p w:rsidR="009B127F" w:rsidRPr="005A6E41" w:rsidRDefault="009B127F">
      <w:pPr>
        <w:rPr>
          <w:rStyle w:val="Heading1Char"/>
          <w:sz w:val="28"/>
          <w:szCs w:val="28"/>
        </w:rPr>
      </w:pPr>
    </w:p>
    <w:p w:rsidR="00CE0302" w:rsidRPr="005A6E41" w:rsidRDefault="00CE0302" w:rsidP="00CD37B8">
      <w:pPr>
        <w:spacing w:before="240" w:after="240"/>
        <w:rPr>
          <w:rStyle w:val="Heading1Char"/>
          <w:sz w:val="28"/>
          <w:szCs w:val="28"/>
        </w:rPr>
      </w:pPr>
      <w:bookmarkStart w:id="43" w:name="_Toc92377405"/>
      <w:r w:rsidRPr="005A6E41">
        <w:rPr>
          <w:rStyle w:val="Heading1Char"/>
          <w:sz w:val="28"/>
          <w:szCs w:val="28"/>
        </w:rPr>
        <w:t>Reply:  Shorten or Extend Time to File Reply or Permission to File Late</w:t>
      </w:r>
      <w:bookmarkEnd w:id="43"/>
    </w:p>
    <w:tbl>
      <w:tblPr>
        <w:tblStyle w:val="TableGrid"/>
        <w:tblW w:w="9776" w:type="dxa"/>
        <w:tblLook w:val="04A0" w:firstRow="1" w:lastRow="0" w:firstColumn="1" w:lastColumn="0" w:noHBand="0" w:noVBand="1"/>
      </w:tblPr>
      <w:tblGrid>
        <w:gridCol w:w="1051"/>
        <w:gridCol w:w="1433"/>
        <w:gridCol w:w="7292"/>
      </w:tblGrid>
      <w:tr w:rsidR="005A6E41" w:rsidRPr="005A6E41" w:rsidTr="00613DD9">
        <w:tc>
          <w:tcPr>
            <w:tcW w:w="1051" w:type="dxa"/>
          </w:tcPr>
          <w:p w:rsidR="00CE0302" w:rsidRPr="005A6E41" w:rsidRDefault="001C4ACA" w:rsidP="00D21218">
            <w:pPr>
              <w:pStyle w:val="Picklistformat"/>
              <w:rPr>
                <w:rFonts w:ascii="Arial" w:hAnsi="Arial" w:cs="Arial"/>
                <w:b/>
                <w:sz w:val="24"/>
                <w:szCs w:val="24"/>
              </w:rPr>
            </w:pPr>
            <w:r w:rsidRPr="005A6E41">
              <w:rPr>
                <w:rFonts w:ascii="Arial" w:hAnsi="Arial" w:cs="Arial"/>
                <w:b/>
                <w:sz w:val="24"/>
                <w:szCs w:val="24"/>
              </w:rPr>
              <w:t>D84</w:t>
            </w:r>
          </w:p>
        </w:tc>
        <w:tc>
          <w:tcPr>
            <w:tcW w:w="1433" w:type="dxa"/>
          </w:tcPr>
          <w:p w:rsidR="00CE0302" w:rsidRPr="005A6E41" w:rsidRDefault="00CE0302" w:rsidP="00D21218">
            <w:pPr>
              <w:rPr>
                <w:rFonts w:cs="Arial"/>
                <w:szCs w:val="24"/>
                <w:lang w:val="en-GB"/>
              </w:rPr>
            </w:pPr>
            <w:r w:rsidRPr="005A6E41">
              <w:rPr>
                <w:rFonts w:cs="Arial"/>
                <w:szCs w:val="24"/>
                <w:lang w:val="en-GB"/>
              </w:rPr>
              <w:t>Shorten Time to File Reply</w:t>
            </w:r>
          </w:p>
        </w:tc>
        <w:tc>
          <w:tcPr>
            <w:tcW w:w="7292" w:type="dxa"/>
          </w:tcPr>
          <w:p w:rsidR="00CE0302" w:rsidRPr="005A6E41" w:rsidRDefault="002A120C" w:rsidP="00D21218">
            <w:pPr>
              <w:spacing w:after="120"/>
              <w:rPr>
                <w:rFonts w:cs="Arial"/>
                <w:szCs w:val="24"/>
              </w:rPr>
            </w:pPr>
            <w:r w:rsidRPr="005A6E41">
              <w:rPr>
                <w:rFonts w:cs="Arial"/>
                <w:i/>
                <w:iCs/>
                <w:szCs w:val="24"/>
              </w:rPr>
              <w:t xml:space="preserve"> (N</w:t>
            </w:r>
            <w:r w:rsidR="00CE0302" w:rsidRPr="005A6E41">
              <w:rPr>
                <w:rFonts w:cs="Arial"/>
                <w:i/>
                <w:iCs/>
                <w:szCs w:val="24"/>
              </w:rPr>
              <w:t>ame)</w:t>
            </w:r>
            <w:r w:rsidR="00CE0302" w:rsidRPr="005A6E41">
              <w:rPr>
                <w:rFonts w:cs="Arial"/>
                <w:szCs w:val="24"/>
              </w:rPr>
              <w:t xml:space="preserve"> may be served by </w:t>
            </w:r>
            <w:r w:rsidR="00CE0302" w:rsidRPr="005A6E41">
              <w:rPr>
                <w:rFonts w:cs="Arial"/>
                <w:i/>
                <w:iCs/>
                <w:szCs w:val="24"/>
              </w:rPr>
              <w:t>(method)</w:t>
            </w:r>
            <w:r w:rsidR="00CE0302" w:rsidRPr="005A6E41">
              <w:rPr>
                <w:rFonts w:cs="Arial"/>
                <w:szCs w:val="24"/>
              </w:rPr>
              <w:t xml:space="preserve"> with the following documents: </w:t>
            </w:r>
          </w:p>
          <w:p w:rsidR="00CE0302" w:rsidRPr="005A6E41" w:rsidRDefault="00CE0302" w:rsidP="00D21218">
            <w:pPr>
              <w:spacing w:after="120"/>
              <w:rPr>
                <w:rFonts w:cs="Arial"/>
                <w:i/>
                <w:iCs/>
                <w:szCs w:val="24"/>
              </w:rPr>
            </w:pPr>
            <w:r w:rsidRPr="005A6E41">
              <w:rPr>
                <w:rFonts w:cs="Arial"/>
                <w:i/>
                <w:iCs/>
                <w:szCs w:val="24"/>
              </w:rPr>
              <w:t>(list documents which must include a copy of the order)</w:t>
            </w:r>
          </w:p>
          <w:p w:rsidR="00CE0302" w:rsidRPr="005A6E41" w:rsidRDefault="00CE0302" w:rsidP="00D21218">
            <w:pPr>
              <w:spacing w:after="120"/>
              <w:rPr>
                <w:rFonts w:cs="Arial"/>
                <w:szCs w:val="24"/>
              </w:rPr>
            </w:pPr>
            <w:r w:rsidRPr="005A6E41">
              <w:rPr>
                <w:rFonts w:cs="Arial"/>
                <w:szCs w:val="24"/>
              </w:rPr>
              <w:t xml:space="preserve">Once service has been effected, </w:t>
            </w:r>
            <w:r w:rsidRPr="005A6E41">
              <w:rPr>
                <w:rFonts w:cs="Arial"/>
                <w:i/>
                <w:iCs/>
                <w:szCs w:val="24"/>
              </w:rPr>
              <w:t>(name</w:t>
            </w:r>
            <w:r w:rsidR="002A120C" w:rsidRPr="005A6E41">
              <w:rPr>
                <w:rFonts w:cs="Arial"/>
                <w:i/>
                <w:iCs/>
                <w:szCs w:val="24"/>
              </w:rPr>
              <w:t xml:space="preserve"> 2</w:t>
            </w:r>
            <w:r w:rsidRPr="005A6E41">
              <w:rPr>
                <w:rFonts w:cs="Arial"/>
                <w:i/>
                <w:iCs/>
                <w:szCs w:val="24"/>
              </w:rPr>
              <w:t>)</w:t>
            </w:r>
            <w:r w:rsidRPr="005A6E41">
              <w:rPr>
                <w:rFonts w:cs="Arial"/>
                <w:szCs w:val="24"/>
              </w:rPr>
              <w:t xml:space="preserve"> shall have (</w:t>
            </w:r>
            <w:r w:rsidRPr="005A6E41">
              <w:rPr>
                <w:rFonts w:cs="Arial"/>
                <w:i/>
                <w:szCs w:val="24"/>
              </w:rPr>
              <w:t>number</w:t>
            </w:r>
            <w:r w:rsidRPr="005A6E41">
              <w:rPr>
                <w:rFonts w:cs="Arial"/>
                <w:szCs w:val="24"/>
              </w:rPr>
              <w:t>) days to file a Reply to an Application about a Family Law Matter.</w:t>
            </w:r>
          </w:p>
          <w:p w:rsidR="00CE0302" w:rsidRPr="005A6E41" w:rsidRDefault="00CE0302" w:rsidP="00D21218">
            <w:pPr>
              <w:spacing w:after="120"/>
              <w:rPr>
                <w:rFonts w:cs="Arial"/>
                <w:szCs w:val="24"/>
              </w:rPr>
            </w:pPr>
            <w:r w:rsidRPr="005A6E41">
              <w:rPr>
                <w:rFonts w:cs="Arial"/>
                <w:szCs w:val="24"/>
              </w:rPr>
              <w:t>After (</w:t>
            </w:r>
            <w:r w:rsidRPr="005A6E41">
              <w:rPr>
                <w:rFonts w:cs="Arial"/>
                <w:i/>
                <w:szCs w:val="24"/>
              </w:rPr>
              <w:t>name</w:t>
            </w:r>
            <w:r w:rsidR="002A120C" w:rsidRPr="005A6E41">
              <w:rPr>
                <w:rFonts w:cs="Arial"/>
                <w:i/>
                <w:szCs w:val="24"/>
              </w:rPr>
              <w:t xml:space="preserve"> 2</w:t>
            </w:r>
            <w:r w:rsidRPr="005A6E41">
              <w:rPr>
                <w:rFonts w:cs="Arial"/>
                <w:szCs w:val="24"/>
              </w:rPr>
              <w:t xml:space="preserve">) files a Reply to an Application about a Family Law Matter, or the Reply period has passed, the matter may be scheduled for a </w:t>
            </w:r>
            <w:r w:rsidRPr="005A6E41">
              <w:rPr>
                <w:rFonts w:cs="Arial"/>
                <w:i/>
                <w:szCs w:val="24"/>
              </w:rPr>
              <w:t xml:space="preserve">(type of court appearance) </w:t>
            </w:r>
            <w:r w:rsidRPr="005A6E41">
              <w:rPr>
                <w:rFonts w:cs="Arial"/>
                <w:szCs w:val="24"/>
              </w:rPr>
              <w:t>for the sole issue of (</w:t>
            </w:r>
            <w:r w:rsidRPr="005A6E41">
              <w:rPr>
                <w:rFonts w:cs="Arial"/>
                <w:i/>
                <w:szCs w:val="24"/>
              </w:rPr>
              <w:t>issue)</w:t>
            </w:r>
            <w:r w:rsidR="002A120C" w:rsidRPr="005A6E41">
              <w:rPr>
                <w:rFonts w:cs="Arial"/>
                <w:i/>
                <w:szCs w:val="24"/>
              </w:rPr>
              <w:t>.</w:t>
            </w:r>
            <w:r w:rsidRPr="005A6E41" w:rsidDel="005E3188">
              <w:rPr>
                <w:rFonts w:cs="Arial"/>
                <w:szCs w:val="24"/>
              </w:rPr>
              <w:t xml:space="preserve"> </w:t>
            </w:r>
            <w:r w:rsidRPr="005A6E41">
              <w:rPr>
                <w:rFonts w:cs="Arial"/>
                <w:szCs w:val="24"/>
              </w:rPr>
              <w:t xml:space="preserve"> </w:t>
            </w:r>
          </w:p>
        </w:tc>
      </w:tr>
      <w:tr w:rsidR="00DA661A" w:rsidRPr="005A6E41" w:rsidTr="00613DD9">
        <w:tc>
          <w:tcPr>
            <w:tcW w:w="1051" w:type="dxa"/>
          </w:tcPr>
          <w:p w:rsidR="00CE0302" w:rsidRPr="005A6E41" w:rsidRDefault="001C4ACA" w:rsidP="00CE0302">
            <w:pPr>
              <w:pStyle w:val="Picklistformat"/>
              <w:rPr>
                <w:rFonts w:ascii="Arial" w:hAnsi="Arial" w:cs="Arial"/>
                <w:b/>
                <w:sz w:val="24"/>
                <w:szCs w:val="24"/>
              </w:rPr>
            </w:pPr>
            <w:r w:rsidRPr="005A6E41">
              <w:rPr>
                <w:rFonts w:ascii="Arial" w:hAnsi="Arial" w:cs="Arial"/>
                <w:b/>
                <w:sz w:val="24"/>
                <w:szCs w:val="24"/>
              </w:rPr>
              <w:t>D85</w:t>
            </w:r>
          </w:p>
        </w:tc>
        <w:tc>
          <w:tcPr>
            <w:tcW w:w="1433" w:type="dxa"/>
          </w:tcPr>
          <w:p w:rsidR="00CE0302" w:rsidRPr="005A6E41" w:rsidRDefault="00CE0302" w:rsidP="00CE0302">
            <w:pPr>
              <w:rPr>
                <w:rFonts w:cs="Arial"/>
                <w:szCs w:val="24"/>
                <w:lang w:val="en-GB"/>
              </w:rPr>
            </w:pPr>
            <w:r w:rsidRPr="005A6E41">
              <w:rPr>
                <w:rFonts w:cs="Arial"/>
                <w:szCs w:val="24"/>
                <w:lang w:val="en-GB"/>
              </w:rPr>
              <w:t>Modify Time to File a Reply</w:t>
            </w:r>
          </w:p>
        </w:tc>
        <w:tc>
          <w:tcPr>
            <w:tcW w:w="7292" w:type="dxa"/>
          </w:tcPr>
          <w:p w:rsidR="00CE0302" w:rsidRPr="005A6E41" w:rsidRDefault="00CE0302" w:rsidP="00CE0302">
            <w:pPr>
              <w:rPr>
                <w:rFonts w:eastAsia="Arial Narrow" w:cs="Arial"/>
                <w:szCs w:val="24"/>
                <w:lang w:val="en-US" w:eastAsia="en-US"/>
              </w:rPr>
            </w:pPr>
            <w:r w:rsidRPr="005A6E41">
              <w:rPr>
                <w:rFonts w:eastAsia="Arial Narrow" w:cs="Arial"/>
                <w:szCs w:val="24"/>
                <w:lang w:val="en-US" w:eastAsia="en-US"/>
              </w:rPr>
              <w:t>Pursuant to Rule 62(j), the time for (</w:t>
            </w:r>
            <w:r w:rsidRPr="005A6E41">
              <w:rPr>
                <w:rFonts w:eastAsia="Arial Narrow" w:cs="Arial"/>
                <w:i/>
                <w:szCs w:val="24"/>
                <w:lang w:val="en-US" w:eastAsia="en-US"/>
              </w:rPr>
              <w:t>name 1</w:t>
            </w:r>
            <w:r w:rsidR="002A120C" w:rsidRPr="005A6E41">
              <w:rPr>
                <w:rFonts w:eastAsia="Arial Narrow" w:cs="Arial"/>
                <w:szCs w:val="24"/>
                <w:lang w:val="en-US" w:eastAsia="en-US"/>
              </w:rPr>
              <w:t>) to file a Reply to the A</w:t>
            </w:r>
            <w:r w:rsidRPr="005A6E41">
              <w:rPr>
                <w:rFonts w:eastAsia="Arial Narrow" w:cs="Arial"/>
                <w:szCs w:val="24"/>
                <w:lang w:val="en-US" w:eastAsia="en-US"/>
              </w:rPr>
              <w:t>pplication of (</w:t>
            </w:r>
            <w:r w:rsidRPr="005A6E41">
              <w:rPr>
                <w:rFonts w:eastAsia="Arial Narrow" w:cs="Arial"/>
                <w:i/>
                <w:szCs w:val="24"/>
                <w:lang w:val="en-US" w:eastAsia="en-US"/>
              </w:rPr>
              <w:t>name 2</w:t>
            </w:r>
            <w:r w:rsidRPr="005A6E41">
              <w:rPr>
                <w:rFonts w:eastAsia="Arial Narrow" w:cs="Arial"/>
                <w:szCs w:val="24"/>
                <w:lang w:val="en-US" w:eastAsia="en-US"/>
              </w:rPr>
              <w:t>) filed (</w:t>
            </w:r>
            <w:r w:rsidRPr="005A6E41">
              <w:rPr>
                <w:rFonts w:eastAsia="Arial Narrow" w:cs="Arial"/>
                <w:i/>
                <w:szCs w:val="24"/>
                <w:lang w:val="en-US" w:eastAsia="en-US"/>
              </w:rPr>
              <w:t>date</w:t>
            </w:r>
            <w:r w:rsidRPr="005A6E41">
              <w:rPr>
                <w:rFonts w:eastAsia="Arial Narrow" w:cs="Arial"/>
                <w:szCs w:val="24"/>
                <w:lang w:val="en-US" w:eastAsia="en-US"/>
              </w:rPr>
              <w:t>) is extended such that (</w:t>
            </w:r>
            <w:r w:rsidRPr="005A6E41">
              <w:rPr>
                <w:rFonts w:eastAsia="Arial Narrow" w:cs="Arial"/>
                <w:i/>
                <w:szCs w:val="24"/>
                <w:lang w:val="en-US" w:eastAsia="en-US"/>
              </w:rPr>
              <w:t>name 1</w:t>
            </w:r>
            <w:r w:rsidRPr="005A6E41">
              <w:rPr>
                <w:rFonts w:eastAsia="Arial Narrow" w:cs="Arial"/>
                <w:szCs w:val="24"/>
                <w:lang w:val="en-US" w:eastAsia="en-US"/>
              </w:rPr>
              <w:t>) shall file the Reply with the court on or before (</w:t>
            </w:r>
            <w:r w:rsidRPr="005A6E41">
              <w:rPr>
                <w:rFonts w:eastAsia="Arial Narrow" w:cs="Arial"/>
                <w:i/>
                <w:szCs w:val="24"/>
                <w:lang w:val="en-US" w:eastAsia="en-US"/>
              </w:rPr>
              <w:t>date</w:t>
            </w:r>
            <w:r w:rsidRPr="005A6E41">
              <w:rPr>
                <w:rFonts w:eastAsia="Arial Narrow" w:cs="Arial"/>
                <w:szCs w:val="24"/>
                <w:lang w:val="en-US" w:eastAsia="en-US"/>
              </w:rPr>
              <w:t>).</w:t>
            </w:r>
          </w:p>
        </w:tc>
      </w:tr>
    </w:tbl>
    <w:p w:rsidR="00EE4BE5" w:rsidRPr="005A6E41" w:rsidRDefault="00EE4BE5" w:rsidP="00EE4BE5">
      <w:pPr>
        <w:rPr>
          <w:b/>
          <w:sz w:val="28"/>
          <w:szCs w:val="28"/>
        </w:rPr>
      </w:pPr>
    </w:p>
    <w:p w:rsidR="009677E8" w:rsidRPr="005A6E41" w:rsidRDefault="009677E8" w:rsidP="0020033C">
      <w:pPr>
        <w:pStyle w:val="Heading1"/>
        <w:rPr>
          <w:sz w:val="28"/>
          <w:szCs w:val="28"/>
        </w:rPr>
      </w:pPr>
      <w:bookmarkStart w:id="44" w:name="_Toc92377406"/>
      <w:r w:rsidRPr="005A6E41">
        <w:rPr>
          <w:sz w:val="28"/>
          <w:szCs w:val="28"/>
        </w:rPr>
        <w:t>Section 211 Reports and Non-Evaluative Views of the Child Reports</w:t>
      </w:r>
      <w:bookmarkEnd w:id="44"/>
    </w:p>
    <w:p w:rsidR="00EE4BE5" w:rsidRPr="005A6E41" w:rsidRDefault="00EE4BE5" w:rsidP="00EE4BE5">
      <w:pPr>
        <w:rPr>
          <w:b/>
          <w:kern w:val="28"/>
        </w:rPr>
      </w:pPr>
    </w:p>
    <w:tbl>
      <w:tblPr>
        <w:tblStyle w:val="TableGrid"/>
        <w:tblW w:w="9625" w:type="dxa"/>
        <w:tblLook w:val="04A0" w:firstRow="1" w:lastRow="0" w:firstColumn="1" w:lastColumn="0" w:noHBand="0" w:noVBand="1"/>
      </w:tblPr>
      <w:tblGrid>
        <w:gridCol w:w="1051"/>
        <w:gridCol w:w="1525"/>
        <w:gridCol w:w="7049"/>
      </w:tblGrid>
      <w:tr w:rsidR="005A6E41" w:rsidRPr="005A6E41" w:rsidTr="00FC3430">
        <w:tc>
          <w:tcPr>
            <w:tcW w:w="988" w:type="dxa"/>
          </w:tcPr>
          <w:p w:rsidR="009677E8" w:rsidRPr="005A6E41" w:rsidRDefault="001C4ACA" w:rsidP="008E7D47">
            <w:pPr>
              <w:pStyle w:val="Picklistformat"/>
              <w:rPr>
                <w:rFonts w:ascii="Arial" w:hAnsi="Arial" w:cs="Arial"/>
                <w:b/>
                <w:sz w:val="24"/>
                <w:szCs w:val="24"/>
              </w:rPr>
            </w:pPr>
            <w:r w:rsidRPr="005A6E41">
              <w:rPr>
                <w:rFonts w:ascii="Arial" w:hAnsi="Arial" w:cs="Arial"/>
                <w:b/>
                <w:sz w:val="24"/>
                <w:szCs w:val="24"/>
              </w:rPr>
              <w:t>D86</w:t>
            </w:r>
          </w:p>
        </w:tc>
        <w:tc>
          <w:tcPr>
            <w:tcW w:w="1527" w:type="dxa"/>
          </w:tcPr>
          <w:p w:rsidR="009677E8" w:rsidRPr="005A6E41" w:rsidRDefault="009677E8" w:rsidP="008E7D47">
            <w:pPr>
              <w:rPr>
                <w:rFonts w:eastAsia="Arial Narrow" w:cs="Arial"/>
                <w:szCs w:val="24"/>
                <w:lang w:val="en-US" w:eastAsia="en-US"/>
              </w:rPr>
            </w:pPr>
            <w:r w:rsidRPr="005A6E41">
              <w:rPr>
                <w:rFonts w:eastAsia="Arial Narrow" w:cs="Arial"/>
                <w:szCs w:val="24"/>
                <w:lang w:val="en-US" w:eastAsia="en-US"/>
              </w:rPr>
              <w:t>Full Report</w:t>
            </w:r>
          </w:p>
        </w:tc>
        <w:tc>
          <w:tcPr>
            <w:tcW w:w="7110" w:type="dxa"/>
          </w:tcPr>
          <w:p w:rsidR="009677E8" w:rsidRPr="005A6E41" w:rsidRDefault="009677E8" w:rsidP="008E7D47">
            <w:pPr>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A Family Justice Counsellor or named preparer</w:t>
            </w:r>
            <w:r w:rsidRPr="005A6E41">
              <w:rPr>
                <w:rFonts w:eastAsia="Arial Narrow" w:cs="Arial"/>
                <w:szCs w:val="24"/>
                <w:lang w:val="en-US" w:eastAsia="en-US"/>
              </w:rPr>
              <w:t>) will prepare a full s.</w:t>
            </w:r>
            <w:r w:rsidR="00CA201E" w:rsidRPr="005A6E41">
              <w:rPr>
                <w:rFonts w:eastAsia="Arial Narrow" w:cs="Arial"/>
                <w:szCs w:val="24"/>
                <w:lang w:val="en-US" w:eastAsia="en-US"/>
              </w:rPr>
              <w:t xml:space="preserve"> </w:t>
            </w:r>
            <w:r w:rsidRPr="005A6E41">
              <w:rPr>
                <w:rFonts w:eastAsia="Arial Narrow" w:cs="Arial"/>
                <w:szCs w:val="24"/>
                <w:lang w:val="en-US" w:eastAsia="en-US"/>
              </w:rPr>
              <w:t>211 Report to assess (</w:t>
            </w:r>
            <w:r w:rsidRPr="005A6E41">
              <w:rPr>
                <w:rFonts w:eastAsia="Arial Narrow" w:cs="Arial"/>
                <w:i/>
                <w:szCs w:val="24"/>
                <w:lang w:val="en-US" w:eastAsia="en-US"/>
              </w:rPr>
              <w:t>state issue(s)</w:t>
            </w:r>
            <w:r w:rsidRPr="005A6E41">
              <w:rPr>
                <w:rFonts w:eastAsia="Arial Narrow" w:cs="Arial"/>
                <w:szCs w:val="24"/>
                <w:lang w:val="en-US" w:eastAsia="en-US"/>
              </w:rPr>
              <w:t>).</w:t>
            </w:r>
          </w:p>
        </w:tc>
      </w:tr>
      <w:tr w:rsidR="005A6E41" w:rsidRPr="005A6E41" w:rsidTr="00FC3430">
        <w:tc>
          <w:tcPr>
            <w:tcW w:w="988" w:type="dxa"/>
          </w:tcPr>
          <w:p w:rsidR="009677E8" w:rsidRPr="005A6E41" w:rsidRDefault="001C4ACA" w:rsidP="008E7D47">
            <w:pPr>
              <w:pStyle w:val="Picklistformat"/>
              <w:rPr>
                <w:rFonts w:ascii="Arial" w:hAnsi="Arial" w:cs="Arial"/>
                <w:b/>
                <w:sz w:val="24"/>
                <w:szCs w:val="24"/>
              </w:rPr>
            </w:pPr>
            <w:r w:rsidRPr="005A6E41">
              <w:rPr>
                <w:rFonts w:ascii="Arial" w:hAnsi="Arial" w:cs="Arial"/>
                <w:b/>
                <w:sz w:val="24"/>
                <w:szCs w:val="24"/>
              </w:rPr>
              <w:t>D87</w:t>
            </w:r>
          </w:p>
        </w:tc>
        <w:tc>
          <w:tcPr>
            <w:tcW w:w="1527" w:type="dxa"/>
          </w:tcPr>
          <w:p w:rsidR="009677E8" w:rsidRPr="005A6E41" w:rsidRDefault="009677E8" w:rsidP="008E7D47">
            <w:pPr>
              <w:rPr>
                <w:rFonts w:eastAsia="Arial Narrow" w:cs="Arial"/>
                <w:szCs w:val="24"/>
                <w:lang w:val="en-US" w:eastAsia="en-US"/>
              </w:rPr>
            </w:pPr>
            <w:r w:rsidRPr="005A6E41">
              <w:rPr>
                <w:rFonts w:eastAsia="Arial Narrow" w:cs="Arial"/>
                <w:szCs w:val="24"/>
                <w:lang w:val="en-US" w:eastAsia="en-US"/>
              </w:rPr>
              <w:t>Views of the Child Report</w:t>
            </w:r>
          </w:p>
        </w:tc>
        <w:tc>
          <w:tcPr>
            <w:tcW w:w="7110" w:type="dxa"/>
          </w:tcPr>
          <w:p w:rsidR="009677E8" w:rsidRPr="005A6E41" w:rsidRDefault="009677E8" w:rsidP="008E7D47">
            <w:pPr>
              <w:rPr>
                <w:rFonts w:eastAsia="Arial Narrow" w:cs="Arial"/>
                <w:szCs w:val="24"/>
                <w:lang w:val="en-US" w:eastAsia="en-US"/>
              </w:rPr>
            </w:pPr>
            <w:r w:rsidRPr="005A6E41">
              <w:rPr>
                <w:rFonts w:eastAsia="Arial Narrow" w:cs="Arial"/>
                <w:szCs w:val="24"/>
                <w:lang w:val="en-US" w:eastAsia="en-US"/>
              </w:rPr>
              <w:t>(</w:t>
            </w:r>
            <w:r w:rsidRPr="005A6E41">
              <w:rPr>
                <w:rFonts w:eastAsia="Arial Narrow" w:cs="Arial"/>
                <w:i/>
                <w:szCs w:val="24"/>
                <w:lang w:val="en-US" w:eastAsia="en-US"/>
              </w:rPr>
              <w:t>A Family Justice Counsellor or named preparer</w:t>
            </w:r>
            <w:r w:rsidRPr="005A6E41">
              <w:rPr>
                <w:rFonts w:eastAsia="Arial Narrow" w:cs="Arial"/>
                <w:szCs w:val="24"/>
                <w:lang w:val="en-US" w:eastAsia="en-US"/>
              </w:rPr>
              <w:t xml:space="preserve">) will prepare </w:t>
            </w:r>
            <w:proofErr w:type="gramStart"/>
            <w:r w:rsidRPr="005A6E41">
              <w:rPr>
                <w:rFonts w:eastAsia="Arial Narrow" w:cs="Arial"/>
                <w:szCs w:val="24"/>
                <w:lang w:val="en-US" w:eastAsia="en-US"/>
              </w:rPr>
              <w:t>a</w:t>
            </w:r>
            <w:proofErr w:type="gramEnd"/>
            <w:r w:rsidRPr="005A6E41">
              <w:rPr>
                <w:rFonts w:eastAsia="Arial Narrow" w:cs="Arial"/>
                <w:szCs w:val="24"/>
                <w:lang w:val="en-US" w:eastAsia="en-US"/>
              </w:rPr>
              <w:t xml:space="preserve"> s. 211 Views of the Child Report to assess (</w:t>
            </w:r>
            <w:r w:rsidRPr="005A6E41">
              <w:rPr>
                <w:rFonts w:eastAsia="Arial Narrow" w:cs="Arial"/>
                <w:i/>
                <w:szCs w:val="24"/>
                <w:lang w:val="en-US" w:eastAsia="en-US"/>
              </w:rPr>
              <w:t>state issue(s)</w:t>
            </w:r>
            <w:r w:rsidRPr="005A6E41">
              <w:rPr>
                <w:rFonts w:eastAsia="Arial Narrow" w:cs="Arial"/>
                <w:szCs w:val="24"/>
                <w:lang w:val="en-US" w:eastAsia="en-US"/>
              </w:rPr>
              <w:t>).</w:t>
            </w:r>
          </w:p>
        </w:tc>
      </w:tr>
      <w:tr w:rsidR="005A6E41" w:rsidRPr="005A6E41" w:rsidTr="00FC3430">
        <w:tc>
          <w:tcPr>
            <w:tcW w:w="988" w:type="dxa"/>
          </w:tcPr>
          <w:p w:rsidR="009677E8" w:rsidRPr="005A6E41" w:rsidRDefault="001C4ACA" w:rsidP="008E7D47">
            <w:pPr>
              <w:pStyle w:val="Picklistformat"/>
              <w:rPr>
                <w:rFonts w:ascii="Arial" w:hAnsi="Arial" w:cs="Arial"/>
                <w:b/>
                <w:sz w:val="24"/>
                <w:szCs w:val="24"/>
              </w:rPr>
            </w:pPr>
            <w:r w:rsidRPr="005A6E41">
              <w:rPr>
                <w:rFonts w:ascii="Arial" w:hAnsi="Arial" w:cs="Arial"/>
                <w:b/>
                <w:sz w:val="24"/>
                <w:szCs w:val="24"/>
              </w:rPr>
              <w:t>D88</w:t>
            </w:r>
          </w:p>
        </w:tc>
        <w:tc>
          <w:tcPr>
            <w:tcW w:w="1527" w:type="dxa"/>
          </w:tcPr>
          <w:p w:rsidR="009677E8" w:rsidRPr="005A6E41" w:rsidRDefault="00CA201E" w:rsidP="008E7D47">
            <w:pPr>
              <w:rPr>
                <w:rFonts w:eastAsia="Arial Narrow" w:cs="Arial"/>
                <w:szCs w:val="24"/>
                <w:lang w:val="en-US" w:eastAsia="en-US"/>
              </w:rPr>
            </w:pPr>
            <w:r w:rsidRPr="005A6E41">
              <w:rPr>
                <w:rFonts w:cs="Arial"/>
                <w:szCs w:val="24"/>
              </w:rPr>
              <w:t>Order Non-Evaluative V</w:t>
            </w:r>
            <w:r w:rsidR="009677E8" w:rsidRPr="005A6E41">
              <w:rPr>
                <w:rFonts w:cs="Arial"/>
                <w:szCs w:val="24"/>
              </w:rPr>
              <w:t xml:space="preserve">iews of the </w:t>
            </w:r>
            <w:r w:rsidRPr="005A6E41">
              <w:rPr>
                <w:rFonts w:cs="Arial"/>
                <w:szCs w:val="24"/>
              </w:rPr>
              <w:t>Child Report</w:t>
            </w:r>
          </w:p>
        </w:tc>
        <w:tc>
          <w:tcPr>
            <w:tcW w:w="7110" w:type="dxa"/>
          </w:tcPr>
          <w:p w:rsidR="009677E8" w:rsidRPr="005A6E41" w:rsidRDefault="009677E8" w:rsidP="005E3188">
            <w:pPr>
              <w:rPr>
                <w:rFonts w:eastAsia="Arial Narrow" w:cs="Arial"/>
                <w:szCs w:val="24"/>
                <w:lang w:val="en-US" w:eastAsia="en-US"/>
              </w:rPr>
            </w:pPr>
            <w:r w:rsidRPr="005A6E41">
              <w:rPr>
                <w:rFonts w:cs="Arial"/>
                <w:szCs w:val="24"/>
              </w:rPr>
              <w:t>Pursuant to ss. 37(2</w:t>
            </w:r>
            <w:proofErr w:type="gramStart"/>
            <w:r w:rsidRPr="005A6E41">
              <w:rPr>
                <w:rFonts w:cs="Arial"/>
                <w:szCs w:val="24"/>
              </w:rPr>
              <w:t>)(</w:t>
            </w:r>
            <w:proofErr w:type="gramEnd"/>
            <w:r w:rsidRPr="005A6E41">
              <w:rPr>
                <w:rFonts w:cs="Arial"/>
                <w:szCs w:val="24"/>
              </w:rPr>
              <w:t>b), 202 and 224(1)(b), a non-evaluative Views of the Child Report will be prepared for (</w:t>
            </w:r>
            <w:r w:rsidRPr="005A6E41">
              <w:rPr>
                <w:rFonts w:cs="Arial"/>
                <w:i/>
                <w:szCs w:val="24"/>
              </w:rPr>
              <w:t>name and birthdate for each child</w:t>
            </w:r>
            <w:r w:rsidRPr="005A6E41">
              <w:rPr>
                <w:rFonts w:cs="Arial"/>
                <w:szCs w:val="24"/>
              </w:rPr>
              <w:t>) by (</w:t>
            </w:r>
            <w:r w:rsidRPr="005A6E41">
              <w:rPr>
                <w:rFonts w:cs="Arial"/>
                <w:i/>
                <w:szCs w:val="24"/>
              </w:rPr>
              <w:t>name of interviewer),</w:t>
            </w:r>
            <w:r w:rsidRPr="005A6E41">
              <w:rPr>
                <w:rFonts w:cs="Arial"/>
                <w:szCs w:val="24"/>
              </w:rPr>
              <w:t xml:space="preserve"> being a qualified neutral child interviewer as agreed to by the parties or as ordered by the </w:t>
            </w:r>
            <w:r w:rsidR="005E3188" w:rsidRPr="005A6E41">
              <w:rPr>
                <w:rFonts w:cs="Arial"/>
                <w:szCs w:val="24"/>
              </w:rPr>
              <w:t>c</w:t>
            </w:r>
            <w:r w:rsidRPr="005A6E41">
              <w:rPr>
                <w:rFonts w:cs="Arial"/>
                <w:szCs w:val="24"/>
              </w:rPr>
              <w:t>ourt.</w:t>
            </w:r>
          </w:p>
        </w:tc>
      </w:tr>
      <w:tr w:rsidR="005A6E41" w:rsidRPr="005A6E41" w:rsidTr="00FC3430">
        <w:tc>
          <w:tcPr>
            <w:tcW w:w="988" w:type="dxa"/>
          </w:tcPr>
          <w:p w:rsidR="009677E8" w:rsidRPr="005A6E41" w:rsidRDefault="001C4ACA" w:rsidP="008E7D47">
            <w:pPr>
              <w:pStyle w:val="Picklistformat"/>
              <w:rPr>
                <w:rFonts w:ascii="Arial" w:hAnsi="Arial" w:cs="Arial"/>
                <w:b/>
                <w:sz w:val="24"/>
                <w:szCs w:val="24"/>
              </w:rPr>
            </w:pPr>
            <w:r w:rsidRPr="005A6E41">
              <w:rPr>
                <w:rFonts w:ascii="Arial" w:hAnsi="Arial" w:cs="Arial"/>
                <w:b/>
                <w:sz w:val="24"/>
                <w:szCs w:val="24"/>
              </w:rPr>
              <w:t>D89</w:t>
            </w:r>
          </w:p>
        </w:tc>
        <w:tc>
          <w:tcPr>
            <w:tcW w:w="1527" w:type="dxa"/>
          </w:tcPr>
          <w:p w:rsidR="009677E8" w:rsidRPr="005A6E41" w:rsidRDefault="009677E8" w:rsidP="008E7D47">
            <w:pPr>
              <w:rPr>
                <w:rFonts w:cs="Arial"/>
                <w:szCs w:val="24"/>
              </w:rPr>
            </w:pPr>
            <w:r w:rsidRPr="005A6E41">
              <w:rPr>
                <w:rFonts w:cs="Arial"/>
                <w:szCs w:val="24"/>
              </w:rPr>
              <w:t xml:space="preserve">Cooperate with </w:t>
            </w:r>
            <w:r w:rsidR="00CA201E" w:rsidRPr="005A6E41">
              <w:rPr>
                <w:rFonts w:cs="Arial"/>
                <w:szCs w:val="24"/>
              </w:rPr>
              <w:t>Interviewer</w:t>
            </w:r>
          </w:p>
        </w:tc>
        <w:tc>
          <w:tcPr>
            <w:tcW w:w="7110" w:type="dxa"/>
          </w:tcPr>
          <w:p w:rsidR="009677E8" w:rsidRPr="005A6E41" w:rsidRDefault="009677E8" w:rsidP="008E7D47">
            <w:pPr>
              <w:rPr>
                <w:rFonts w:cs="Arial"/>
                <w:szCs w:val="24"/>
              </w:rPr>
            </w:pPr>
            <w:r w:rsidRPr="005A6E41">
              <w:rPr>
                <w:rFonts w:cs="Arial"/>
                <w:szCs w:val="24"/>
              </w:rPr>
              <w:t xml:space="preserve">The parties </w:t>
            </w:r>
            <w:r w:rsidR="002001F0" w:rsidRPr="005A6E41">
              <w:rPr>
                <w:rFonts w:cs="Arial"/>
                <w:szCs w:val="24"/>
              </w:rPr>
              <w:t>shall</w:t>
            </w:r>
            <w:r w:rsidRPr="005A6E41">
              <w:rPr>
                <w:rFonts w:cs="Arial"/>
                <w:szCs w:val="24"/>
              </w:rPr>
              <w:t xml:space="preserve"> cooperate with the neutral child interviewer with respect to the prepara</w:t>
            </w:r>
            <w:r w:rsidR="00CA201E" w:rsidRPr="005A6E41">
              <w:rPr>
                <w:rFonts w:cs="Arial"/>
                <w:szCs w:val="24"/>
              </w:rPr>
              <w:t>tion of the Views of the Child R</w:t>
            </w:r>
            <w:r w:rsidRPr="005A6E41">
              <w:rPr>
                <w:rFonts w:cs="Arial"/>
                <w:szCs w:val="24"/>
              </w:rPr>
              <w:t xml:space="preserve">eport, including the transportation of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 to and from interview meetings</w:t>
            </w:r>
            <w:r w:rsidR="00CA201E" w:rsidRPr="005A6E41">
              <w:rPr>
                <w:rFonts w:cs="Arial"/>
                <w:szCs w:val="24"/>
              </w:rPr>
              <w:t>.</w:t>
            </w:r>
          </w:p>
        </w:tc>
      </w:tr>
      <w:tr w:rsidR="005A6E41" w:rsidRPr="005A6E41" w:rsidTr="00FC3430">
        <w:tc>
          <w:tcPr>
            <w:tcW w:w="988" w:type="dxa"/>
          </w:tcPr>
          <w:p w:rsidR="009677E8" w:rsidRPr="005A6E41" w:rsidRDefault="001C4ACA" w:rsidP="008E7D47">
            <w:pPr>
              <w:pStyle w:val="Picklistformat"/>
              <w:rPr>
                <w:rFonts w:ascii="Arial" w:hAnsi="Arial" w:cs="Arial"/>
                <w:b/>
                <w:sz w:val="24"/>
                <w:szCs w:val="24"/>
                <w:lang w:val="en-CA"/>
              </w:rPr>
            </w:pPr>
            <w:r w:rsidRPr="005A6E41">
              <w:rPr>
                <w:rFonts w:ascii="Arial" w:hAnsi="Arial" w:cs="Arial"/>
                <w:b/>
                <w:sz w:val="24"/>
                <w:szCs w:val="24"/>
                <w:lang w:val="en-CA"/>
              </w:rPr>
              <w:t>D90</w:t>
            </w:r>
          </w:p>
        </w:tc>
        <w:tc>
          <w:tcPr>
            <w:tcW w:w="1527" w:type="dxa"/>
          </w:tcPr>
          <w:p w:rsidR="009677E8" w:rsidRPr="005A6E41" w:rsidRDefault="009677E8" w:rsidP="008E7D47">
            <w:pPr>
              <w:rPr>
                <w:rFonts w:cs="Arial"/>
                <w:szCs w:val="24"/>
              </w:rPr>
            </w:pPr>
            <w:r w:rsidRPr="005A6E41">
              <w:rPr>
                <w:rFonts w:cs="Arial"/>
                <w:szCs w:val="24"/>
              </w:rPr>
              <w:t>Cost of Report</w:t>
            </w:r>
          </w:p>
        </w:tc>
        <w:tc>
          <w:tcPr>
            <w:tcW w:w="7110" w:type="dxa"/>
          </w:tcPr>
          <w:p w:rsidR="009677E8" w:rsidRPr="005A6E41" w:rsidRDefault="009677E8" w:rsidP="008E7D47">
            <w:pPr>
              <w:rPr>
                <w:rFonts w:cs="Arial"/>
                <w:szCs w:val="24"/>
              </w:rPr>
            </w:pPr>
            <w:r w:rsidRPr="005A6E41">
              <w:rPr>
                <w:rFonts w:cs="Arial"/>
                <w:szCs w:val="24"/>
              </w:rPr>
              <w:t xml:space="preserve">The cost of the Views of the Child Report will be </w:t>
            </w:r>
          </w:p>
          <w:p w:rsidR="009677E8" w:rsidRPr="005A6E41" w:rsidRDefault="009677E8" w:rsidP="00CA201E">
            <w:pPr>
              <w:spacing w:before="120" w:after="120"/>
              <w:rPr>
                <w:rFonts w:cs="Arial"/>
                <w:b/>
                <w:szCs w:val="24"/>
              </w:rPr>
            </w:pPr>
            <w:r w:rsidRPr="005A6E41">
              <w:rPr>
                <w:rFonts w:cs="Arial"/>
                <w:szCs w:val="24"/>
              </w:rPr>
              <w:t xml:space="preserve">(1) shared equally by the parties </w:t>
            </w:r>
            <w:r w:rsidRPr="005A6E41">
              <w:rPr>
                <w:rFonts w:cs="Arial"/>
                <w:b/>
                <w:szCs w:val="24"/>
              </w:rPr>
              <w:t>OR</w:t>
            </w:r>
          </w:p>
          <w:p w:rsidR="009677E8" w:rsidRPr="005A6E41" w:rsidRDefault="009677E8" w:rsidP="00294691">
            <w:pPr>
              <w:spacing w:before="120" w:after="120"/>
              <w:ind w:left="212" w:hanging="212"/>
              <w:rPr>
                <w:rFonts w:cs="Arial"/>
                <w:b/>
                <w:szCs w:val="24"/>
              </w:rPr>
            </w:pPr>
            <w:r w:rsidRPr="005A6E41">
              <w:rPr>
                <w:rFonts w:cs="Arial"/>
                <w:szCs w:val="24"/>
              </w:rPr>
              <w:t xml:space="preserve">(2) shared by the parties in the following proportions: </w:t>
            </w:r>
            <w:r w:rsidR="003A2709" w:rsidRPr="005A6E41">
              <w:rPr>
                <w:rFonts w:cs="Arial"/>
                <w:szCs w:val="24"/>
              </w:rPr>
              <w:t>(</w:t>
            </w:r>
            <w:r w:rsidR="003A2709" w:rsidRPr="005A6E41">
              <w:rPr>
                <w:rFonts w:cs="Arial"/>
                <w:i/>
                <w:szCs w:val="24"/>
              </w:rPr>
              <w:t>percentage</w:t>
            </w:r>
            <w:r w:rsidR="003A2709" w:rsidRPr="005A6E41">
              <w:rPr>
                <w:rFonts w:cs="Arial"/>
                <w:szCs w:val="24"/>
              </w:rPr>
              <w:t>)</w:t>
            </w:r>
            <w:r w:rsidRPr="005A6E41">
              <w:rPr>
                <w:rFonts w:cs="Arial"/>
                <w:szCs w:val="24"/>
              </w:rPr>
              <w:t xml:space="preserve">% by (party 1) and </w:t>
            </w:r>
            <w:r w:rsidR="003A2709" w:rsidRPr="005A6E41">
              <w:rPr>
                <w:rFonts w:cs="Arial"/>
                <w:szCs w:val="24"/>
              </w:rPr>
              <w:t>(</w:t>
            </w:r>
            <w:r w:rsidR="003A2709" w:rsidRPr="005A6E41">
              <w:rPr>
                <w:rFonts w:cs="Arial"/>
                <w:i/>
                <w:szCs w:val="24"/>
              </w:rPr>
              <w:t>percentage</w:t>
            </w:r>
            <w:r w:rsidR="003A2709" w:rsidRPr="005A6E41">
              <w:rPr>
                <w:rFonts w:cs="Arial"/>
                <w:szCs w:val="24"/>
              </w:rPr>
              <w:t>)</w:t>
            </w:r>
            <w:r w:rsidRPr="005A6E41">
              <w:rPr>
                <w:rFonts w:cs="Arial"/>
                <w:szCs w:val="24"/>
              </w:rPr>
              <w:t xml:space="preserve">% by (party 2) </w:t>
            </w:r>
            <w:r w:rsidRPr="005A6E41">
              <w:rPr>
                <w:rFonts w:cs="Arial"/>
                <w:b/>
                <w:szCs w:val="24"/>
              </w:rPr>
              <w:t>OR</w:t>
            </w:r>
          </w:p>
          <w:p w:rsidR="009677E8" w:rsidRPr="005A6E41" w:rsidRDefault="009677E8" w:rsidP="00CA201E">
            <w:pPr>
              <w:spacing w:before="120" w:after="120"/>
              <w:rPr>
                <w:rFonts w:cs="Arial"/>
                <w:szCs w:val="24"/>
              </w:rPr>
            </w:pPr>
            <w:r w:rsidRPr="005A6E41">
              <w:rPr>
                <w:rFonts w:cs="Arial"/>
                <w:szCs w:val="24"/>
              </w:rPr>
              <w:t>(3) paid entirely by (party name)</w:t>
            </w:r>
          </w:p>
        </w:tc>
      </w:tr>
      <w:tr w:rsidR="005A6E41" w:rsidRPr="005A6E41" w:rsidTr="00FC3430">
        <w:tc>
          <w:tcPr>
            <w:tcW w:w="988" w:type="dxa"/>
          </w:tcPr>
          <w:p w:rsidR="009677E8" w:rsidRPr="005A6E41" w:rsidRDefault="001C4ACA" w:rsidP="008E7D47">
            <w:pPr>
              <w:pStyle w:val="Picklistformat"/>
              <w:rPr>
                <w:rFonts w:ascii="Arial" w:hAnsi="Arial" w:cs="Arial"/>
                <w:b/>
                <w:sz w:val="24"/>
                <w:szCs w:val="24"/>
                <w:lang w:val="en-CA"/>
              </w:rPr>
            </w:pPr>
            <w:r w:rsidRPr="005A6E41">
              <w:rPr>
                <w:rFonts w:ascii="Arial" w:hAnsi="Arial" w:cs="Arial"/>
                <w:b/>
                <w:sz w:val="24"/>
                <w:szCs w:val="24"/>
                <w:lang w:val="en-CA"/>
              </w:rPr>
              <w:t>D91</w:t>
            </w:r>
          </w:p>
        </w:tc>
        <w:tc>
          <w:tcPr>
            <w:tcW w:w="1527" w:type="dxa"/>
          </w:tcPr>
          <w:p w:rsidR="009677E8" w:rsidRPr="005A6E41" w:rsidRDefault="009677E8" w:rsidP="008E7D47">
            <w:pPr>
              <w:rPr>
                <w:rFonts w:cs="Arial"/>
                <w:szCs w:val="24"/>
              </w:rPr>
            </w:pPr>
            <w:r w:rsidRPr="005A6E41">
              <w:rPr>
                <w:rFonts w:cs="Arial"/>
                <w:szCs w:val="24"/>
              </w:rPr>
              <w:t xml:space="preserve">Provide </w:t>
            </w:r>
            <w:r w:rsidR="004B7FD3" w:rsidRPr="005A6E41">
              <w:rPr>
                <w:rFonts w:cs="Arial"/>
                <w:szCs w:val="24"/>
              </w:rPr>
              <w:t xml:space="preserve">Copy </w:t>
            </w:r>
            <w:r w:rsidRPr="005A6E41">
              <w:rPr>
                <w:rFonts w:cs="Arial"/>
                <w:szCs w:val="24"/>
              </w:rPr>
              <w:t xml:space="preserve">of </w:t>
            </w:r>
            <w:r w:rsidR="004B7FD3" w:rsidRPr="005A6E41">
              <w:rPr>
                <w:rFonts w:cs="Arial"/>
                <w:szCs w:val="24"/>
              </w:rPr>
              <w:t>Report</w:t>
            </w:r>
          </w:p>
        </w:tc>
        <w:tc>
          <w:tcPr>
            <w:tcW w:w="7110" w:type="dxa"/>
          </w:tcPr>
          <w:p w:rsidR="009677E8" w:rsidRPr="005A6E41" w:rsidRDefault="009677E8" w:rsidP="005E3188">
            <w:pPr>
              <w:rPr>
                <w:rFonts w:cs="Arial"/>
                <w:szCs w:val="24"/>
              </w:rPr>
            </w:pPr>
            <w:r w:rsidRPr="005A6E41">
              <w:rPr>
                <w:rFonts w:cs="Arial"/>
                <w:szCs w:val="24"/>
              </w:rPr>
              <w:t xml:space="preserve">The neutral child interviewer will provide a copy of the completed Views of the Child Report to all parties and file the report with the </w:t>
            </w:r>
            <w:r w:rsidR="005E3188" w:rsidRPr="005A6E41">
              <w:rPr>
                <w:rFonts w:cs="Arial"/>
                <w:szCs w:val="24"/>
              </w:rPr>
              <w:t>c</w:t>
            </w:r>
            <w:r w:rsidRPr="005A6E41">
              <w:rPr>
                <w:rFonts w:cs="Arial"/>
                <w:szCs w:val="24"/>
              </w:rPr>
              <w:t>ourt.</w:t>
            </w:r>
          </w:p>
        </w:tc>
      </w:tr>
      <w:tr w:rsidR="00DA661A" w:rsidRPr="005A6E41" w:rsidTr="00FC3430">
        <w:tc>
          <w:tcPr>
            <w:tcW w:w="988" w:type="dxa"/>
          </w:tcPr>
          <w:p w:rsidR="009677E8" w:rsidRPr="005A6E41" w:rsidRDefault="001C4ACA" w:rsidP="008E7D47">
            <w:pPr>
              <w:pStyle w:val="Picklistformat"/>
              <w:rPr>
                <w:rFonts w:ascii="Arial" w:hAnsi="Arial" w:cs="Arial"/>
                <w:b/>
                <w:sz w:val="24"/>
                <w:szCs w:val="24"/>
                <w:lang w:val="en-CA"/>
              </w:rPr>
            </w:pPr>
            <w:r w:rsidRPr="005A6E41">
              <w:rPr>
                <w:rFonts w:ascii="Arial" w:hAnsi="Arial" w:cs="Arial"/>
                <w:b/>
                <w:sz w:val="24"/>
                <w:szCs w:val="24"/>
                <w:lang w:val="en-CA"/>
              </w:rPr>
              <w:t>D92</w:t>
            </w:r>
          </w:p>
        </w:tc>
        <w:tc>
          <w:tcPr>
            <w:tcW w:w="1527" w:type="dxa"/>
          </w:tcPr>
          <w:p w:rsidR="009677E8" w:rsidRPr="005A6E41" w:rsidRDefault="009677E8" w:rsidP="008E7D47">
            <w:pPr>
              <w:rPr>
                <w:rFonts w:cs="Arial"/>
                <w:szCs w:val="24"/>
              </w:rPr>
            </w:pPr>
            <w:r w:rsidRPr="005A6E41">
              <w:rPr>
                <w:rFonts w:cs="Arial"/>
                <w:szCs w:val="24"/>
              </w:rPr>
              <w:t>Provide order</w:t>
            </w:r>
          </w:p>
        </w:tc>
        <w:tc>
          <w:tcPr>
            <w:tcW w:w="7110" w:type="dxa"/>
          </w:tcPr>
          <w:p w:rsidR="009677E8" w:rsidRPr="005A6E41" w:rsidRDefault="009677E8" w:rsidP="005E3188">
            <w:pPr>
              <w:rPr>
                <w:rFonts w:cs="Arial"/>
                <w:szCs w:val="24"/>
              </w:rPr>
            </w:pPr>
            <w:r w:rsidRPr="005A6E41">
              <w:rPr>
                <w:rFonts w:cs="Arial"/>
                <w:szCs w:val="24"/>
              </w:rPr>
              <w:t>(</w:t>
            </w:r>
            <w:proofErr w:type="gramStart"/>
            <w:r w:rsidRPr="005A6E41">
              <w:rPr>
                <w:rFonts w:cs="Arial"/>
                <w:i/>
                <w:szCs w:val="24"/>
              </w:rPr>
              <w:t>name</w:t>
            </w:r>
            <w:proofErr w:type="gramEnd"/>
            <w:r w:rsidRPr="005A6E41">
              <w:rPr>
                <w:rFonts w:cs="Arial"/>
                <w:i/>
                <w:szCs w:val="24"/>
              </w:rPr>
              <w:t xml:space="preserve"> of party</w:t>
            </w:r>
            <w:r w:rsidRPr="005A6E41">
              <w:rPr>
                <w:rFonts w:cs="Arial"/>
                <w:szCs w:val="24"/>
              </w:rPr>
              <w:t xml:space="preserve">) </w:t>
            </w:r>
            <w:r w:rsidR="002001F0" w:rsidRPr="005A6E41">
              <w:rPr>
                <w:rFonts w:cs="Arial"/>
                <w:szCs w:val="24"/>
              </w:rPr>
              <w:t>shall</w:t>
            </w:r>
            <w:r w:rsidRPr="005A6E41">
              <w:rPr>
                <w:rFonts w:cs="Arial"/>
                <w:szCs w:val="24"/>
              </w:rPr>
              <w:t xml:space="preserve"> provide a copy of this </w:t>
            </w:r>
            <w:r w:rsidR="005E3188" w:rsidRPr="005A6E41">
              <w:rPr>
                <w:rFonts w:cs="Arial"/>
                <w:szCs w:val="24"/>
              </w:rPr>
              <w:t>o</w:t>
            </w:r>
            <w:r w:rsidRPr="005A6E41">
              <w:rPr>
                <w:rFonts w:cs="Arial"/>
                <w:szCs w:val="24"/>
              </w:rPr>
              <w:t>rder to the neutral child interviewer</w:t>
            </w:r>
            <w:r w:rsidR="00CA201E" w:rsidRPr="005A6E41">
              <w:rPr>
                <w:rFonts w:cs="Arial"/>
                <w:szCs w:val="24"/>
              </w:rPr>
              <w:t>.</w:t>
            </w:r>
          </w:p>
        </w:tc>
      </w:tr>
    </w:tbl>
    <w:p w:rsidR="00B721D4" w:rsidRPr="005A6E41" w:rsidRDefault="00B721D4" w:rsidP="00CA201E">
      <w:pPr>
        <w:spacing w:before="240" w:after="240"/>
        <w:rPr>
          <w:rStyle w:val="Heading1Char"/>
          <w:sz w:val="28"/>
          <w:szCs w:val="28"/>
        </w:rPr>
      </w:pPr>
    </w:p>
    <w:p w:rsidR="00CA201E" w:rsidRPr="005A6E41" w:rsidRDefault="006A2DAA" w:rsidP="00CA201E">
      <w:pPr>
        <w:spacing w:before="240" w:after="240"/>
        <w:rPr>
          <w:b/>
          <w:kern w:val="28"/>
          <w:sz w:val="28"/>
          <w:szCs w:val="28"/>
        </w:rPr>
      </w:pPr>
      <w:bookmarkStart w:id="45" w:name="_Toc92377407"/>
      <w:r w:rsidRPr="005A6E41">
        <w:rPr>
          <w:rStyle w:val="Heading1Char"/>
          <w:sz w:val="28"/>
          <w:szCs w:val="28"/>
        </w:rPr>
        <w:t>Subpoena: Cancelling (Rule 62(r) and 118)</w:t>
      </w:r>
      <w:bookmarkEnd w:id="45"/>
    </w:p>
    <w:tbl>
      <w:tblPr>
        <w:tblStyle w:val="TableGrid"/>
        <w:tblW w:w="9634" w:type="dxa"/>
        <w:tblLook w:val="04A0" w:firstRow="1" w:lastRow="0" w:firstColumn="1" w:lastColumn="0" w:noHBand="0" w:noVBand="1"/>
      </w:tblPr>
      <w:tblGrid>
        <w:gridCol w:w="988"/>
        <w:gridCol w:w="1527"/>
        <w:gridCol w:w="7119"/>
      </w:tblGrid>
      <w:tr w:rsidR="005A6E41" w:rsidRPr="005A6E41" w:rsidTr="00FC3430">
        <w:tc>
          <w:tcPr>
            <w:tcW w:w="988" w:type="dxa"/>
          </w:tcPr>
          <w:p w:rsidR="006A2DAA" w:rsidRPr="005A6E41" w:rsidRDefault="001C4ACA" w:rsidP="008E7D47">
            <w:pPr>
              <w:rPr>
                <w:rFonts w:cs="Arial"/>
                <w:b/>
                <w:szCs w:val="24"/>
              </w:rPr>
            </w:pPr>
            <w:r w:rsidRPr="005A6E41">
              <w:rPr>
                <w:rFonts w:cs="Arial"/>
                <w:b/>
                <w:szCs w:val="24"/>
              </w:rPr>
              <w:t>D93</w:t>
            </w:r>
          </w:p>
        </w:tc>
        <w:tc>
          <w:tcPr>
            <w:tcW w:w="1527" w:type="dxa"/>
          </w:tcPr>
          <w:p w:rsidR="006A2DAA" w:rsidRPr="005A6E41" w:rsidRDefault="006A2DAA" w:rsidP="008E7D47">
            <w:pPr>
              <w:rPr>
                <w:rFonts w:cs="Arial"/>
                <w:szCs w:val="24"/>
                <w:lang w:val="en-GB"/>
              </w:rPr>
            </w:pPr>
            <w:r w:rsidRPr="005A6E41">
              <w:rPr>
                <w:rFonts w:cs="Arial"/>
                <w:szCs w:val="24"/>
                <w:lang w:val="en-GB"/>
              </w:rPr>
              <w:t>Cancel a Subpoena</w:t>
            </w:r>
          </w:p>
        </w:tc>
        <w:tc>
          <w:tcPr>
            <w:tcW w:w="7119" w:type="dxa"/>
          </w:tcPr>
          <w:p w:rsidR="006A2DAA" w:rsidRPr="005A6E41" w:rsidRDefault="006A2DAA" w:rsidP="008E7D47">
            <w:pPr>
              <w:rPr>
                <w:rFonts w:cs="Arial"/>
                <w:szCs w:val="24"/>
              </w:rPr>
            </w:pPr>
            <w:r w:rsidRPr="005A6E41">
              <w:rPr>
                <w:rFonts w:cs="Arial"/>
                <w:szCs w:val="24"/>
              </w:rPr>
              <w:t>Pursuant to Rule 62(r) and 118, the subpoena issued to (</w:t>
            </w:r>
            <w:r w:rsidRPr="005A6E41">
              <w:rPr>
                <w:rFonts w:cs="Arial"/>
                <w:i/>
                <w:szCs w:val="24"/>
              </w:rPr>
              <w:t>name of witness</w:t>
            </w:r>
            <w:r w:rsidRPr="005A6E41">
              <w:rPr>
                <w:rFonts w:cs="Arial"/>
                <w:szCs w:val="24"/>
              </w:rPr>
              <w:t>) is cancelled (</w:t>
            </w:r>
            <w:r w:rsidRPr="005A6E41">
              <w:rPr>
                <w:rFonts w:cs="Arial"/>
                <w:i/>
                <w:szCs w:val="24"/>
              </w:rPr>
              <w:t>and you may also set out any other terms necessary and advisable in the circumstances including an adjournment of the hearing or trial</w:t>
            </w:r>
            <w:r w:rsidRPr="005A6E41">
              <w:rPr>
                <w:rFonts w:cs="Arial"/>
                <w:szCs w:val="24"/>
              </w:rPr>
              <w:t>)</w:t>
            </w:r>
          </w:p>
        </w:tc>
      </w:tr>
    </w:tbl>
    <w:p w:rsidR="00182FC2" w:rsidRPr="005A6E41" w:rsidRDefault="00182FC2" w:rsidP="004B7FD3">
      <w:pPr>
        <w:pStyle w:val="Heading1"/>
        <w:spacing w:after="240"/>
        <w:rPr>
          <w:sz w:val="28"/>
          <w:szCs w:val="28"/>
        </w:rPr>
      </w:pPr>
      <w:bookmarkStart w:id="46" w:name="_Toc92377408"/>
      <w:r w:rsidRPr="005A6E41">
        <w:rPr>
          <w:sz w:val="28"/>
          <w:szCs w:val="28"/>
        </w:rPr>
        <w:t>T</w:t>
      </w:r>
      <w:r w:rsidR="00A3358E" w:rsidRPr="005A6E41">
        <w:rPr>
          <w:sz w:val="28"/>
          <w:szCs w:val="28"/>
        </w:rPr>
        <w:t xml:space="preserve">ransferring Court File to </w:t>
      </w:r>
      <w:r w:rsidR="00514FB5" w:rsidRPr="005A6E41">
        <w:rPr>
          <w:sz w:val="28"/>
          <w:szCs w:val="28"/>
        </w:rPr>
        <w:t>a</w:t>
      </w:r>
      <w:r w:rsidR="00A3358E" w:rsidRPr="005A6E41">
        <w:rPr>
          <w:sz w:val="28"/>
          <w:szCs w:val="28"/>
        </w:rPr>
        <w:t>nother Registry (Rule 62(a))</w:t>
      </w:r>
      <w:bookmarkEnd w:id="46"/>
      <w:r w:rsidR="00A3358E" w:rsidRPr="005A6E41">
        <w:rPr>
          <w:sz w:val="28"/>
          <w:szCs w:val="28"/>
        </w:rPr>
        <w:t xml:space="preserve"> </w:t>
      </w:r>
    </w:p>
    <w:tbl>
      <w:tblPr>
        <w:tblStyle w:val="TableGrid"/>
        <w:tblW w:w="9634" w:type="dxa"/>
        <w:tblLayout w:type="fixed"/>
        <w:tblLook w:val="04A0" w:firstRow="1" w:lastRow="0" w:firstColumn="1" w:lastColumn="0" w:noHBand="0" w:noVBand="1"/>
      </w:tblPr>
      <w:tblGrid>
        <w:gridCol w:w="988"/>
        <w:gridCol w:w="1527"/>
        <w:gridCol w:w="7119"/>
      </w:tblGrid>
      <w:tr w:rsidR="005A6E41" w:rsidRPr="005A6E41" w:rsidTr="00FC3430">
        <w:trPr>
          <w:trHeight w:val="515"/>
        </w:trPr>
        <w:tc>
          <w:tcPr>
            <w:tcW w:w="988" w:type="dxa"/>
          </w:tcPr>
          <w:p w:rsidR="00B721D4" w:rsidRPr="005A6E41" w:rsidRDefault="00B721D4" w:rsidP="00A3358E">
            <w:pPr>
              <w:widowControl w:val="0"/>
              <w:autoSpaceDE w:val="0"/>
              <w:autoSpaceDN w:val="0"/>
              <w:spacing w:line="206" w:lineRule="exact"/>
              <w:ind w:left="50"/>
              <w:rPr>
                <w:rFonts w:eastAsia="Arial Narrow" w:cs="Arial"/>
                <w:b/>
                <w:szCs w:val="24"/>
                <w:lang w:val="en-US" w:eastAsia="en-US"/>
              </w:rPr>
            </w:pPr>
          </w:p>
          <w:p w:rsidR="00182FC2" w:rsidRPr="005A6E41" w:rsidRDefault="001C4ACA" w:rsidP="00A3358E">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D94</w:t>
            </w:r>
          </w:p>
        </w:tc>
        <w:tc>
          <w:tcPr>
            <w:tcW w:w="1527" w:type="dxa"/>
          </w:tcPr>
          <w:p w:rsidR="00182FC2" w:rsidRPr="005A6E41" w:rsidRDefault="004B7FD3" w:rsidP="00FC3430">
            <w:pPr>
              <w:widowControl w:val="0"/>
              <w:autoSpaceDE w:val="0"/>
              <w:autoSpaceDN w:val="0"/>
              <w:spacing w:before="2"/>
              <w:ind w:left="50" w:right="-108"/>
              <w:rPr>
                <w:rFonts w:eastAsia="Arial Narrow" w:cs="Arial"/>
                <w:szCs w:val="24"/>
                <w:lang w:val="en-US" w:eastAsia="en-US"/>
              </w:rPr>
            </w:pPr>
            <w:r w:rsidRPr="005A6E41">
              <w:rPr>
                <w:rFonts w:eastAsia="Arial Narrow" w:cs="Arial"/>
                <w:szCs w:val="24"/>
                <w:lang w:val="en-US" w:eastAsia="en-US"/>
              </w:rPr>
              <w:t>Transfer File f</w:t>
            </w:r>
            <w:r w:rsidR="00182FC2" w:rsidRPr="005A6E41">
              <w:rPr>
                <w:rFonts w:eastAsia="Arial Narrow" w:cs="Arial"/>
                <w:szCs w:val="24"/>
                <w:lang w:val="en-US" w:eastAsia="en-US"/>
              </w:rPr>
              <w:t>or All Purposes</w:t>
            </w:r>
          </w:p>
        </w:tc>
        <w:tc>
          <w:tcPr>
            <w:tcW w:w="7119" w:type="dxa"/>
          </w:tcPr>
          <w:p w:rsidR="00182FC2" w:rsidRPr="005A6E41" w:rsidRDefault="002566D0" w:rsidP="002566D0">
            <w:pPr>
              <w:widowControl w:val="0"/>
              <w:tabs>
                <w:tab w:val="left" w:pos="5428"/>
              </w:tabs>
              <w:autoSpaceDE w:val="0"/>
              <w:autoSpaceDN w:val="0"/>
              <w:spacing w:before="2" w:line="252" w:lineRule="exact"/>
              <w:ind w:left="50" w:right="354"/>
              <w:rPr>
                <w:rFonts w:eastAsia="Arial Narrow" w:cs="Arial"/>
                <w:szCs w:val="24"/>
                <w:lang w:val="en-US" w:eastAsia="en-US"/>
              </w:rPr>
            </w:pPr>
            <w:r w:rsidRPr="005A6E41">
              <w:rPr>
                <w:rFonts w:eastAsia="Arial Narrow" w:cs="Arial"/>
                <w:szCs w:val="24"/>
                <w:lang w:val="en-US" w:eastAsia="en-US"/>
              </w:rPr>
              <w:t xml:space="preserve">Pursuant to </w:t>
            </w:r>
            <w:r w:rsidR="00182FC2" w:rsidRPr="005A6E41">
              <w:rPr>
                <w:rFonts w:eastAsia="Arial Narrow" w:cs="Arial"/>
                <w:szCs w:val="24"/>
                <w:lang w:val="en-US" w:eastAsia="en-US"/>
              </w:rPr>
              <w:t>Rule 62(</w:t>
            </w:r>
            <w:r w:rsidR="00676470" w:rsidRPr="005A6E41">
              <w:rPr>
                <w:rFonts w:eastAsia="Arial Narrow" w:cs="Arial"/>
                <w:szCs w:val="24"/>
                <w:lang w:val="en-US" w:eastAsia="en-US"/>
              </w:rPr>
              <w:t>a) of</w:t>
            </w:r>
            <w:r w:rsidR="00182FC2" w:rsidRPr="005A6E41">
              <w:rPr>
                <w:rFonts w:eastAsia="Arial Narrow" w:cs="Arial"/>
                <w:szCs w:val="24"/>
                <w:lang w:val="en-US" w:eastAsia="en-US"/>
              </w:rPr>
              <w:t xml:space="preserve"> the Provincial Court </w:t>
            </w:r>
            <w:r w:rsidR="00E14169" w:rsidRPr="005A6E41">
              <w:rPr>
                <w:rFonts w:eastAsia="Arial Narrow" w:cs="Arial"/>
                <w:szCs w:val="24"/>
                <w:lang w:val="en-US" w:eastAsia="en-US"/>
              </w:rPr>
              <w:t>Family</w:t>
            </w:r>
            <w:r w:rsidR="00182FC2" w:rsidRPr="005A6E41">
              <w:rPr>
                <w:rFonts w:eastAsia="Arial Narrow" w:cs="Arial"/>
                <w:szCs w:val="24"/>
                <w:lang w:val="en-US" w:eastAsia="en-US"/>
              </w:rPr>
              <w:t xml:space="preserve"> Rules,</w:t>
            </w:r>
            <w:r w:rsidR="00182FC2" w:rsidRPr="005A6E41">
              <w:rPr>
                <w:rFonts w:eastAsia="Arial Narrow" w:cs="Arial"/>
                <w:spacing w:val="-16"/>
                <w:szCs w:val="24"/>
                <w:lang w:val="en-US" w:eastAsia="en-US"/>
              </w:rPr>
              <w:t xml:space="preserve"> </w:t>
            </w:r>
            <w:r w:rsidR="00182FC2" w:rsidRPr="005A6E41">
              <w:rPr>
                <w:rFonts w:eastAsia="Arial Narrow" w:cs="Arial"/>
                <w:szCs w:val="24"/>
                <w:lang w:val="en-US" w:eastAsia="en-US"/>
              </w:rPr>
              <w:t>File</w:t>
            </w:r>
            <w:r w:rsidR="00182FC2" w:rsidRPr="005A6E41">
              <w:rPr>
                <w:rFonts w:eastAsia="Arial Narrow" w:cs="Arial"/>
                <w:spacing w:val="-5"/>
                <w:szCs w:val="24"/>
                <w:lang w:val="en-US" w:eastAsia="en-US"/>
              </w:rPr>
              <w:t xml:space="preserve"> </w:t>
            </w:r>
            <w:r w:rsidR="00182FC2" w:rsidRPr="005A6E41">
              <w:rPr>
                <w:rFonts w:eastAsia="Arial Narrow" w:cs="Arial"/>
                <w:szCs w:val="24"/>
                <w:lang w:val="en-US" w:eastAsia="en-US"/>
              </w:rPr>
              <w:t>No.___ shall</w:t>
            </w:r>
            <w:r w:rsidR="00182FC2" w:rsidRPr="005A6E41">
              <w:rPr>
                <w:rFonts w:eastAsia="Arial Narrow" w:cs="Arial"/>
                <w:szCs w:val="24"/>
                <w:u w:val="single"/>
                <w:lang w:val="en-US" w:eastAsia="en-US"/>
              </w:rPr>
              <w:t xml:space="preserve"> </w:t>
            </w:r>
            <w:r w:rsidR="00182FC2" w:rsidRPr="005A6E41">
              <w:rPr>
                <w:rFonts w:eastAsia="Arial Narrow" w:cs="Arial"/>
                <w:szCs w:val="24"/>
                <w:lang w:val="en-US" w:eastAsia="en-US"/>
              </w:rPr>
              <w:t xml:space="preserve">be transferred to the Provincial Court Registry at </w:t>
            </w:r>
            <w:r w:rsidR="00182FC2" w:rsidRPr="005A6E41">
              <w:rPr>
                <w:rFonts w:eastAsia="Arial Narrow" w:cs="Arial"/>
                <w:i/>
                <w:szCs w:val="24"/>
                <w:lang w:val="en-US" w:eastAsia="en-US"/>
              </w:rPr>
              <w:t>(location</w:t>
            </w:r>
            <w:r w:rsidR="00182FC2" w:rsidRPr="005A6E41">
              <w:rPr>
                <w:rFonts w:eastAsia="Arial Narrow" w:cs="Arial"/>
                <w:szCs w:val="24"/>
                <w:lang w:val="en-US" w:eastAsia="en-US"/>
              </w:rPr>
              <w:t>), British Columbia, for all</w:t>
            </w:r>
            <w:r w:rsidR="00182FC2" w:rsidRPr="005A6E41">
              <w:rPr>
                <w:rFonts w:eastAsia="Arial Narrow" w:cs="Arial"/>
                <w:spacing w:val="-5"/>
                <w:szCs w:val="24"/>
                <w:lang w:val="en-US" w:eastAsia="en-US"/>
              </w:rPr>
              <w:t xml:space="preserve"> </w:t>
            </w:r>
            <w:r w:rsidR="00182FC2" w:rsidRPr="005A6E41">
              <w:rPr>
                <w:rFonts w:eastAsia="Arial Narrow" w:cs="Arial"/>
                <w:szCs w:val="24"/>
                <w:lang w:val="en-US" w:eastAsia="en-US"/>
              </w:rPr>
              <w:t>purposes.</w:t>
            </w:r>
          </w:p>
        </w:tc>
      </w:tr>
      <w:tr w:rsidR="00182FC2" w:rsidRPr="005A6E41" w:rsidTr="00FC3430">
        <w:trPr>
          <w:trHeight w:val="513"/>
        </w:trPr>
        <w:tc>
          <w:tcPr>
            <w:tcW w:w="988" w:type="dxa"/>
          </w:tcPr>
          <w:p w:rsidR="00B721D4" w:rsidRPr="005A6E41" w:rsidRDefault="00B721D4" w:rsidP="00A3358E">
            <w:pPr>
              <w:widowControl w:val="0"/>
              <w:autoSpaceDE w:val="0"/>
              <w:autoSpaceDN w:val="0"/>
              <w:spacing w:line="206" w:lineRule="exact"/>
              <w:ind w:left="50"/>
              <w:rPr>
                <w:rFonts w:eastAsia="Arial Narrow" w:cs="Arial"/>
                <w:b/>
                <w:szCs w:val="24"/>
                <w:lang w:val="en-US" w:eastAsia="en-US"/>
              </w:rPr>
            </w:pPr>
          </w:p>
          <w:p w:rsidR="00182FC2" w:rsidRPr="005A6E41" w:rsidRDefault="001C4ACA" w:rsidP="00A3358E">
            <w:pPr>
              <w:widowControl w:val="0"/>
              <w:autoSpaceDE w:val="0"/>
              <w:autoSpaceDN w:val="0"/>
              <w:spacing w:line="206" w:lineRule="exact"/>
              <w:ind w:left="50"/>
              <w:rPr>
                <w:rFonts w:eastAsia="Arial Narrow" w:cs="Arial"/>
                <w:b/>
                <w:szCs w:val="24"/>
                <w:lang w:val="en-US" w:eastAsia="en-US"/>
              </w:rPr>
            </w:pPr>
            <w:r w:rsidRPr="005A6E41">
              <w:rPr>
                <w:rFonts w:eastAsia="Arial Narrow" w:cs="Arial"/>
                <w:b/>
                <w:szCs w:val="24"/>
                <w:lang w:val="en-US" w:eastAsia="en-US"/>
              </w:rPr>
              <w:t>D95</w:t>
            </w:r>
          </w:p>
        </w:tc>
        <w:tc>
          <w:tcPr>
            <w:tcW w:w="1527" w:type="dxa"/>
          </w:tcPr>
          <w:p w:rsidR="00182FC2" w:rsidRPr="005A6E41" w:rsidRDefault="00182FC2" w:rsidP="003A2709">
            <w:pPr>
              <w:widowControl w:val="0"/>
              <w:autoSpaceDE w:val="0"/>
              <w:autoSpaceDN w:val="0"/>
              <w:spacing w:before="2" w:line="252" w:lineRule="exact"/>
              <w:ind w:left="50" w:right="-108"/>
              <w:rPr>
                <w:rFonts w:eastAsia="Arial Narrow" w:cs="Arial"/>
                <w:szCs w:val="24"/>
                <w:lang w:val="en-US" w:eastAsia="en-US"/>
              </w:rPr>
            </w:pPr>
            <w:r w:rsidRPr="005A6E41">
              <w:rPr>
                <w:rFonts w:eastAsia="Arial Narrow" w:cs="Arial"/>
                <w:szCs w:val="24"/>
                <w:lang w:val="en-US" w:eastAsia="en-US"/>
              </w:rPr>
              <w:t>Transfer File Single Purpose</w:t>
            </w:r>
          </w:p>
        </w:tc>
        <w:tc>
          <w:tcPr>
            <w:tcW w:w="7119" w:type="dxa"/>
          </w:tcPr>
          <w:p w:rsidR="00182FC2" w:rsidRPr="005A6E41" w:rsidRDefault="002566D0" w:rsidP="002566D0">
            <w:pPr>
              <w:widowControl w:val="0"/>
              <w:tabs>
                <w:tab w:val="left" w:pos="5428"/>
              </w:tabs>
              <w:autoSpaceDE w:val="0"/>
              <w:autoSpaceDN w:val="0"/>
              <w:spacing w:before="2" w:line="252" w:lineRule="exact"/>
              <w:ind w:left="50" w:right="354"/>
              <w:rPr>
                <w:rFonts w:eastAsia="Arial Narrow" w:cs="Arial"/>
                <w:szCs w:val="24"/>
                <w:lang w:val="en-US" w:eastAsia="en-US"/>
              </w:rPr>
            </w:pPr>
            <w:r w:rsidRPr="005A6E41">
              <w:rPr>
                <w:rFonts w:eastAsia="Arial Narrow" w:cs="Arial"/>
                <w:szCs w:val="24"/>
                <w:lang w:val="en-US" w:eastAsia="en-US"/>
              </w:rPr>
              <w:t xml:space="preserve">Pursuant to </w:t>
            </w:r>
            <w:r w:rsidR="00182FC2" w:rsidRPr="005A6E41">
              <w:rPr>
                <w:rFonts w:eastAsia="Arial Narrow" w:cs="Arial"/>
                <w:szCs w:val="24"/>
                <w:lang w:val="en-US" w:eastAsia="en-US"/>
              </w:rPr>
              <w:t>Rule 62(a</w:t>
            </w:r>
            <w:r w:rsidR="00A66821" w:rsidRPr="005A6E41">
              <w:rPr>
                <w:rFonts w:eastAsia="Arial Narrow" w:cs="Arial"/>
                <w:szCs w:val="24"/>
                <w:lang w:val="en-US" w:eastAsia="en-US"/>
              </w:rPr>
              <w:t>) of</w:t>
            </w:r>
            <w:r w:rsidR="00182FC2" w:rsidRPr="005A6E41">
              <w:rPr>
                <w:rFonts w:eastAsia="Arial Narrow" w:cs="Arial"/>
                <w:szCs w:val="24"/>
                <w:lang w:val="en-US" w:eastAsia="en-US"/>
              </w:rPr>
              <w:t xml:space="preserve"> the Provincial Court </w:t>
            </w:r>
            <w:r w:rsidR="00E14169" w:rsidRPr="005A6E41">
              <w:rPr>
                <w:rFonts w:eastAsia="Arial Narrow" w:cs="Arial"/>
                <w:szCs w:val="24"/>
                <w:lang w:val="en-US" w:eastAsia="en-US"/>
              </w:rPr>
              <w:t>Family</w:t>
            </w:r>
            <w:r w:rsidR="00182FC2" w:rsidRPr="005A6E41">
              <w:rPr>
                <w:rFonts w:eastAsia="Arial Narrow" w:cs="Arial"/>
                <w:szCs w:val="24"/>
                <w:lang w:val="en-US" w:eastAsia="en-US"/>
              </w:rPr>
              <w:t xml:space="preserve"> Rules,</w:t>
            </w:r>
            <w:r w:rsidR="00182FC2" w:rsidRPr="005A6E41">
              <w:rPr>
                <w:rFonts w:eastAsia="Arial Narrow" w:cs="Arial"/>
                <w:spacing w:val="-16"/>
                <w:szCs w:val="24"/>
                <w:lang w:val="en-US" w:eastAsia="en-US"/>
              </w:rPr>
              <w:t xml:space="preserve"> </w:t>
            </w:r>
            <w:r w:rsidR="00182FC2" w:rsidRPr="005A6E41">
              <w:rPr>
                <w:rFonts w:eastAsia="Arial Narrow" w:cs="Arial"/>
                <w:szCs w:val="24"/>
                <w:lang w:val="en-US" w:eastAsia="en-US"/>
              </w:rPr>
              <w:t>File</w:t>
            </w:r>
            <w:r w:rsidR="00182FC2" w:rsidRPr="005A6E41">
              <w:rPr>
                <w:rFonts w:eastAsia="Arial Narrow" w:cs="Arial"/>
                <w:spacing w:val="-5"/>
                <w:szCs w:val="24"/>
                <w:lang w:val="en-US" w:eastAsia="en-US"/>
              </w:rPr>
              <w:t xml:space="preserve"> </w:t>
            </w:r>
            <w:r w:rsidR="00182FC2" w:rsidRPr="005A6E41">
              <w:rPr>
                <w:rFonts w:eastAsia="Arial Narrow" w:cs="Arial"/>
                <w:szCs w:val="24"/>
                <w:lang w:val="en-US" w:eastAsia="en-US"/>
              </w:rPr>
              <w:t>No. ___ shall be transferred to the Provincial Court Registry at (</w:t>
            </w:r>
            <w:r w:rsidR="00182FC2" w:rsidRPr="005A6E41">
              <w:rPr>
                <w:rFonts w:eastAsia="Arial Narrow" w:cs="Arial"/>
                <w:i/>
                <w:szCs w:val="24"/>
                <w:lang w:val="en-US" w:eastAsia="en-US"/>
              </w:rPr>
              <w:t>location</w:t>
            </w:r>
            <w:r w:rsidR="00182FC2" w:rsidRPr="005A6E41">
              <w:rPr>
                <w:rFonts w:eastAsia="Arial Narrow" w:cs="Arial"/>
                <w:szCs w:val="24"/>
                <w:lang w:val="en-US" w:eastAsia="en-US"/>
              </w:rPr>
              <w:t>), British Columbia, for the purpose of hearing the application filed (</w:t>
            </w:r>
            <w:r w:rsidR="00182FC2" w:rsidRPr="005A6E41">
              <w:rPr>
                <w:rFonts w:eastAsia="Arial Narrow" w:cs="Arial"/>
                <w:i/>
                <w:szCs w:val="24"/>
                <w:lang w:val="en-US" w:eastAsia="en-US"/>
              </w:rPr>
              <w:t>filing</w:t>
            </w:r>
            <w:r w:rsidR="00182FC2" w:rsidRPr="005A6E41">
              <w:rPr>
                <w:rFonts w:eastAsia="Arial Narrow" w:cs="Arial"/>
                <w:i/>
                <w:spacing w:val="-24"/>
                <w:szCs w:val="24"/>
                <w:lang w:val="en-US" w:eastAsia="en-US"/>
              </w:rPr>
              <w:t xml:space="preserve"> </w:t>
            </w:r>
            <w:r w:rsidR="00182FC2" w:rsidRPr="005A6E41">
              <w:rPr>
                <w:rFonts w:eastAsia="Arial Narrow" w:cs="Arial"/>
                <w:i/>
                <w:szCs w:val="24"/>
                <w:lang w:val="en-US" w:eastAsia="en-US"/>
              </w:rPr>
              <w:t>date</w:t>
            </w:r>
            <w:r w:rsidR="00182FC2" w:rsidRPr="005A6E41">
              <w:rPr>
                <w:rFonts w:eastAsia="Arial Narrow" w:cs="Arial"/>
                <w:szCs w:val="24"/>
                <w:lang w:val="en-US" w:eastAsia="en-US"/>
              </w:rPr>
              <w:t>).</w:t>
            </w:r>
          </w:p>
        </w:tc>
      </w:tr>
    </w:tbl>
    <w:p w:rsidR="00160CF1" w:rsidRPr="005A6E41" w:rsidRDefault="00160CF1" w:rsidP="004B7FD3">
      <w:pPr>
        <w:spacing w:before="240" w:after="240"/>
        <w:rPr>
          <w:rStyle w:val="Heading1Char"/>
          <w:sz w:val="28"/>
          <w:szCs w:val="28"/>
        </w:rPr>
      </w:pPr>
      <w:bookmarkStart w:id="47" w:name="d1e7081"/>
      <w:bookmarkStart w:id="48" w:name="d1e7091"/>
      <w:bookmarkStart w:id="49" w:name="d1e7100"/>
      <w:bookmarkStart w:id="50" w:name="d1e7109"/>
      <w:bookmarkStart w:id="51" w:name="d1e7118"/>
      <w:bookmarkStart w:id="52" w:name="d1e7127"/>
      <w:bookmarkStart w:id="53" w:name="d1e7136"/>
      <w:bookmarkStart w:id="54" w:name="d1e7146"/>
      <w:bookmarkStart w:id="55" w:name="d1e7155"/>
      <w:bookmarkStart w:id="56" w:name="d1e7164"/>
      <w:bookmarkStart w:id="57" w:name="d1e7173"/>
      <w:bookmarkEnd w:id="47"/>
      <w:bookmarkEnd w:id="48"/>
      <w:bookmarkEnd w:id="49"/>
      <w:bookmarkEnd w:id="50"/>
      <w:bookmarkEnd w:id="51"/>
      <w:bookmarkEnd w:id="52"/>
      <w:bookmarkEnd w:id="53"/>
      <w:bookmarkEnd w:id="54"/>
      <w:bookmarkEnd w:id="55"/>
      <w:bookmarkEnd w:id="56"/>
      <w:bookmarkEnd w:id="57"/>
    </w:p>
    <w:p w:rsidR="00ED21C2" w:rsidRPr="005A6E41" w:rsidRDefault="00ED21C2" w:rsidP="004B7FD3">
      <w:pPr>
        <w:spacing w:before="240" w:after="240"/>
        <w:rPr>
          <w:rStyle w:val="Heading1Char"/>
          <w:sz w:val="28"/>
          <w:szCs w:val="28"/>
        </w:rPr>
      </w:pPr>
      <w:bookmarkStart w:id="58" w:name="_Toc92377409"/>
      <w:r w:rsidRPr="005A6E41">
        <w:rPr>
          <w:rStyle w:val="Heading1Char"/>
          <w:sz w:val="28"/>
          <w:szCs w:val="28"/>
        </w:rPr>
        <w:t>Trial Readiness Statement</w:t>
      </w:r>
      <w:r w:rsidR="00C03F19" w:rsidRPr="005A6E41">
        <w:rPr>
          <w:rStyle w:val="Heading1Char"/>
          <w:sz w:val="28"/>
          <w:szCs w:val="28"/>
        </w:rPr>
        <w:t>:  Dispense with Requirement</w:t>
      </w:r>
      <w:r w:rsidRPr="005A6E41">
        <w:rPr>
          <w:rStyle w:val="Heading1Char"/>
          <w:sz w:val="28"/>
          <w:szCs w:val="28"/>
        </w:rPr>
        <w:t xml:space="preserve"> (Rule 157)</w:t>
      </w:r>
      <w:bookmarkEnd w:id="58"/>
    </w:p>
    <w:tbl>
      <w:tblPr>
        <w:tblStyle w:val="TableGrid"/>
        <w:tblW w:w="0" w:type="auto"/>
        <w:tblLook w:val="04A0" w:firstRow="1" w:lastRow="0" w:firstColumn="1" w:lastColumn="0" w:noHBand="0" w:noVBand="1"/>
      </w:tblPr>
      <w:tblGrid>
        <w:gridCol w:w="988"/>
        <w:gridCol w:w="1887"/>
        <w:gridCol w:w="6475"/>
      </w:tblGrid>
      <w:tr w:rsidR="005A6E41" w:rsidRPr="005A6E41" w:rsidTr="00FC3430">
        <w:tc>
          <w:tcPr>
            <w:tcW w:w="988" w:type="dxa"/>
          </w:tcPr>
          <w:p w:rsidR="00ED21C2" w:rsidRPr="005A6E41" w:rsidRDefault="001C4ACA" w:rsidP="00376302">
            <w:pPr>
              <w:rPr>
                <w:rFonts w:cs="Arial"/>
                <w:b/>
                <w:szCs w:val="24"/>
              </w:rPr>
            </w:pPr>
            <w:r w:rsidRPr="005A6E41">
              <w:rPr>
                <w:rFonts w:cs="Arial"/>
                <w:b/>
                <w:szCs w:val="24"/>
              </w:rPr>
              <w:t>D96</w:t>
            </w:r>
          </w:p>
        </w:tc>
        <w:tc>
          <w:tcPr>
            <w:tcW w:w="1887" w:type="dxa"/>
          </w:tcPr>
          <w:p w:rsidR="00ED21C2" w:rsidRPr="005A6E41" w:rsidRDefault="00ED21C2" w:rsidP="00376302">
            <w:pPr>
              <w:rPr>
                <w:rFonts w:cs="Arial"/>
                <w:szCs w:val="24"/>
                <w:lang w:val="en-GB"/>
              </w:rPr>
            </w:pPr>
            <w:r w:rsidRPr="005A6E41">
              <w:rPr>
                <w:rFonts w:cs="Arial"/>
                <w:szCs w:val="24"/>
                <w:lang w:val="en-GB"/>
              </w:rPr>
              <w:t xml:space="preserve">Dispense </w:t>
            </w:r>
            <w:r w:rsidR="004B7FD3" w:rsidRPr="005A6E41">
              <w:rPr>
                <w:rFonts w:cs="Arial"/>
                <w:szCs w:val="24"/>
                <w:lang w:val="en-GB"/>
              </w:rPr>
              <w:t>with Trial Readiness Statement Required U</w:t>
            </w:r>
            <w:r w:rsidRPr="005A6E41">
              <w:rPr>
                <w:rFonts w:cs="Arial"/>
                <w:szCs w:val="24"/>
                <w:lang w:val="en-GB"/>
              </w:rPr>
              <w:t>nder Rule 110</w:t>
            </w:r>
          </w:p>
        </w:tc>
        <w:tc>
          <w:tcPr>
            <w:tcW w:w="6475" w:type="dxa"/>
          </w:tcPr>
          <w:p w:rsidR="00ED21C2" w:rsidRPr="005A6E41" w:rsidRDefault="00ED21C2" w:rsidP="00376302">
            <w:pPr>
              <w:rPr>
                <w:rFonts w:cs="Arial"/>
                <w:szCs w:val="24"/>
              </w:rPr>
            </w:pPr>
            <w:r w:rsidRPr="005A6E41">
              <w:rPr>
                <w:rFonts w:cs="Arial"/>
                <w:szCs w:val="24"/>
              </w:rPr>
              <w:t>Pursuant to Rule 157, the requirement for (</w:t>
            </w:r>
            <w:r w:rsidRPr="005A6E41">
              <w:rPr>
                <w:rFonts w:cs="Arial"/>
                <w:i/>
                <w:szCs w:val="24"/>
              </w:rPr>
              <w:t>name of party</w:t>
            </w:r>
            <w:r w:rsidRPr="005A6E41">
              <w:rPr>
                <w:rFonts w:cs="Arial"/>
                <w:szCs w:val="24"/>
              </w:rPr>
              <w:t>) to file and serve a Trial Readiness Statement is dispensed with.</w:t>
            </w:r>
          </w:p>
        </w:tc>
      </w:tr>
      <w:tr w:rsidR="00ED21C2" w:rsidRPr="005A6E41" w:rsidTr="00FC3430">
        <w:tc>
          <w:tcPr>
            <w:tcW w:w="988" w:type="dxa"/>
          </w:tcPr>
          <w:p w:rsidR="00ED21C2" w:rsidRPr="005A6E41" w:rsidRDefault="001C4ACA" w:rsidP="003C7B65">
            <w:pPr>
              <w:rPr>
                <w:rFonts w:cs="Arial"/>
                <w:b/>
                <w:szCs w:val="24"/>
              </w:rPr>
            </w:pPr>
            <w:r w:rsidRPr="005A6E41">
              <w:rPr>
                <w:rFonts w:cs="Arial"/>
                <w:b/>
                <w:szCs w:val="24"/>
              </w:rPr>
              <w:t>D97</w:t>
            </w:r>
          </w:p>
        </w:tc>
        <w:tc>
          <w:tcPr>
            <w:tcW w:w="1887" w:type="dxa"/>
          </w:tcPr>
          <w:p w:rsidR="00ED21C2" w:rsidRPr="005A6E41" w:rsidRDefault="00ED21C2" w:rsidP="00376302">
            <w:pPr>
              <w:rPr>
                <w:rFonts w:cs="Arial"/>
                <w:szCs w:val="24"/>
              </w:rPr>
            </w:pPr>
            <w:r w:rsidRPr="005A6E41">
              <w:rPr>
                <w:rFonts w:cs="Arial"/>
                <w:szCs w:val="24"/>
              </w:rPr>
              <w:t xml:space="preserve">Delay </w:t>
            </w:r>
            <w:r w:rsidR="004B7FD3" w:rsidRPr="005A6E41">
              <w:rPr>
                <w:rFonts w:cs="Arial"/>
                <w:szCs w:val="24"/>
              </w:rPr>
              <w:t>Trial Readiness Statement Required U</w:t>
            </w:r>
            <w:r w:rsidRPr="005A6E41">
              <w:rPr>
                <w:rFonts w:cs="Arial"/>
                <w:szCs w:val="24"/>
              </w:rPr>
              <w:t>nder Rule 110</w:t>
            </w:r>
          </w:p>
        </w:tc>
        <w:tc>
          <w:tcPr>
            <w:tcW w:w="6475" w:type="dxa"/>
          </w:tcPr>
          <w:p w:rsidR="00ED21C2" w:rsidRPr="005A6E41" w:rsidRDefault="00ED21C2" w:rsidP="00376302">
            <w:pPr>
              <w:rPr>
                <w:rFonts w:cs="Arial"/>
                <w:b/>
                <w:szCs w:val="24"/>
              </w:rPr>
            </w:pPr>
            <w:r w:rsidRPr="005A6E41">
              <w:rPr>
                <w:rFonts w:cs="Arial"/>
                <w:szCs w:val="24"/>
              </w:rPr>
              <w:t>Pursuant to Rule 157, (</w:t>
            </w:r>
            <w:r w:rsidRPr="005A6E41">
              <w:rPr>
                <w:rFonts w:cs="Arial"/>
                <w:i/>
                <w:szCs w:val="24"/>
              </w:rPr>
              <w:t>name of party</w:t>
            </w:r>
            <w:r w:rsidRPr="005A6E41">
              <w:rPr>
                <w:rFonts w:cs="Arial"/>
                <w:szCs w:val="24"/>
              </w:rPr>
              <w:t>) shall file and serve on all other parties a Trial Readiness Statement on or before (</w:t>
            </w:r>
            <w:r w:rsidRPr="005A6E41">
              <w:rPr>
                <w:rFonts w:cs="Arial"/>
                <w:i/>
                <w:szCs w:val="24"/>
              </w:rPr>
              <w:t>date</w:t>
            </w:r>
            <w:r w:rsidRPr="005A6E41">
              <w:rPr>
                <w:rFonts w:cs="Arial"/>
                <w:szCs w:val="24"/>
              </w:rPr>
              <w:t>).</w:t>
            </w:r>
          </w:p>
        </w:tc>
      </w:tr>
    </w:tbl>
    <w:p w:rsidR="00ED21C2" w:rsidRPr="005A6E41" w:rsidRDefault="00ED21C2" w:rsidP="00ED21C2"/>
    <w:p w:rsidR="009434CE" w:rsidRDefault="009434CE">
      <w:pPr>
        <w:rPr>
          <w:rStyle w:val="Heading1Char"/>
          <w:rFonts w:eastAsia="Arial Narrow" w:cs="Arial"/>
          <w:b w:val="0"/>
          <w:kern w:val="0"/>
          <w:sz w:val="22"/>
          <w:szCs w:val="22"/>
          <w:lang w:val="en-US" w:eastAsia="en-US"/>
        </w:rPr>
      </w:pPr>
      <w:r>
        <w:rPr>
          <w:rStyle w:val="Heading1Char"/>
          <w:rFonts w:eastAsia="Arial Narrow" w:cs="Arial"/>
          <w:b w:val="0"/>
          <w:kern w:val="0"/>
          <w:sz w:val="22"/>
          <w:szCs w:val="22"/>
          <w:lang w:val="en-US" w:eastAsia="en-US"/>
        </w:rPr>
        <w:br w:type="page"/>
      </w:r>
    </w:p>
    <w:p w:rsidR="00330305" w:rsidRPr="005A6E41" w:rsidRDefault="00330305" w:rsidP="00B721D4">
      <w:pPr>
        <w:pStyle w:val="ListParagraph"/>
        <w:numPr>
          <w:ilvl w:val="0"/>
          <w:numId w:val="44"/>
        </w:numPr>
        <w:rPr>
          <w:rFonts w:eastAsia="Arial Narrow" w:cs="Arial"/>
          <w:sz w:val="22"/>
          <w:szCs w:val="22"/>
          <w:lang w:val="en-US" w:eastAsia="en-US"/>
        </w:rPr>
      </w:pPr>
      <w:bookmarkStart w:id="59" w:name="_Toc92377410"/>
      <w:r w:rsidRPr="005A6E41">
        <w:rPr>
          <w:rStyle w:val="Heading1Char"/>
          <w:rFonts w:eastAsia="Arial Narrow"/>
          <w:sz w:val="28"/>
          <w:szCs w:val="28"/>
        </w:rPr>
        <w:t>ORDERS MADE AT A TRIAL PREPARATION CONFERENCE (Rule 112)</w:t>
      </w:r>
      <w:bookmarkEnd w:id="59"/>
      <w:r w:rsidRPr="005A6E41">
        <w:rPr>
          <w:rFonts w:eastAsia="Arial Narrow" w:cs="Arial"/>
          <w:sz w:val="22"/>
          <w:szCs w:val="22"/>
          <w:lang w:val="en-US" w:eastAsia="en-US"/>
        </w:rPr>
        <w:t xml:space="preserve"> </w:t>
      </w:r>
    </w:p>
    <w:p w:rsidR="00330305" w:rsidRPr="005A6E41" w:rsidRDefault="00330305" w:rsidP="00330305">
      <w:pPr>
        <w:rPr>
          <w:rFonts w:eastAsia="Arial Narrow" w:cs="Arial"/>
          <w:sz w:val="22"/>
          <w:szCs w:val="22"/>
          <w:lang w:val="en-US" w:eastAsia="en-US"/>
        </w:rPr>
      </w:pPr>
    </w:p>
    <w:p w:rsidR="00330305" w:rsidRPr="005A6E41" w:rsidRDefault="00330305" w:rsidP="00330305">
      <w:pPr>
        <w:rPr>
          <w:rFonts w:ascii="Arial Narrow" w:eastAsia="Arial Narrow" w:hAnsi="Arial Narrow" w:cs="Arial"/>
          <w:bCs/>
          <w:sz w:val="28"/>
          <w:szCs w:val="28"/>
          <w:lang w:eastAsia="en-US"/>
        </w:rPr>
      </w:pPr>
      <w:bookmarkStart w:id="60" w:name="_Toc92377411"/>
      <w:r w:rsidRPr="005A6E41">
        <w:rPr>
          <w:rStyle w:val="Heading1Char"/>
          <w:rFonts w:eastAsia="Arial Narrow"/>
          <w:sz w:val="28"/>
          <w:szCs w:val="28"/>
        </w:rPr>
        <w:t>How Views of the Child will be Heard</w:t>
      </w:r>
      <w:bookmarkEnd w:id="60"/>
    </w:p>
    <w:p w:rsidR="00330305" w:rsidRPr="005A6E41" w:rsidRDefault="00330305" w:rsidP="00330305">
      <w:pPr>
        <w:rPr>
          <w:rFonts w:ascii="Arial Narrow" w:eastAsia="Arial Narrow" w:hAnsi="Arial Narrow" w:cs="Arial"/>
          <w:b/>
          <w:bCs/>
          <w:sz w:val="22"/>
          <w:szCs w:val="22"/>
          <w:lang w:eastAsia="en-US"/>
        </w:rPr>
      </w:pPr>
    </w:p>
    <w:tbl>
      <w:tblPr>
        <w:tblStyle w:val="TableGrid"/>
        <w:tblW w:w="0" w:type="auto"/>
        <w:tblLook w:val="04A0" w:firstRow="1" w:lastRow="0" w:firstColumn="1" w:lastColumn="0" w:noHBand="0" w:noVBand="1"/>
      </w:tblPr>
      <w:tblGrid>
        <w:gridCol w:w="988"/>
        <w:gridCol w:w="2067"/>
        <w:gridCol w:w="6295"/>
      </w:tblGrid>
      <w:tr w:rsidR="005A6E41" w:rsidRPr="005A6E41" w:rsidTr="00FC3430">
        <w:tc>
          <w:tcPr>
            <w:tcW w:w="988" w:type="dxa"/>
          </w:tcPr>
          <w:p w:rsidR="00330305" w:rsidRPr="005A6E41" w:rsidRDefault="00586652" w:rsidP="007D66CF">
            <w:pPr>
              <w:rPr>
                <w:rFonts w:eastAsia="Arial Narrow" w:cs="Arial"/>
                <w:b/>
                <w:bCs/>
                <w:szCs w:val="24"/>
                <w:lang w:eastAsia="en-US"/>
              </w:rPr>
            </w:pPr>
            <w:r w:rsidRPr="005A6E41">
              <w:rPr>
                <w:rFonts w:eastAsia="Arial Narrow" w:cs="Arial"/>
                <w:b/>
                <w:bCs/>
                <w:szCs w:val="24"/>
                <w:lang w:eastAsia="en-US"/>
              </w:rPr>
              <w:t>E1</w:t>
            </w:r>
          </w:p>
        </w:tc>
        <w:tc>
          <w:tcPr>
            <w:tcW w:w="2067" w:type="dxa"/>
          </w:tcPr>
          <w:p w:rsidR="00330305" w:rsidRPr="005A6E41" w:rsidRDefault="004B7FD3" w:rsidP="004B7FD3">
            <w:pPr>
              <w:rPr>
                <w:rFonts w:eastAsia="Arial Narrow" w:cs="Arial"/>
                <w:bCs/>
                <w:szCs w:val="24"/>
                <w:lang w:val="en-GB" w:eastAsia="en-US"/>
              </w:rPr>
            </w:pPr>
            <w:r w:rsidRPr="005A6E41">
              <w:rPr>
                <w:rFonts w:eastAsia="Arial Narrow" w:cs="Arial"/>
                <w:bCs/>
                <w:szCs w:val="24"/>
                <w:lang w:val="en-GB" w:eastAsia="en-US"/>
              </w:rPr>
              <w:t>How Will V</w:t>
            </w:r>
            <w:r w:rsidR="00330305" w:rsidRPr="005A6E41">
              <w:rPr>
                <w:rFonts w:eastAsia="Arial Narrow" w:cs="Arial"/>
                <w:bCs/>
                <w:szCs w:val="24"/>
                <w:lang w:val="en-GB" w:eastAsia="en-US"/>
              </w:rPr>
              <w:t xml:space="preserve">iews of the </w:t>
            </w:r>
            <w:r w:rsidRPr="005A6E41">
              <w:rPr>
                <w:rFonts w:eastAsia="Arial Narrow" w:cs="Arial"/>
                <w:bCs/>
                <w:szCs w:val="24"/>
                <w:lang w:val="en-GB" w:eastAsia="en-US"/>
              </w:rPr>
              <w:t>Child be H</w:t>
            </w:r>
            <w:r w:rsidR="00330305" w:rsidRPr="005A6E41">
              <w:rPr>
                <w:rFonts w:eastAsia="Arial Narrow" w:cs="Arial"/>
                <w:bCs/>
                <w:szCs w:val="24"/>
                <w:lang w:val="en-GB" w:eastAsia="en-US"/>
              </w:rPr>
              <w:t>eard?</w:t>
            </w:r>
          </w:p>
        </w:tc>
        <w:tc>
          <w:tcPr>
            <w:tcW w:w="6295" w:type="dxa"/>
          </w:tcPr>
          <w:p w:rsidR="00330305" w:rsidRPr="005A6E41" w:rsidRDefault="00330305" w:rsidP="005E3188">
            <w:pPr>
              <w:rPr>
                <w:rFonts w:eastAsia="Arial Narrow" w:cs="Arial"/>
                <w:bCs/>
                <w:szCs w:val="24"/>
                <w:lang w:eastAsia="en-US"/>
              </w:rPr>
            </w:pPr>
            <w:r w:rsidRPr="005A6E41">
              <w:rPr>
                <w:rFonts w:eastAsia="Arial Narrow" w:cs="Arial"/>
                <w:bCs/>
                <w:szCs w:val="24"/>
                <w:lang w:eastAsia="en-US"/>
              </w:rPr>
              <w:t>Pursuant to Rule 112(1</w:t>
            </w:r>
            <w:proofErr w:type="gramStart"/>
            <w:r w:rsidRPr="005A6E41">
              <w:rPr>
                <w:rFonts w:eastAsia="Arial Narrow" w:cs="Arial"/>
                <w:bCs/>
                <w:szCs w:val="24"/>
                <w:lang w:eastAsia="en-US"/>
              </w:rPr>
              <w:t>)(</w:t>
            </w:r>
            <w:proofErr w:type="gramEnd"/>
            <w:r w:rsidRPr="005A6E41">
              <w:rPr>
                <w:rFonts w:eastAsia="Arial Narrow" w:cs="Arial"/>
                <w:bCs/>
                <w:szCs w:val="24"/>
                <w:lang w:eastAsia="en-US"/>
              </w:rPr>
              <w:t>d), the views of the child(</w:t>
            </w:r>
            <w:proofErr w:type="spellStart"/>
            <w:r w:rsidRPr="005A6E41">
              <w:rPr>
                <w:rFonts w:eastAsia="Arial Narrow" w:cs="Arial"/>
                <w:bCs/>
                <w:szCs w:val="24"/>
                <w:lang w:eastAsia="en-US"/>
              </w:rPr>
              <w:t>ren</w:t>
            </w:r>
            <w:proofErr w:type="spellEnd"/>
            <w:r w:rsidRPr="005A6E41">
              <w:rPr>
                <w:rFonts w:eastAsia="Arial Narrow" w:cs="Arial"/>
                <w:bCs/>
                <w:szCs w:val="24"/>
                <w:lang w:eastAsia="en-US"/>
              </w:rPr>
              <w:t xml:space="preserve">) will be provided to the </w:t>
            </w:r>
            <w:r w:rsidR="005E3188" w:rsidRPr="005A6E41">
              <w:rPr>
                <w:rFonts w:eastAsia="Arial Narrow" w:cs="Arial"/>
                <w:bCs/>
                <w:szCs w:val="24"/>
                <w:lang w:eastAsia="en-US"/>
              </w:rPr>
              <w:t>c</w:t>
            </w:r>
            <w:r w:rsidRPr="005A6E41">
              <w:rPr>
                <w:rFonts w:eastAsia="Arial Narrow" w:cs="Arial"/>
                <w:bCs/>
                <w:szCs w:val="24"/>
                <w:lang w:eastAsia="en-US"/>
              </w:rPr>
              <w:t>ourt in the following manner: (</w:t>
            </w:r>
            <w:r w:rsidRPr="005A6E41">
              <w:rPr>
                <w:rFonts w:eastAsia="Arial Narrow" w:cs="Arial"/>
                <w:bCs/>
                <w:i/>
                <w:szCs w:val="24"/>
                <w:lang w:eastAsia="en-US"/>
              </w:rPr>
              <w:t>set out how the views will be provided. If by affidavit, who is to provide the affidavit</w:t>
            </w:r>
            <w:r w:rsidRPr="005A6E41">
              <w:rPr>
                <w:rFonts w:eastAsia="Arial Narrow" w:cs="Arial"/>
                <w:bCs/>
                <w:szCs w:val="24"/>
                <w:lang w:eastAsia="en-US"/>
              </w:rPr>
              <w:t>.)</w:t>
            </w:r>
          </w:p>
        </w:tc>
      </w:tr>
    </w:tbl>
    <w:p w:rsidR="00330305" w:rsidRPr="005A6E41" w:rsidRDefault="00330305" w:rsidP="00296030">
      <w:pPr>
        <w:spacing w:before="240" w:after="240"/>
        <w:rPr>
          <w:rStyle w:val="Heading1Char"/>
          <w:rFonts w:eastAsia="Arial Narrow"/>
          <w:sz w:val="28"/>
          <w:szCs w:val="28"/>
        </w:rPr>
      </w:pPr>
      <w:bookmarkStart w:id="61" w:name="_Toc92377412"/>
      <w:r w:rsidRPr="005A6E41">
        <w:rPr>
          <w:rStyle w:val="Heading1Char"/>
          <w:rFonts w:eastAsia="Arial Narrow"/>
          <w:sz w:val="28"/>
          <w:szCs w:val="28"/>
        </w:rPr>
        <w:t>Expert Witnesses</w:t>
      </w:r>
      <w:bookmarkEnd w:id="61"/>
    </w:p>
    <w:tbl>
      <w:tblPr>
        <w:tblStyle w:val="TableGrid"/>
        <w:tblW w:w="0" w:type="auto"/>
        <w:tblLook w:val="04A0" w:firstRow="1" w:lastRow="0" w:firstColumn="1" w:lastColumn="0" w:noHBand="0" w:noVBand="1"/>
      </w:tblPr>
      <w:tblGrid>
        <w:gridCol w:w="988"/>
        <w:gridCol w:w="2067"/>
        <w:gridCol w:w="6295"/>
      </w:tblGrid>
      <w:tr w:rsidR="005A6E41" w:rsidRPr="005A6E41" w:rsidTr="00FC3430">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E2</w:t>
            </w:r>
          </w:p>
        </w:tc>
        <w:tc>
          <w:tcPr>
            <w:tcW w:w="2067" w:type="dxa"/>
          </w:tcPr>
          <w:p w:rsidR="00330305" w:rsidRPr="005A6E41" w:rsidRDefault="00296030" w:rsidP="007D66CF">
            <w:pPr>
              <w:rPr>
                <w:rFonts w:eastAsia="Arial Narrow" w:cs="Arial"/>
                <w:bCs/>
                <w:szCs w:val="24"/>
                <w:lang w:val="en-GB" w:eastAsia="en-US"/>
              </w:rPr>
            </w:pPr>
            <w:r w:rsidRPr="005A6E41">
              <w:rPr>
                <w:rFonts w:eastAsia="Arial Narrow" w:cs="Arial"/>
                <w:bCs/>
                <w:szCs w:val="24"/>
                <w:lang w:val="en-GB" w:eastAsia="en-US"/>
              </w:rPr>
              <w:t>Attendance of E</w:t>
            </w:r>
            <w:r w:rsidR="00330305" w:rsidRPr="005A6E41">
              <w:rPr>
                <w:rFonts w:eastAsia="Arial Narrow" w:cs="Arial"/>
                <w:bCs/>
                <w:szCs w:val="24"/>
                <w:lang w:val="en-GB" w:eastAsia="en-US"/>
              </w:rPr>
              <w:t xml:space="preserve">xpert </w:t>
            </w:r>
            <w:r w:rsidRPr="005A6E41">
              <w:rPr>
                <w:rFonts w:eastAsia="Arial Narrow" w:cs="Arial"/>
                <w:bCs/>
                <w:szCs w:val="24"/>
                <w:lang w:val="en-GB" w:eastAsia="en-US"/>
              </w:rPr>
              <w:t>Witness By Way of Electronic Communication</w:t>
            </w:r>
          </w:p>
        </w:tc>
        <w:tc>
          <w:tcPr>
            <w:tcW w:w="6295" w:type="dxa"/>
          </w:tcPr>
          <w:p w:rsidR="00330305" w:rsidRPr="005A6E41" w:rsidRDefault="00330305" w:rsidP="007D66CF">
            <w:pPr>
              <w:rPr>
                <w:rFonts w:cs="Arial"/>
                <w:szCs w:val="24"/>
              </w:rPr>
            </w:pPr>
            <w:r w:rsidRPr="005A6E41">
              <w:rPr>
                <w:rFonts w:cs="Arial"/>
                <w:szCs w:val="24"/>
              </w:rPr>
              <w:t>Pursuant to Rule 112(1)(e), (</w:t>
            </w:r>
            <w:r w:rsidRPr="005A6E41">
              <w:rPr>
                <w:rFonts w:cs="Arial"/>
                <w:i/>
                <w:szCs w:val="24"/>
              </w:rPr>
              <w:t>name of expert witness</w:t>
            </w:r>
            <w:r w:rsidRPr="005A6E41">
              <w:rPr>
                <w:rFonts w:cs="Arial"/>
                <w:szCs w:val="24"/>
              </w:rPr>
              <w:t xml:space="preserve">) may attend the </w:t>
            </w:r>
            <w:r w:rsidR="005E3188" w:rsidRPr="005A6E41">
              <w:rPr>
                <w:rFonts w:cs="Arial"/>
                <w:szCs w:val="24"/>
              </w:rPr>
              <w:t>c</w:t>
            </w:r>
            <w:r w:rsidRPr="005A6E41">
              <w:rPr>
                <w:rFonts w:cs="Arial"/>
                <w:szCs w:val="24"/>
              </w:rPr>
              <w:t>ourt appearance set for (</w:t>
            </w:r>
            <w:r w:rsidRPr="005A6E41">
              <w:rPr>
                <w:rFonts w:cs="Arial"/>
                <w:i/>
                <w:szCs w:val="24"/>
              </w:rPr>
              <w:t>date</w:t>
            </w:r>
            <w:r w:rsidRPr="005A6E41">
              <w:rPr>
                <w:rFonts w:cs="Arial"/>
                <w:szCs w:val="24"/>
              </w:rPr>
              <w:t>) by means of: (</w:t>
            </w:r>
            <w:r w:rsidRPr="005A6E41">
              <w:rPr>
                <w:rFonts w:cs="Arial"/>
                <w:i/>
                <w:szCs w:val="24"/>
              </w:rPr>
              <w:t>set out method</w:t>
            </w:r>
            <w:r w:rsidRPr="005A6E41">
              <w:rPr>
                <w:rFonts w:cs="Arial"/>
                <w:szCs w:val="24"/>
              </w:rPr>
              <w:t>)</w:t>
            </w:r>
          </w:p>
          <w:p w:rsidR="00330305" w:rsidRPr="005A6E41" w:rsidRDefault="00330305" w:rsidP="007D66CF">
            <w:pPr>
              <w:rPr>
                <w:rFonts w:eastAsia="Arial Narrow" w:cs="Arial"/>
                <w:b/>
                <w:bCs/>
                <w:szCs w:val="24"/>
                <w:lang w:eastAsia="en-US"/>
              </w:rPr>
            </w:pPr>
          </w:p>
        </w:tc>
      </w:tr>
    </w:tbl>
    <w:p w:rsidR="00330305" w:rsidRPr="005A6E41" w:rsidRDefault="00330305" w:rsidP="00296030">
      <w:pPr>
        <w:spacing w:before="240" w:after="240"/>
        <w:rPr>
          <w:rStyle w:val="Heading1Char"/>
          <w:rFonts w:eastAsia="Arial Narrow"/>
          <w:sz w:val="28"/>
          <w:szCs w:val="28"/>
        </w:rPr>
      </w:pPr>
      <w:bookmarkStart w:id="62" w:name="_Toc92377413"/>
      <w:r w:rsidRPr="005A6E41">
        <w:rPr>
          <w:rStyle w:val="Heading1Char"/>
          <w:rFonts w:eastAsia="Arial Narrow"/>
          <w:sz w:val="28"/>
          <w:szCs w:val="28"/>
        </w:rPr>
        <w:t>Filing and Exchange of Documents</w:t>
      </w:r>
      <w:bookmarkEnd w:id="62"/>
    </w:p>
    <w:tbl>
      <w:tblPr>
        <w:tblStyle w:val="TableGrid"/>
        <w:tblW w:w="0" w:type="auto"/>
        <w:tblLook w:val="04A0" w:firstRow="1" w:lastRow="0" w:firstColumn="1" w:lastColumn="0" w:noHBand="0" w:noVBand="1"/>
      </w:tblPr>
      <w:tblGrid>
        <w:gridCol w:w="988"/>
        <w:gridCol w:w="2067"/>
        <w:gridCol w:w="6295"/>
      </w:tblGrid>
      <w:tr w:rsidR="005A6E41" w:rsidRPr="005A6E41" w:rsidTr="00FC3430">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E3</w:t>
            </w:r>
          </w:p>
        </w:tc>
        <w:tc>
          <w:tcPr>
            <w:tcW w:w="2067" w:type="dxa"/>
          </w:tcPr>
          <w:p w:rsidR="00330305" w:rsidRPr="005A6E41" w:rsidRDefault="00330305" w:rsidP="007D66CF">
            <w:pPr>
              <w:rPr>
                <w:rFonts w:eastAsia="Arial Narrow" w:cs="Arial"/>
                <w:bCs/>
                <w:szCs w:val="24"/>
                <w:lang w:val="en-GB" w:eastAsia="en-US"/>
              </w:rPr>
            </w:pPr>
            <w:r w:rsidRPr="005A6E41">
              <w:rPr>
                <w:rFonts w:eastAsia="Arial Narrow" w:cs="Arial"/>
                <w:bCs/>
                <w:szCs w:val="24"/>
                <w:lang w:val="en-GB" w:eastAsia="en-US"/>
              </w:rPr>
              <w:t>Exchange Documents</w:t>
            </w:r>
          </w:p>
        </w:tc>
        <w:tc>
          <w:tcPr>
            <w:tcW w:w="6295" w:type="dxa"/>
          </w:tcPr>
          <w:p w:rsidR="00330305" w:rsidRPr="005A6E41" w:rsidRDefault="00330305" w:rsidP="002A5A32">
            <w:pPr>
              <w:pStyle w:val="NormalNumber"/>
              <w:numPr>
                <w:ilvl w:val="0"/>
                <w:numId w:val="0"/>
              </w:numPr>
              <w:spacing w:after="0" w:line="240" w:lineRule="auto"/>
              <w:rPr>
                <w:rFonts w:cs="Arial"/>
                <w:szCs w:val="24"/>
                <w:lang w:val="en-CA"/>
              </w:rPr>
            </w:pPr>
            <w:r w:rsidRPr="005A6E41">
              <w:rPr>
                <w:rFonts w:cs="Arial"/>
                <w:szCs w:val="24"/>
                <w:lang w:val="en-CA"/>
              </w:rPr>
              <w:t xml:space="preserve">Pursuant to Rule 112, the parties </w:t>
            </w:r>
            <w:r w:rsidR="00D16C83" w:rsidRPr="005A6E41">
              <w:rPr>
                <w:rFonts w:cs="Arial"/>
                <w:szCs w:val="24"/>
                <w:lang w:val="en-CA"/>
              </w:rPr>
              <w:t>shall</w:t>
            </w:r>
            <w:r w:rsidRPr="005A6E41">
              <w:rPr>
                <w:rFonts w:cs="Arial"/>
                <w:szCs w:val="24"/>
                <w:lang w:val="en-CA"/>
              </w:rPr>
              <w:t xml:space="preserve"> exchange legible copies of all documents they intend to rely upon at the hearing/trial no later than (</w:t>
            </w:r>
            <w:r w:rsidRPr="005A6E41">
              <w:rPr>
                <w:rFonts w:cs="Arial"/>
                <w:i/>
                <w:szCs w:val="24"/>
                <w:lang w:val="en-CA"/>
              </w:rPr>
              <w:t>date</w:t>
            </w:r>
            <w:r w:rsidRPr="005A6E41">
              <w:rPr>
                <w:rFonts w:cs="Arial"/>
                <w:szCs w:val="24"/>
                <w:lang w:val="en-CA"/>
              </w:rPr>
              <w:t xml:space="preserve">), and bring </w:t>
            </w:r>
            <w:r w:rsidR="00133096" w:rsidRPr="005A6E41">
              <w:rPr>
                <w:rFonts w:cs="Arial"/>
                <w:szCs w:val="24"/>
                <w:lang w:val="en-CA"/>
              </w:rPr>
              <w:t xml:space="preserve">to the hearing/trial </w:t>
            </w:r>
            <w:r w:rsidRPr="005A6E41">
              <w:rPr>
                <w:rFonts w:cs="Arial"/>
                <w:szCs w:val="24"/>
                <w:lang w:val="en-CA"/>
              </w:rPr>
              <w:t xml:space="preserve">two additional copies of all documents for the use of the </w:t>
            </w:r>
            <w:r w:rsidR="005E3188" w:rsidRPr="005A6E41">
              <w:rPr>
                <w:rFonts w:cs="Arial"/>
                <w:szCs w:val="24"/>
                <w:lang w:val="en-CA"/>
              </w:rPr>
              <w:t>c</w:t>
            </w:r>
            <w:r w:rsidR="002A5A32" w:rsidRPr="005A6E41">
              <w:rPr>
                <w:rFonts w:cs="Arial"/>
                <w:szCs w:val="24"/>
                <w:lang w:val="en-CA"/>
              </w:rPr>
              <w:t>ourt.</w:t>
            </w:r>
          </w:p>
        </w:tc>
      </w:tr>
      <w:tr w:rsidR="005A6E41" w:rsidRPr="005A6E41" w:rsidTr="00FC3430">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E4</w:t>
            </w:r>
          </w:p>
        </w:tc>
        <w:tc>
          <w:tcPr>
            <w:tcW w:w="2067" w:type="dxa"/>
          </w:tcPr>
          <w:p w:rsidR="00330305" w:rsidRPr="005A6E41" w:rsidRDefault="00330305" w:rsidP="007D66CF">
            <w:pPr>
              <w:rPr>
                <w:rFonts w:eastAsia="Arial Narrow" w:cs="Arial"/>
                <w:bCs/>
                <w:szCs w:val="24"/>
                <w:lang w:eastAsia="en-US"/>
              </w:rPr>
            </w:pPr>
            <w:r w:rsidRPr="005A6E41">
              <w:rPr>
                <w:rFonts w:eastAsia="Arial Narrow" w:cs="Arial"/>
                <w:bCs/>
                <w:szCs w:val="24"/>
                <w:lang w:eastAsia="en-US"/>
              </w:rPr>
              <w:t>Provide Documents</w:t>
            </w:r>
          </w:p>
        </w:tc>
        <w:tc>
          <w:tcPr>
            <w:tcW w:w="6295" w:type="dxa"/>
          </w:tcPr>
          <w:p w:rsidR="00330305" w:rsidRPr="005A6E41" w:rsidRDefault="00330305" w:rsidP="002A5A32">
            <w:pPr>
              <w:pStyle w:val="NormalNumber"/>
              <w:numPr>
                <w:ilvl w:val="0"/>
                <w:numId w:val="0"/>
              </w:numPr>
              <w:spacing w:after="0" w:line="240" w:lineRule="auto"/>
              <w:rPr>
                <w:rFonts w:cs="Arial"/>
                <w:szCs w:val="24"/>
                <w:lang w:val="en-CA"/>
              </w:rPr>
            </w:pPr>
            <w:r w:rsidRPr="005A6E41">
              <w:rPr>
                <w:rFonts w:cs="Arial"/>
                <w:szCs w:val="24"/>
                <w:lang w:val="en-CA"/>
              </w:rPr>
              <w:t>Pursuant to Rule 112(</w:t>
            </w:r>
            <w:proofErr w:type="spellStart"/>
            <w:r w:rsidRPr="005A6E41">
              <w:rPr>
                <w:rFonts w:cs="Arial"/>
                <w:szCs w:val="24"/>
                <w:lang w:val="en-CA"/>
              </w:rPr>
              <w:t>i</w:t>
            </w:r>
            <w:proofErr w:type="spellEnd"/>
            <w:r w:rsidRPr="005A6E41">
              <w:rPr>
                <w:rFonts w:cs="Arial"/>
                <w:szCs w:val="24"/>
                <w:lang w:val="en-CA"/>
              </w:rPr>
              <w:t>), (</w:t>
            </w:r>
            <w:r w:rsidRPr="005A6E41">
              <w:rPr>
                <w:rFonts w:cs="Arial"/>
                <w:i/>
                <w:szCs w:val="24"/>
                <w:lang w:val="en-CA"/>
              </w:rPr>
              <w:t>name 1</w:t>
            </w:r>
            <w:r w:rsidRPr="005A6E41">
              <w:rPr>
                <w:rFonts w:cs="Arial"/>
                <w:szCs w:val="24"/>
                <w:lang w:val="en-CA"/>
              </w:rPr>
              <w:t xml:space="preserve">) </w:t>
            </w:r>
            <w:r w:rsidR="00D16C83" w:rsidRPr="005A6E41">
              <w:rPr>
                <w:rFonts w:cs="Arial"/>
                <w:szCs w:val="24"/>
                <w:lang w:val="en-CA"/>
              </w:rPr>
              <w:t>shall</w:t>
            </w:r>
            <w:r w:rsidRPr="005A6E41">
              <w:rPr>
                <w:rFonts w:cs="Arial"/>
                <w:szCs w:val="24"/>
                <w:lang w:val="en-CA"/>
              </w:rPr>
              <w:t xml:space="preserve"> provide to (</w:t>
            </w:r>
            <w:r w:rsidRPr="005A6E41">
              <w:rPr>
                <w:rFonts w:cs="Arial"/>
                <w:i/>
                <w:szCs w:val="24"/>
                <w:lang w:val="en-CA"/>
              </w:rPr>
              <w:t>name 2</w:t>
            </w:r>
            <w:r w:rsidRPr="005A6E41">
              <w:rPr>
                <w:rFonts w:cs="Arial"/>
                <w:szCs w:val="24"/>
                <w:lang w:val="en-CA"/>
              </w:rPr>
              <w:t>) legible copies of the following documents on or before (</w:t>
            </w:r>
            <w:r w:rsidRPr="005A6E41">
              <w:rPr>
                <w:rFonts w:cs="Arial"/>
                <w:i/>
                <w:szCs w:val="24"/>
                <w:lang w:val="en-CA"/>
              </w:rPr>
              <w:t>date</w:t>
            </w:r>
            <w:r w:rsidRPr="005A6E41">
              <w:rPr>
                <w:rFonts w:cs="Arial"/>
                <w:szCs w:val="24"/>
                <w:lang w:val="en-CA"/>
              </w:rPr>
              <w:t>): (</w:t>
            </w:r>
            <w:r w:rsidRPr="005A6E41">
              <w:rPr>
                <w:rFonts w:cs="Arial"/>
                <w:i/>
                <w:szCs w:val="24"/>
                <w:lang w:val="en-CA"/>
              </w:rPr>
              <w:t>list documents</w:t>
            </w:r>
            <w:r w:rsidRPr="005A6E41">
              <w:rPr>
                <w:rFonts w:cs="Arial"/>
                <w:szCs w:val="24"/>
                <w:lang w:val="en-CA"/>
              </w:rPr>
              <w:t>)</w:t>
            </w:r>
            <w:r w:rsidR="00296030" w:rsidRPr="005A6E41">
              <w:rPr>
                <w:rFonts w:cs="Arial"/>
                <w:szCs w:val="24"/>
                <w:lang w:val="en-CA"/>
              </w:rPr>
              <w:t>.</w:t>
            </w:r>
          </w:p>
        </w:tc>
      </w:tr>
      <w:tr w:rsidR="005A6E41" w:rsidRPr="005A6E41" w:rsidTr="00FC3430">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E5</w:t>
            </w:r>
          </w:p>
        </w:tc>
        <w:tc>
          <w:tcPr>
            <w:tcW w:w="2067" w:type="dxa"/>
          </w:tcPr>
          <w:p w:rsidR="00330305" w:rsidRPr="005A6E41" w:rsidRDefault="00330305" w:rsidP="007D66CF">
            <w:pPr>
              <w:rPr>
                <w:rFonts w:eastAsia="Arial Narrow" w:cs="Arial"/>
                <w:bCs/>
                <w:szCs w:val="24"/>
                <w:lang w:eastAsia="en-US"/>
              </w:rPr>
            </w:pPr>
            <w:r w:rsidRPr="005A6E41">
              <w:rPr>
                <w:rFonts w:eastAsia="Arial Narrow" w:cs="Arial"/>
                <w:bCs/>
                <w:szCs w:val="24"/>
                <w:lang w:eastAsia="en-US"/>
              </w:rPr>
              <w:t>Inspect and Copy Documents</w:t>
            </w:r>
          </w:p>
        </w:tc>
        <w:tc>
          <w:tcPr>
            <w:tcW w:w="6295" w:type="dxa"/>
          </w:tcPr>
          <w:p w:rsidR="00330305" w:rsidRPr="005A6E41" w:rsidRDefault="00330305" w:rsidP="002A5A32">
            <w:pPr>
              <w:pStyle w:val="NormalNumber"/>
              <w:numPr>
                <w:ilvl w:val="0"/>
                <w:numId w:val="0"/>
              </w:numPr>
              <w:spacing w:after="0" w:line="240" w:lineRule="auto"/>
              <w:rPr>
                <w:rFonts w:cs="Arial"/>
                <w:szCs w:val="24"/>
                <w:lang w:val="en-CA"/>
              </w:rPr>
            </w:pPr>
            <w:r w:rsidRPr="005A6E41">
              <w:rPr>
                <w:rFonts w:cs="Arial"/>
                <w:szCs w:val="24"/>
                <w:lang w:val="en-CA"/>
              </w:rPr>
              <w:t>Pursuant to Rule 112(</w:t>
            </w:r>
            <w:proofErr w:type="spellStart"/>
            <w:r w:rsidRPr="005A6E41">
              <w:rPr>
                <w:rFonts w:cs="Arial"/>
                <w:szCs w:val="24"/>
                <w:lang w:val="en-CA"/>
              </w:rPr>
              <w:t>i</w:t>
            </w:r>
            <w:proofErr w:type="spellEnd"/>
            <w:r w:rsidRPr="005A6E41">
              <w:rPr>
                <w:rFonts w:cs="Arial"/>
                <w:szCs w:val="24"/>
                <w:lang w:val="en-CA"/>
              </w:rPr>
              <w:t>), (</w:t>
            </w:r>
            <w:r w:rsidRPr="005A6E41">
              <w:rPr>
                <w:rFonts w:cs="Arial"/>
                <w:i/>
                <w:szCs w:val="24"/>
                <w:lang w:val="en-CA"/>
              </w:rPr>
              <w:t>name 1</w:t>
            </w:r>
            <w:r w:rsidRPr="005A6E41">
              <w:rPr>
                <w:rFonts w:cs="Arial"/>
                <w:szCs w:val="24"/>
                <w:lang w:val="en-CA"/>
              </w:rPr>
              <w:t xml:space="preserve">) </w:t>
            </w:r>
            <w:r w:rsidR="00D16C83" w:rsidRPr="005A6E41">
              <w:rPr>
                <w:rFonts w:cs="Arial"/>
                <w:szCs w:val="24"/>
                <w:lang w:val="en-CA"/>
              </w:rPr>
              <w:t>shall</w:t>
            </w:r>
            <w:r w:rsidRPr="005A6E41">
              <w:rPr>
                <w:rFonts w:cs="Arial"/>
                <w:szCs w:val="24"/>
                <w:lang w:val="en-CA"/>
              </w:rPr>
              <w:t xml:space="preserve"> permit (</w:t>
            </w:r>
            <w:r w:rsidRPr="005A6E41">
              <w:rPr>
                <w:rFonts w:cs="Arial"/>
                <w:i/>
                <w:szCs w:val="24"/>
                <w:lang w:val="en-CA"/>
              </w:rPr>
              <w:t>name 2</w:t>
            </w:r>
            <w:r w:rsidRPr="005A6E41">
              <w:rPr>
                <w:rFonts w:cs="Arial"/>
                <w:szCs w:val="24"/>
                <w:lang w:val="en-CA"/>
              </w:rPr>
              <w:t>) to inspect and copy any of the following documents in the possession of (</w:t>
            </w:r>
            <w:r w:rsidRPr="005A6E41">
              <w:rPr>
                <w:rFonts w:cs="Arial"/>
                <w:i/>
                <w:szCs w:val="24"/>
                <w:lang w:val="en-CA"/>
              </w:rPr>
              <w:t>name 1</w:t>
            </w:r>
            <w:r w:rsidRPr="005A6E41">
              <w:rPr>
                <w:rFonts w:cs="Arial"/>
                <w:szCs w:val="24"/>
                <w:lang w:val="en-CA"/>
              </w:rPr>
              <w:t>): (</w:t>
            </w:r>
            <w:r w:rsidRPr="005A6E41">
              <w:rPr>
                <w:rFonts w:cs="Arial"/>
                <w:i/>
                <w:szCs w:val="24"/>
                <w:lang w:val="en-CA"/>
              </w:rPr>
              <w:t>list documents</w:t>
            </w:r>
            <w:r w:rsidR="00296030" w:rsidRPr="005A6E41">
              <w:rPr>
                <w:rFonts w:cs="Arial"/>
                <w:szCs w:val="24"/>
                <w:lang w:val="en-CA"/>
              </w:rPr>
              <w:t>).</w:t>
            </w:r>
          </w:p>
        </w:tc>
      </w:tr>
      <w:tr w:rsidR="00330305" w:rsidRPr="005A6E41" w:rsidTr="00FC3430">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E6</w:t>
            </w:r>
          </w:p>
        </w:tc>
        <w:tc>
          <w:tcPr>
            <w:tcW w:w="2067" w:type="dxa"/>
          </w:tcPr>
          <w:p w:rsidR="00330305" w:rsidRPr="005A6E41" w:rsidRDefault="00330305" w:rsidP="007D66CF">
            <w:pPr>
              <w:rPr>
                <w:rFonts w:eastAsia="Arial Narrow" w:cs="Arial"/>
                <w:bCs/>
                <w:szCs w:val="24"/>
                <w:lang w:eastAsia="en-US"/>
              </w:rPr>
            </w:pPr>
            <w:r w:rsidRPr="005A6E41">
              <w:rPr>
                <w:rFonts w:eastAsia="Arial Narrow" w:cs="Arial"/>
                <w:bCs/>
                <w:szCs w:val="24"/>
                <w:lang w:eastAsia="en-US"/>
              </w:rPr>
              <w:t>Costs of Copies</w:t>
            </w:r>
          </w:p>
        </w:tc>
        <w:tc>
          <w:tcPr>
            <w:tcW w:w="6295" w:type="dxa"/>
          </w:tcPr>
          <w:p w:rsidR="00330305" w:rsidRPr="005A6E41" w:rsidRDefault="00330305" w:rsidP="002A5A32">
            <w:pPr>
              <w:pStyle w:val="NormalNumber"/>
              <w:numPr>
                <w:ilvl w:val="0"/>
                <w:numId w:val="0"/>
              </w:numPr>
              <w:spacing w:after="0" w:line="240" w:lineRule="auto"/>
              <w:rPr>
                <w:rFonts w:cs="Arial"/>
                <w:szCs w:val="24"/>
                <w:lang w:val="en-CA"/>
              </w:rPr>
            </w:pPr>
            <w:r w:rsidRPr="005A6E41">
              <w:rPr>
                <w:rFonts w:cs="Arial"/>
                <w:szCs w:val="24"/>
                <w:lang w:val="en-CA"/>
              </w:rPr>
              <w:t xml:space="preserve">Any costs for the copying of the documents </w:t>
            </w:r>
            <w:r w:rsidR="00D16C83" w:rsidRPr="005A6E41">
              <w:rPr>
                <w:rFonts w:cs="Arial"/>
                <w:szCs w:val="24"/>
                <w:lang w:val="en-CA"/>
              </w:rPr>
              <w:t>shall</w:t>
            </w:r>
            <w:r w:rsidRPr="005A6E41">
              <w:rPr>
                <w:rFonts w:cs="Arial"/>
                <w:szCs w:val="24"/>
                <w:lang w:val="en-CA"/>
              </w:rPr>
              <w:t xml:space="preserve"> be paid for by (</w:t>
            </w:r>
            <w:r w:rsidRPr="005A6E41">
              <w:rPr>
                <w:rFonts w:cs="Arial"/>
                <w:i/>
                <w:szCs w:val="24"/>
                <w:lang w:val="en-CA"/>
              </w:rPr>
              <w:t>name 1</w:t>
            </w:r>
            <w:r w:rsidRPr="005A6E41">
              <w:rPr>
                <w:rFonts w:cs="Arial"/>
                <w:szCs w:val="24"/>
                <w:lang w:val="en-CA"/>
              </w:rPr>
              <w:t>) but (</w:t>
            </w:r>
            <w:r w:rsidRPr="005A6E41">
              <w:rPr>
                <w:rFonts w:cs="Arial"/>
                <w:i/>
                <w:szCs w:val="24"/>
                <w:lang w:val="en-CA"/>
              </w:rPr>
              <w:t>name 1</w:t>
            </w:r>
            <w:r w:rsidRPr="005A6E41">
              <w:rPr>
                <w:rFonts w:cs="Arial"/>
                <w:szCs w:val="24"/>
                <w:lang w:val="en-CA"/>
              </w:rPr>
              <w:t xml:space="preserve">) may apply to the </w:t>
            </w:r>
            <w:r w:rsidR="00B66F79" w:rsidRPr="005A6E41">
              <w:rPr>
                <w:rFonts w:cs="Arial"/>
                <w:szCs w:val="24"/>
                <w:lang w:val="en-CA"/>
              </w:rPr>
              <w:t>c</w:t>
            </w:r>
            <w:r w:rsidRPr="005A6E41">
              <w:rPr>
                <w:rFonts w:cs="Arial"/>
                <w:szCs w:val="24"/>
                <w:lang w:val="en-CA"/>
              </w:rPr>
              <w:t>ourt for an order that (</w:t>
            </w:r>
            <w:r w:rsidRPr="005A6E41">
              <w:rPr>
                <w:rFonts w:cs="Arial"/>
                <w:i/>
                <w:szCs w:val="24"/>
                <w:lang w:val="en-CA"/>
              </w:rPr>
              <w:t>name 2</w:t>
            </w:r>
            <w:r w:rsidRPr="005A6E41">
              <w:rPr>
                <w:rFonts w:cs="Arial"/>
                <w:szCs w:val="24"/>
                <w:lang w:val="en-CA"/>
              </w:rPr>
              <w:t>) reimburse (</w:t>
            </w:r>
            <w:r w:rsidRPr="005A6E41">
              <w:rPr>
                <w:rFonts w:cs="Arial"/>
                <w:i/>
                <w:szCs w:val="24"/>
                <w:lang w:val="en-CA"/>
              </w:rPr>
              <w:t>name 1</w:t>
            </w:r>
            <w:r w:rsidRPr="005A6E41">
              <w:rPr>
                <w:rFonts w:cs="Arial"/>
                <w:szCs w:val="24"/>
                <w:lang w:val="en-CA"/>
              </w:rPr>
              <w:t>) for all or a portion of those costs.</w:t>
            </w:r>
          </w:p>
        </w:tc>
      </w:tr>
    </w:tbl>
    <w:p w:rsidR="00330305" w:rsidRPr="005A6E41" w:rsidRDefault="00330305" w:rsidP="00296030">
      <w:pPr>
        <w:spacing w:before="240" w:after="240"/>
        <w:rPr>
          <w:rStyle w:val="Heading1Char"/>
          <w:rFonts w:eastAsia="Arial Narrow"/>
          <w:sz w:val="28"/>
          <w:szCs w:val="28"/>
        </w:rPr>
      </w:pPr>
      <w:bookmarkStart w:id="63" w:name="_Toc92377414"/>
      <w:r w:rsidRPr="005A6E41">
        <w:rPr>
          <w:rStyle w:val="Heading1Char"/>
          <w:rFonts w:eastAsia="Arial Narrow"/>
          <w:sz w:val="28"/>
          <w:szCs w:val="28"/>
        </w:rPr>
        <w:t>Hearing of Applications before Trial</w:t>
      </w:r>
      <w:bookmarkEnd w:id="63"/>
      <w:r w:rsidRPr="005A6E41">
        <w:rPr>
          <w:rStyle w:val="Heading1Char"/>
          <w:rFonts w:eastAsia="Arial Narrow"/>
          <w:sz w:val="28"/>
          <w:szCs w:val="28"/>
        </w:rPr>
        <w:t xml:space="preserve"> </w:t>
      </w:r>
    </w:p>
    <w:tbl>
      <w:tblPr>
        <w:tblStyle w:val="TableGrid"/>
        <w:tblW w:w="0" w:type="auto"/>
        <w:tblLook w:val="04A0" w:firstRow="1" w:lastRow="0" w:firstColumn="1" w:lastColumn="0" w:noHBand="0" w:noVBand="1"/>
      </w:tblPr>
      <w:tblGrid>
        <w:gridCol w:w="988"/>
        <w:gridCol w:w="2268"/>
        <w:gridCol w:w="6094"/>
      </w:tblGrid>
      <w:tr w:rsidR="005A6E41" w:rsidRPr="005A6E41" w:rsidTr="007D66CF">
        <w:tc>
          <w:tcPr>
            <w:tcW w:w="988" w:type="dxa"/>
          </w:tcPr>
          <w:p w:rsidR="00330305" w:rsidRPr="005A6E41" w:rsidRDefault="00586652" w:rsidP="007D66CF">
            <w:pPr>
              <w:rPr>
                <w:rFonts w:eastAsia="Arial Narrow" w:cs="Arial"/>
                <w:b/>
                <w:bCs/>
                <w:szCs w:val="24"/>
                <w:lang w:eastAsia="en-US"/>
              </w:rPr>
            </w:pPr>
            <w:r w:rsidRPr="005A6E41">
              <w:rPr>
                <w:rFonts w:eastAsia="Arial Narrow" w:cs="Arial"/>
                <w:b/>
                <w:bCs/>
                <w:szCs w:val="24"/>
                <w:lang w:eastAsia="en-US"/>
              </w:rPr>
              <w:t>E7</w:t>
            </w:r>
          </w:p>
        </w:tc>
        <w:tc>
          <w:tcPr>
            <w:tcW w:w="2268" w:type="dxa"/>
          </w:tcPr>
          <w:p w:rsidR="00330305" w:rsidRPr="005A6E41" w:rsidRDefault="00330305" w:rsidP="007D66CF">
            <w:pPr>
              <w:rPr>
                <w:rFonts w:eastAsia="Arial Narrow" w:cs="Arial"/>
                <w:bCs/>
                <w:szCs w:val="24"/>
                <w:lang w:val="en-GB" w:eastAsia="en-US"/>
              </w:rPr>
            </w:pPr>
            <w:r w:rsidRPr="005A6E41">
              <w:rPr>
                <w:rFonts w:eastAsia="Arial Narrow" w:cs="Arial"/>
                <w:bCs/>
                <w:szCs w:val="24"/>
                <w:lang w:val="en-GB" w:eastAsia="en-US"/>
              </w:rPr>
              <w:t>Hearing Applications</w:t>
            </w:r>
            <w:r w:rsidR="00296030" w:rsidRPr="005A6E41">
              <w:rPr>
                <w:rFonts w:eastAsia="Arial Narrow" w:cs="Arial"/>
                <w:bCs/>
                <w:szCs w:val="24"/>
                <w:lang w:val="en-GB" w:eastAsia="en-US"/>
              </w:rPr>
              <w:t xml:space="preserve"> B</w:t>
            </w:r>
            <w:r w:rsidRPr="005A6E41">
              <w:rPr>
                <w:rFonts w:eastAsia="Arial Narrow" w:cs="Arial"/>
                <w:bCs/>
                <w:szCs w:val="24"/>
                <w:lang w:val="en-GB" w:eastAsia="en-US"/>
              </w:rPr>
              <w:t>efore Trial</w:t>
            </w:r>
          </w:p>
        </w:tc>
        <w:tc>
          <w:tcPr>
            <w:tcW w:w="6094" w:type="dxa"/>
          </w:tcPr>
          <w:p w:rsidR="00330305" w:rsidRPr="005A6E41" w:rsidRDefault="00330305" w:rsidP="005E3188">
            <w:pPr>
              <w:rPr>
                <w:rFonts w:eastAsia="Arial Narrow" w:cs="Arial"/>
                <w:bCs/>
                <w:szCs w:val="24"/>
                <w:lang w:eastAsia="en-US"/>
              </w:rPr>
            </w:pPr>
            <w:r w:rsidRPr="005A6E41">
              <w:rPr>
                <w:rFonts w:eastAsia="Arial Narrow" w:cs="Arial"/>
                <w:bCs/>
                <w:szCs w:val="24"/>
                <w:lang w:eastAsia="en-US"/>
              </w:rPr>
              <w:t>If (</w:t>
            </w:r>
            <w:r w:rsidRPr="005A6E41">
              <w:rPr>
                <w:rFonts w:eastAsia="Arial Narrow" w:cs="Arial"/>
                <w:bCs/>
                <w:i/>
                <w:szCs w:val="24"/>
                <w:lang w:eastAsia="en-US"/>
              </w:rPr>
              <w:t>name 1</w:t>
            </w:r>
            <w:r w:rsidRPr="005A6E41">
              <w:rPr>
                <w:rFonts w:eastAsia="Arial Narrow" w:cs="Arial"/>
                <w:bCs/>
                <w:szCs w:val="24"/>
                <w:lang w:eastAsia="en-US"/>
              </w:rPr>
              <w:t>) seeks to apply for (</w:t>
            </w:r>
            <w:r w:rsidRPr="005A6E41">
              <w:rPr>
                <w:rFonts w:eastAsia="Arial Narrow" w:cs="Arial"/>
                <w:bCs/>
                <w:i/>
                <w:szCs w:val="24"/>
                <w:lang w:eastAsia="en-US"/>
              </w:rPr>
              <w:t>type of order</w:t>
            </w:r>
            <w:r w:rsidRPr="005A6E41">
              <w:rPr>
                <w:rFonts w:eastAsia="Arial Narrow" w:cs="Arial"/>
                <w:bCs/>
                <w:szCs w:val="24"/>
                <w:lang w:eastAsia="en-US"/>
              </w:rPr>
              <w:t xml:space="preserve">), then any such application must be filed with the </w:t>
            </w:r>
            <w:r w:rsidR="005E3188" w:rsidRPr="005A6E41">
              <w:rPr>
                <w:rFonts w:eastAsia="Arial Narrow" w:cs="Arial"/>
                <w:bCs/>
                <w:szCs w:val="24"/>
                <w:lang w:eastAsia="en-US"/>
              </w:rPr>
              <w:t>c</w:t>
            </w:r>
            <w:r w:rsidRPr="005A6E41">
              <w:rPr>
                <w:rFonts w:eastAsia="Arial Narrow" w:cs="Arial"/>
                <w:bCs/>
                <w:szCs w:val="24"/>
                <w:lang w:eastAsia="en-US"/>
              </w:rPr>
              <w:t>ourt and served on (</w:t>
            </w:r>
            <w:r w:rsidRPr="005A6E41">
              <w:rPr>
                <w:rFonts w:eastAsia="Arial Narrow" w:cs="Arial"/>
                <w:bCs/>
                <w:i/>
                <w:szCs w:val="24"/>
                <w:lang w:eastAsia="en-US"/>
              </w:rPr>
              <w:t>name 2</w:t>
            </w:r>
            <w:r w:rsidRPr="005A6E41">
              <w:rPr>
                <w:rFonts w:eastAsia="Arial Narrow" w:cs="Arial"/>
                <w:bCs/>
                <w:szCs w:val="24"/>
                <w:lang w:eastAsia="en-US"/>
              </w:rPr>
              <w:t>) on or before (</w:t>
            </w:r>
            <w:r w:rsidRPr="005A6E41">
              <w:rPr>
                <w:rFonts w:eastAsia="Arial Narrow" w:cs="Arial"/>
                <w:bCs/>
                <w:i/>
                <w:szCs w:val="24"/>
                <w:lang w:eastAsia="en-US"/>
              </w:rPr>
              <w:t>date</w:t>
            </w:r>
            <w:r w:rsidRPr="005A6E41">
              <w:rPr>
                <w:rFonts w:eastAsia="Arial Narrow" w:cs="Arial"/>
                <w:bCs/>
                <w:szCs w:val="24"/>
                <w:lang w:eastAsia="en-US"/>
              </w:rPr>
              <w:t>), and the application must be heard on or before (</w:t>
            </w:r>
            <w:r w:rsidRPr="005A6E41">
              <w:rPr>
                <w:rFonts w:eastAsia="Arial Narrow" w:cs="Arial"/>
                <w:bCs/>
                <w:i/>
                <w:szCs w:val="24"/>
                <w:lang w:eastAsia="en-US"/>
              </w:rPr>
              <w:t>date of hearing</w:t>
            </w:r>
            <w:r w:rsidRPr="005A6E41">
              <w:rPr>
                <w:rFonts w:eastAsia="Arial Narrow" w:cs="Arial"/>
                <w:bCs/>
                <w:szCs w:val="24"/>
                <w:lang w:eastAsia="en-US"/>
              </w:rPr>
              <w:t xml:space="preserve">), subject to any further orders or directions of the </w:t>
            </w:r>
            <w:r w:rsidR="00B66F79" w:rsidRPr="005A6E41">
              <w:rPr>
                <w:rFonts w:eastAsia="Arial Narrow" w:cs="Arial"/>
                <w:bCs/>
                <w:szCs w:val="24"/>
                <w:lang w:eastAsia="en-US"/>
              </w:rPr>
              <w:t>c</w:t>
            </w:r>
            <w:r w:rsidRPr="005A6E41">
              <w:rPr>
                <w:rFonts w:eastAsia="Arial Narrow" w:cs="Arial"/>
                <w:bCs/>
                <w:szCs w:val="24"/>
                <w:lang w:eastAsia="en-US"/>
              </w:rPr>
              <w:t>ourt or the judicial case manager about available hearing time.</w:t>
            </w:r>
          </w:p>
        </w:tc>
      </w:tr>
    </w:tbl>
    <w:p w:rsidR="00330305" w:rsidRPr="005A6E41" w:rsidRDefault="00330305" w:rsidP="00296030">
      <w:pPr>
        <w:pStyle w:val="Heading1"/>
        <w:spacing w:after="240"/>
        <w:rPr>
          <w:rFonts w:eastAsia="Arial Narrow"/>
          <w:sz w:val="28"/>
          <w:szCs w:val="28"/>
          <w:lang w:eastAsia="en-US"/>
        </w:rPr>
      </w:pPr>
      <w:bookmarkStart w:id="64" w:name="_Toc92377415"/>
      <w:r w:rsidRPr="005A6E41">
        <w:rPr>
          <w:rFonts w:eastAsia="Arial Narrow"/>
          <w:sz w:val="28"/>
          <w:szCs w:val="28"/>
          <w:lang w:eastAsia="en-US"/>
        </w:rPr>
        <w:t>Filing an Agreed Statement of Facts</w:t>
      </w:r>
      <w:bookmarkEnd w:id="64"/>
    </w:p>
    <w:tbl>
      <w:tblPr>
        <w:tblStyle w:val="TableGrid"/>
        <w:tblW w:w="0" w:type="auto"/>
        <w:tblLook w:val="04A0" w:firstRow="1" w:lastRow="0" w:firstColumn="1" w:lastColumn="0" w:noHBand="0" w:noVBand="1"/>
      </w:tblPr>
      <w:tblGrid>
        <w:gridCol w:w="988"/>
        <w:gridCol w:w="2268"/>
        <w:gridCol w:w="6094"/>
      </w:tblGrid>
      <w:tr w:rsidR="00330305" w:rsidRPr="005A6E41" w:rsidTr="007D66CF">
        <w:tc>
          <w:tcPr>
            <w:tcW w:w="988" w:type="dxa"/>
          </w:tcPr>
          <w:p w:rsidR="00330305" w:rsidRPr="005A6E41" w:rsidRDefault="00586652" w:rsidP="007D66CF">
            <w:pPr>
              <w:rPr>
                <w:rFonts w:eastAsia="Arial Narrow" w:cs="Arial"/>
                <w:b/>
                <w:bCs/>
                <w:szCs w:val="24"/>
                <w:lang w:eastAsia="en-US"/>
              </w:rPr>
            </w:pPr>
            <w:r w:rsidRPr="005A6E41">
              <w:rPr>
                <w:rFonts w:eastAsia="Arial Narrow" w:cs="Arial"/>
                <w:b/>
                <w:bCs/>
                <w:szCs w:val="24"/>
                <w:lang w:eastAsia="en-US"/>
              </w:rPr>
              <w:t>E8</w:t>
            </w:r>
          </w:p>
        </w:tc>
        <w:tc>
          <w:tcPr>
            <w:tcW w:w="2268" w:type="dxa"/>
          </w:tcPr>
          <w:p w:rsidR="00330305" w:rsidRPr="005A6E41" w:rsidRDefault="00330305" w:rsidP="007D66CF">
            <w:pPr>
              <w:rPr>
                <w:rFonts w:eastAsia="Arial Narrow" w:cs="Arial"/>
                <w:bCs/>
                <w:szCs w:val="24"/>
                <w:lang w:val="en-GB" w:eastAsia="en-US"/>
              </w:rPr>
            </w:pPr>
            <w:r w:rsidRPr="005A6E41">
              <w:rPr>
                <w:rFonts w:eastAsia="Arial Narrow" w:cs="Arial"/>
                <w:bCs/>
                <w:szCs w:val="24"/>
                <w:lang w:val="en-GB" w:eastAsia="en-US"/>
              </w:rPr>
              <w:t>Agreed Statement of Facts</w:t>
            </w:r>
          </w:p>
        </w:tc>
        <w:tc>
          <w:tcPr>
            <w:tcW w:w="6094" w:type="dxa"/>
          </w:tcPr>
          <w:p w:rsidR="00330305" w:rsidRPr="005A6E41" w:rsidRDefault="00330305" w:rsidP="002A5A32">
            <w:pPr>
              <w:pStyle w:val="NormalNumber"/>
              <w:numPr>
                <w:ilvl w:val="0"/>
                <w:numId w:val="0"/>
              </w:numPr>
              <w:spacing w:after="0" w:line="240" w:lineRule="auto"/>
              <w:rPr>
                <w:rFonts w:eastAsia="Arial Narrow" w:cs="Arial"/>
                <w:b/>
                <w:bCs/>
                <w:szCs w:val="24"/>
                <w:lang w:eastAsia="en-US"/>
              </w:rPr>
            </w:pPr>
            <w:r w:rsidRPr="005A6E41">
              <w:rPr>
                <w:rFonts w:cs="Arial"/>
                <w:szCs w:val="24"/>
                <w:lang w:val="en-CA"/>
              </w:rPr>
              <w:t xml:space="preserve">Pursuant to Rule 112(h), the parties </w:t>
            </w:r>
            <w:r w:rsidR="00D16C83" w:rsidRPr="005A6E41">
              <w:rPr>
                <w:rFonts w:cs="Arial"/>
                <w:szCs w:val="24"/>
                <w:lang w:val="en-CA"/>
              </w:rPr>
              <w:t>shall</w:t>
            </w:r>
            <w:r w:rsidRPr="005A6E41">
              <w:rPr>
                <w:rFonts w:cs="Arial"/>
                <w:szCs w:val="24"/>
                <w:lang w:val="en-CA"/>
              </w:rPr>
              <w:t xml:space="preserve"> file a statement of agreed facts with the </w:t>
            </w:r>
            <w:r w:rsidR="00B66F79" w:rsidRPr="005A6E41">
              <w:rPr>
                <w:rFonts w:cs="Arial"/>
                <w:szCs w:val="24"/>
                <w:lang w:val="en-CA"/>
              </w:rPr>
              <w:t>c</w:t>
            </w:r>
            <w:r w:rsidRPr="005A6E41">
              <w:rPr>
                <w:rFonts w:cs="Arial"/>
                <w:szCs w:val="24"/>
                <w:lang w:val="en-CA"/>
              </w:rPr>
              <w:t>ourt on or before (</w:t>
            </w:r>
            <w:r w:rsidRPr="005A6E41">
              <w:rPr>
                <w:rFonts w:cs="Arial"/>
                <w:i/>
                <w:szCs w:val="24"/>
                <w:lang w:val="en-CA"/>
              </w:rPr>
              <w:t>date</w:t>
            </w:r>
            <w:r w:rsidRPr="005A6E41">
              <w:rPr>
                <w:rFonts w:cs="Arial"/>
                <w:szCs w:val="24"/>
                <w:lang w:val="en-CA"/>
              </w:rPr>
              <w:t>).</w:t>
            </w:r>
          </w:p>
        </w:tc>
      </w:tr>
    </w:tbl>
    <w:p w:rsidR="00330305" w:rsidRPr="005A6E41" w:rsidRDefault="00330305" w:rsidP="00330305">
      <w:pPr>
        <w:rPr>
          <w:rFonts w:ascii="Arial Narrow" w:eastAsia="Arial Narrow" w:hAnsi="Arial Narrow" w:cs="Arial"/>
          <w:b/>
          <w:bCs/>
          <w:sz w:val="22"/>
          <w:szCs w:val="22"/>
          <w:lang w:eastAsia="en-US"/>
        </w:rPr>
      </w:pPr>
    </w:p>
    <w:p w:rsidR="00330305" w:rsidRPr="005A6E41" w:rsidRDefault="00330305" w:rsidP="00330305">
      <w:pPr>
        <w:rPr>
          <w:rStyle w:val="Heading1Char"/>
          <w:rFonts w:eastAsia="Arial Narrow"/>
          <w:sz w:val="28"/>
          <w:szCs w:val="28"/>
        </w:rPr>
      </w:pPr>
      <w:bookmarkStart w:id="65" w:name="_Toc92377416"/>
      <w:r w:rsidRPr="005A6E41">
        <w:rPr>
          <w:rStyle w:val="Heading1Char"/>
          <w:rFonts w:eastAsia="Arial Narrow"/>
          <w:sz w:val="28"/>
          <w:szCs w:val="28"/>
        </w:rPr>
        <w:t>Use of Affidavits</w:t>
      </w:r>
      <w:bookmarkEnd w:id="65"/>
    </w:p>
    <w:p w:rsidR="00330305" w:rsidRPr="005A6E41" w:rsidRDefault="00330305" w:rsidP="00330305">
      <w:pPr>
        <w:rPr>
          <w:rFonts w:ascii="Arial Narrow" w:eastAsia="Arial Narrow" w:hAnsi="Arial Narrow" w:cs="Arial"/>
          <w:b/>
          <w:bCs/>
          <w:sz w:val="22"/>
          <w:szCs w:val="22"/>
          <w:lang w:eastAsia="en-US"/>
        </w:rPr>
      </w:pPr>
    </w:p>
    <w:tbl>
      <w:tblPr>
        <w:tblStyle w:val="TableGrid"/>
        <w:tblW w:w="0" w:type="auto"/>
        <w:tblLook w:val="04A0" w:firstRow="1" w:lastRow="0" w:firstColumn="1" w:lastColumn="0" w:noHBand="0" w:noVBand="1"/>
      </w:tblPr>
      <w:tblGrid>
        <w:gridCol w:w="988"/>
        <w:gridCol w:w="2268"/>
        <w:gridCol w:w="6094"/>
      </w:tblGrid>
      <w:tr w:rsidR="00DA661A" w:rsidRPr="005A6E41" w:rsidTr="007D66CF">
        <w:tc>
          <w:tcPr>
            <w:tcW w:w="988" w:type="dxa"/>
          </w:tcPr>
          <w:p w:rsidR="00330305" w:rsidRPr="005A6E41" w:rsidRDefault="00586652" w:rsidP="00C40C72">
            <w:pPr>
              <w:rPr>
                <w:rFonts w:eastAsia="Arial Narrow" w:cs="Arial"/>
                <w:b/>
                <w:bCs/>
                <w:szCs w:val="24"/>
                <w:lang w:eastAsia="en-US"/>
              </w:rPr>
            </w:pPr>
            <w:r w:rsidRPr="005A6E41">
              <w:rPr>
                <w:rFonts w:eastAsia="Arial Narrow" w:cs="Arial"/>
                <w:b/>
                <w:bCs/>
                <w:szCs w:val="24"/>
                <w:lang w:eastAsia="en-US"/>
              </w:rPr>
              <w:t>E9</w:t>
            </w:r>
          </w:p>
        </w:tc>
        <w:tc>
          <w:tcPr>
            <w:tcW w:w="2268" w:type="dxa"/>
          </w:tcPr>
          <w:p w:rsidR="00330305" w:rsidRPr="005A6E41" w:rsidRDefault="00330305" w:rsidP="007D66CF">
            <w:pPr>
              <w:rPr>
                <w:rFonts w:eastAsia="Arial Narrow" w:cs="Arial"/>
                <w:bCs/>
                <w:szCs w:val="24"/>
                <w:lang w:val="en-GB" w:eastAsia="en-US"/>
              </w:rPr>
            </w:pPr>
            <w:r w:rsidRPr="005A6E41">
              <w:rPr>
                <w:rFonts w:eastAsia="Arial Narrow" w:cs="Arial"/>
                <w:bCs/>
                <w:szCs w:val="24"/>
                <w:lang w:val="en-GB" w:eastAsia="en-US"/>
              </w:rPr>
              <w:t>Affidavits</w:t>
            </w:r>
          </w:p>
        </w:tc>
        <w:tc>
          <w:tcPr>
            <w:tcW w:w="6094" w:type="dxa"/>
          </w:tcPr>
          <w:p w:rsidR="00330305" w:rsidRPr="005A6E41" w:rsidRDefault="00330305" w:rsidP="002A5A32">
            <w:pPr>
              <w:pStyle w:val="NormalNumber"/>
              <w:numPr>
                <w:ilvl w:val="0"/>
                <w:numId w:val="0"/>
              </w:numPr>
              <w:spacing w:after="0" w:line="240" w:lineRule="auto"/>
              <w:rPr>
                <w:rFonts w:eastAsia="Arial Narrow" w:cs="Arial"/>
                <w:b/>
                <w:bCs/>
                <w:szCs w:val="24"/>
                <w:lang w:eastAsia="en-US"/>
              </w:rPr>
            </w:pPr>
            <w:r w:rsidRPr="005A6E41">
              <w:rPr>
                <w:rFonts w:cs="Arial"/>
                <w:szCs w:val="24"/>
                <w:lang w:val="en-CA"/>
              </w:rPr>
              <w:t>Pursuant to Rule 112(</w:t>
            </w:r>
            <w:proofErr w:type="spellStart"/>
            <w:r w:rsidRPr="005A6E41">
              <w:rPr>
                <w:rFonts w:cs="Arial"/>
                <w:szCs w:val="24"/>
                <w:lang w:val="en-CA"/>
              </w:rPr>
              <w:t>i</w:t>
            </w:r>
            <w:proofErr w:type="spellEnd"/>
            <w:r w:rsidRPr="005A6E41">
              <w:rPr>
                <w:rFonts w:cs="Arial"/>
                <w:szCs w:val="24"/>
                <w:lang w:val="en-CA"/>
              </w:rPr>
              <w:t>), (</w:t>
            </w:r>
            <w:r w:rsidRPr="005A6E41">
              <w:rPr>
                <w:rFonts w:cs="Arial"/>
                <w:i/>
                <w:szCs w:val="24"/>
                <w:lang w:val="en-CA"/>
              </w:rPr>
              <w:t>name 1</w:t>
            </w:r>
            <w:r w:rsidRPr="005A6E41">
              <w:rPr>
                <w:rFonts w:cs="Arial"/>
                <w:szCs w:val="24"/>
                <w:lang w:val="en-CA"/>
              </w:rPr>
              <w:t xml:space="preserve">) may submit evidence by way of affidavit, to be filed with the </w:t>
            </w:r>
            <w:r w:rsidR="00B66F79" w:rsidRPr="005A6E41">
              <w:rPr>
                <w:rFonts w:cs="Arial"/>
                <w:szCs w:val="24"/>
                <w:lang w:val="en-CA"/>
              </w:rPr>
              <w:t>c</w:t>
            </w:r>
            <w:r w:rsidRPr="005A6E41">
              <w:rPr>
                <w:rFonts w:cs="Arial"/>
                <w:szCs w:val="24"/>
                <w:lang w:val="en-CA"/>
              </w:rPr>
              <w:t>ourt and served on all other parties on or before (</w:t>
            </w:r>
            <w:r w:rsidRPr="005A6E41">
              <w:rPr>
                <w:rFonts w:cs="Arial"/>
                <w:i/>
                <w:szCs w:val="24"/>
                <w:lang w:val="en-CA"/>
              </w:rPr>
              <w:t>date</w:t>
            </w:r>
            <w:r w:rsidRPr="005A6E41">
              <w:rPr>
                <w:rFonts w:cs="Arial"/>
                <w:szCs w:val="24"/>
                <w:lang w:val="en-CA"/>
              </w:rPr>
              <w:t xml:space="preserve">), and the affidavit </w:t>
            </w:r>
            <w:r w:rsidR="00D16C83" w:rsidRPr="005A6E41">
              <w:rPr>
                <w:rFonts w:cs="Arial"/>
                <w:szCs w:val="24"/>
                <w:lang w:val="en-CA"/>
              </w:rPr>
              <w:t>shall</w:t>
            </w:r>
            <w:r w:rsidRPr="005A6E41">
              <w:rPr>
                <w:rFonts w:cs="Arial"/>
                <w:szCs w:val="24"/>
                <w:lang w:val="en-CA"/>
              </w:rPr>
              <w:t xml:space="preserve"> deal with the following matters only: (</w:t>
            </w:r>
            <w:r w:rsidRPr="005A6E41">
              <w:rPr>
                <w:rFonts w:cs="Arial"/>
                <w:i/>
                <w:szCs w:val="24"/>
                <w:lang w:val="en-CA"/>
              </w:rPr>
              <w:t>specify information to be covered in the affidavit</w:t>
            </w:r>
            <w:r w:rsidRPr="005A6E41">
              <w:rPr>
                <w:rFonts w:cs="Arial"/>
                <w:szCs w:val="24"/>
                <w:lang w:val="en-CA"/>
              </w:rPr>
              <w:t>)</w:t>
            </w:r>
            <w:r w:rsidR="00296030" w:rsidRPr="005A6E41">
              <w:rPr>
                <w:rFonts w:cs="Arial"/>
                <w:szCs w:val="24"/>
                <w:lang w:val="en-CA"/>
              </w:rPr>
              <w:t>.</w:t>
            </w:r>
          </w:p>
        </w:tc>
      </w:tr>
    </w:tbl>
    <w:p w:rsidR="00613DD9" w:rsidRPr="005A6E41" w:rsidRDefault="00613DD9" w:rsidP="00613DD9">
      <w:pPr>
        <w:rPr>
          <w:rStyle w:val="Heading1Char"/>
          <w:rFonts w:eastAsia="Arial Narrow"/>
          <w:sz w:val="28"/>
          <w:szCs w:val="28"/>
        </w:rPr>
      </w:pPr>
    </w:p>
    <w:p w:rsidR="009434CE" w:rsidRDefault="009434CE">
      <w:pPr>
        <w:rPr>
          <w:rStyle w:val="Heading1Char"/>
          <w:rFonts w:eastAsia="Arial Narrow"/>
          <w:sz w:val="28"/>
          <w:szCs w:val="28"/>
        </w:rPr>
      </w:pPr>
      <w:bookmarkStart w:id="66" w:name="_Toc92377417"/>
      <w:r>
        <w:rPr>
          <w:rStyle w:val="Heading1Char"/>
          <w:rFonts w:eastAsia="Arial Narrow"/>
          <w:sz w:val="28"/>
          <w:szCs w:val="28"/>
        </w:rPr>
        <w:br w:type="page"/>
      </w:r>
    </w:p>
    <w:p w:rsidR="00330305" w:rsidRPr="005A6E41" w:rsidRDefault="00330305" w:rsidP="00296030">
      <w:pPr>
        <w:spacing w:before="240" w:after="240"/>
        <w:rPr>
          <w:rStyle w:val="Heading1Char"/>
          <w:rFonts w:eastAsia="Arial Narrow"/>
          <w:sz w:val="28"/>
          <w:szCs w:val="28"/>
        </w:rPr>
      </w:pPr>
      <w:r w:rsidRPr="005A6E41">
        <w:rPr>
          <w:rStyle w:val="Heading1Char"/>
          <w:rFonts w:eastAsia="Arial Narrow"/>
          <w:sz w:val="28"/>
          <w:szCs w:val="28"/>
        </w:rPr>
        <w:t>Will Say Statements</w:t>
      </w:r>
      <w:bookmarkEnd w:id="66"/>
      <w:r w:rsidRPr="005A6E41">
        <w:rPr>
          <w:rStyle w:val="Heading1Char"/>
          <w:rFonts w:eastAsia="Arial Narrow"/>
          <w:sz w:val="28"/>
          <w:szCs w:val="28"/>
        </w:rPr>
        <w:t xml:space="preserve"> </w:t>
      </w:r>
    </w:p>
    <w:tbl>
      <w:tblPr>
        <w:tblStyle w:val="TableGrid"/>
        <w:tblW w:w="0" w:type="auto"/>
        <w:tblLook w:val="04A0" w:firstRow="1" w:lastRow="0" w:firstColumn="1" w:lastColumn="0" w:noHBand="0" w:noVBand="1"/>
      </w:tblPr>
      <w:tblGrid>
        <w:gridCol w:w="988"/>
        <w:gridCol w:w="2268"/>
        <w:gridCol w:w="6094"/>
      </w:tblGrid>
      <w:tr w:rsidR="00330305" w:rsidRPr="005A6E41" w:rsidTr="007D66CF">
        <w:tc>
          <w:tcPr>
            <w:tcW w:w="988" w:type="dxa"/>
          </w:tcPr>
          <w:p w:rsidR="00330305" w:rsidRPr="005A6E41" w:rsidRDefault="00586652" w:rsidP="00C40C72">
            <w:pPr>
              <w:rPr>
                <w:rFonts w:eastAsia="Arial Narrow" w:cs="Arial"/>
                <w:b/>
                <w:szCs w:val="24"/>
                <w:lang w:eastAsia="en-US"/>
              </w:rPr>
            </w:pPr>
            <w:r w:rsidRPr="005A6E41">
              <w:rPr>
                <w:rFonts w:eastAsia="Arial Narrow" w:cs="Arial"/>
                <w:b/>
                <w:szCs w:val="24"/>
                <w:lang w:eastAsia="en-US"/>
              </w:rPr>
              <w:t>E10</w:t>
            </w:r>
          </w:p>
        </w:tc>
        <w:tc>
          <w:tcPr>
            <w:tcW w:w="2268" w:type="dxa"/>
          </w:tcPr>
          <w:p w:rsidR="00330305" w:rsidRPr="005A6E41" w:rsidRDefault="00330305" w:rsidP="007D66CF">
            <w:pPr>
              <w:rPr>
                <w:rFonts w:eastAsia="Arial Narrow" w:cs="Arial"/>
                <w:szCs w:val="24"/>
                <w:lang w:val="en-GB" w:eastAsia="en-US"/>
              </w:rPr>
            </w:pPr>
            <w:r w:rsidRPr="005A6E41">
              <w:rPr>
                <w:rFonts w:eastAsia="Arial Narrow" w:cs="Arial"/>
                <w:szCs w:val="24"/>
                <w:lang w:val="en-GB" w:eastAsia="en-US"/>
              </w:rPr>
              <w:t>Witnesses and Will Say Statements</w:t>
            </w:r>
          </w:p>
        </w:tc>
        <w:tc>
          <w:tcPr>
            <w:tcW w:w="6094" w:type="dxa"/>
          </w:tcPr>
          <w:p w:rsidR="00330305" w:rsidRPr="005A6E41" w:rsidRDefault="00330305" w:rsidP="002A5A32">
            <w:pPr>
              <w:pStyle w:val="NormalNumber"/>
              <w:numPr>
                <w:ilvl w:val="0"/>
                <w:numId w:val="0"/>
              </w:numPr>
              <w:spacing w:after="0" w:line="240" w:lineRule="auto"/>
              <w:rPr>
                <w:rFonts w:eastAsia="Arial Narrow" w:cs="Arial"/>
                <w:szCs w:val="24"/>
                <w:lang w:val="en-US" w:eastAsia="en-US"/>
              </w:rPr>
            </w:pPr>
            <w:r w:rsidRPr="005A6E41">
              <w:rPr>
                <w:rFonts w:cs="Arial"/>
                <w:szCs w:val="24"/>
                <w:lang w:val="en-CA"/>
              </w:rPr>
              <w:t>Pursuant to Rule 112(</w:t>
            </w:r>
            <w:proofErr w:type="spellStart"/>
            <w:r w:rsidRPr="005A6E41">
              <w:rPr>
                <w:rFonts w:cs="Arial"/>
                <w:szCs w:val="24"/>
                <w:lang w:val="en-CA"/>
              </w:rPr>
              <w:t>i</w:t>
            </w:r>
            <w:proofErr w:type="spellEnd"/>
            <w:r w:rsidRPr="005A6E41">
              <w:rPr>
                <w:rFonts w:cs="Arial"/>
                <w:szCs w:val="24"/>
                <w:lang w:val="en-CA"/>
              </w:rPr>
              <w:t xml:space="preserve">), each party </w:t>
            </w:r>
            <w:r w:rsidR="00D16C83" w:rsidRPr="005A6E41">
              <w:rPr>
                <w:rFonts w:cs="Arial"/>
                <w:szCs w:val="24"/>
                <w:lang w:val="en-CA"/>
              </w:rPr>
              <w:t>shall</w:t>
            </w:r>
            <w:r w:rsidRPr="005A6E41">
              <w:rPr>
                <w:rFonts w:cs="Arial"/>
                <w:szCs w:val="24"/>
                <w:lang w:val="en-CA"/>
              </w:rPr>
              <w:t xml:space="preserve"> provide to the other party on or before (</w:t>
            </w:r>
            <w:r w:rsidRPr="005A6E41">
              <w:rPr>
                <w:rFonts w:cs="Arial"/>
                <w:i/>
                <w:szCs w:val="24"/>
                <w:lang w:val="en-CA"/>
              </w:rPr>
              <w:t>date</w:t>
            </w:r>
            <w:r w:rsidRPr="005A6E41">
              <w:rPr>
                <w:rFonts w:cs="Arial"/>
                <w:szCs w:val="24"/>
                <w:lang w:val="en-CA"/>
              </w:rPr>
              <w:t xml:space="preserve">) a list of the names and contact information for each witness they will call at the hearing/trial, along with a written summary of the proposed evidence of </w:t>
            </w:r>
            <w:r w:rsidR="00B66F79" w:rsidRPr="005A6E41">
              <w:rPr>
                <w:rFonts w:cs="Arial"/>
                <w:szCs w:val="24"/>
                <w:lang w:val="en-CA"/>
              </w:rPr>
              <w:t>each</w:t>
            </w:r>
            <w:r w:rsidRPr="005A6E41">
              <w:rPr>
                <w:rFonts w:cs="Arial"/>
                <w:szCs w:val="24"/>
                <w:lang w:val="en-CA"/>
              </w:rPr>
              <w:t xml:space="preserve"> witness.</w:t>
            </w:r>
          </w:p>
        </w:tc>
      </w:tr>
    </w:tbl>
    <w:p w:rsidR="00EE4BE5" w:rsidRPr="005A6E41" w:rsidRDefault="00EE4BE5" w:rsidP="00EE4BE5">
      <w:pPr>
        <w:spacing w:before="240" w:after="240"/>
        <w:rPr>
          <w:rStyle w:val="Heading1Char"/>
          <w:sz w:val="28"/>
          <w:szCs w:val="28"/>
        </w:rPr>
      </w:pPr>
    </w:p>
    <w:p w:rsidR="00EE4BE5" w:rsidRPr="005A6E41" w:rsidRDefault="00EE4BE5" w:rsidP="00EE4BE5">
      <w:pPr>
        <w:rPr>
          <w:rStyle w:val="Heading1Char"/>
          <w:sz w:val="28"/>
          <w:szCs w:val="28"/>
        </w:rPr>
      </w:pPr>
      <w:r w:rsidRPr="005A6E41">
        <w:rPr>
          <w:rStyle w:val="Heading1Char"/>
          <w:sz w:val="28"/>
          <w:szCs w:val="28"/>
        </w:rPr>
        <w:br w:type="page"/>
      </w:r>
    </w:p>
    <w:p w:rsidR="009A1031" w:rsidRPr="005A6E41" w:rsidRDefault="00F14ADE" w:rsidP="00174CAA">
      <w:pPr>
        <w:pStyle w:val="ListParagraph"/>
        <w:numPr>
          <w:ilvl w:val="0"/>
          <w:numId w:val="44"/>
        </w:numPr>
        <w:rPr>
          <w:bCs/>
        </w:rPr>
      </w:pPr>
      <w:bookmarkStart w:id="67" w:name="_Toc92377418"/>
      <w:r w:rsidRPr="005A6E41">
        <w:rPr>
          <w:rStyle w:val="Heading1Char"/>
          <w:sz w:val="28"/>
          <w:szCs w:val="28"/>
        </w:rPr>
        <w:t>APPLICATION ABOUT A PROTECTION ORDER</w:t>
      </w:r>
      <w:bookmarkEnd w:id="67"/>
      <w:r w:rsidRPr="005A6E41">
        <w:rPr>
          <w:bCs/>
        </w:rPr>
        <w:t xml:space="preserve"> </w:t>
      </w:r>
    </w:p>
    <w:p w:rsidR="00DE7C85" w:rsidRPr="005A6E41" w:rsidRDefault="00DE7C85" w:rsidP="00F974EB">
      <w:pPr>
        <w:rPr>
          <w:rFonts w:eastAsia="Arial Narrow"/>
          <w:lang w:eastAsia="en-US"/>
        </w:rPr>
      </w:pPr>
    </w:p>
    <w:tbl>
      <w:tblPr>
        <w:tblStyle w:val="TableGrid"/>
        <w:tblW w:w="0" w:type="auto"/>
        <w:tblLook w:val="04A0" w:firstRow="1" w:lastRow="0" w:firstColumn="1" w:lastColumn="0" w:noHBand="0" w:noVBand="1"/>
      </w:tblPr>
      <w:tblGrid>
        <w:gridCol w:w="1271"/>
        <w:gridCol w:w="2126"/>
        <w:gridCol w:w="5953"/>
      </w:tblGrid>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w:t>
            </w:r>
          </w:p>
        </w:tc>
        <w:tc>
          <w:tcPr>
            <w:tcW w:w="2126" w:type="dxa"/>
          </w:tcPr>
          <w:p w:rsidR="00DE7C85" w:rsidRPr="005A6E41" w:rsidRDefault="00DE7C85" w:rsidP="000F028A">
            <w:pPr>
              <w:rPr>
                <w:rFonts w:cs="Arial"/>
                <w:b/>
                <w:szCs w:val="24"/>
                <w:lang w:val="en-GB"/>
              </w:rPr>
            </w:pPr>
            <w:r w:rsidRPr="005A6E41">
              <w:rPr>
                <w:rFonts w:eastAsia="Liberation Sans Narrow" w:cs="Arial"/>
                <w:szCs w:val="24"/>
                <w:lang w:val="en-US" w:eastAsia="en-US"/>
              </w:rPr>
              <w:t>No Contact</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183(3</w:t>
            </w:r>
            <w:proofErr w:type="gramStart"/>
            <w:r w:rsidRPr="005A6E41">
              <w:rPr>
                <w:rFonts w:eastAsia="Liberation Sans Narrow" w:cs="Arial"/>
                <w:szCs w:val="24"/>
                <w:lang w:val="en-US" w:eastAsia="en-US"/>
              </w:rPr>
              <w:t>)(</w:t>
            </w:r>
            <w:proofErr w:type="gramEnd"/>
            <w:r w:rsidRPr="005A6E41">
              <w:rPr>
                <w:rFonts w:eastAsia="Liberation Sans Narrow" w:cs="Arial"/>
                <w:szCs w:val="24"/>
                <w:lang w:val="en-US" w:eastAsia="en-US"/>
              </w:rPr>
              <w:t>a) of the Family Law Act</w:t>
            </w:r>
            <w:r w:rsidRPr="005A6E41">
              <w:rPr>
                <w:rFonts w:eastAsia="Liberation Sans Narrow" w:cs="Arial"/>
                <w:i/>
                <w:szCs w:val="24"/>
                <w:lang w:val="en-US" w:eastAsia="en-US"/>
              </w:rPr>
              <w:t xml:space="preserve">, </w:t>
            </w:r>
            <w:r w:rsidRPr="005A6E41">
              <w:rPr>
                <w:rFonts w:eastAsia="Liberation Sans Narrow" w:cs="Arial"/>
                <w:szCs w:val="24"/>
                <w:lang w:val="en-US" w:eastAsia="en-US"/>
              </w:rPr>
              <w:t>(</w:t>
            </w:r>
            <w:r w:rsidRPr="005A6E41">
              <w:rPr>
                <w:rFonts w:eastAsia="Liberation Sans Narrow" w:cs="Arial"/>
                <w:i/>
                <w:szCs w:val="24"/>
                <w:lang w:val="en-US" w:eastAsia="en-US"/>
              </w:rPr>
              <w:t>name 1</w:t>
            </w:r>
            <w:r w:rsidRPr="005A6E41">
              <w:rPr>
                <w:rFonts w:eastAsia="Liberation Sans Narrow" w:cs="Arial"/>
                <w:szCs w:val="24"/>
                <w:lang w:val="en-US" w:eastAsia="en-US"/>
              </w:rPr>
              <w:t xml:space="preserve">) must have no contact or communication directly or indirectly with </w:t>
            </w:r>
            <w:r w:rsidRPr="005A6E41">
              <w:rPr>
                <w:rFonts w:eastAsia="Liberation Sans Narrow" w:cs="Arial"/>
                <w:i/>
                <w:szCs w:val="24"/>
                <w:lang w:val="en-US" w:eastAsia="en-US"/>
              </w:rPr>
              <w:t>(name of at-risk</w:t>
            </w:r>
            <w:r w:rsidRPr="005A6E41">
              <w:rPr>
                <w:rFonts w:eastAsia="Liberation Sans Narrow" w:cs="Arial"/>
                <w:i/>
                <w:szCs w:val="24"/>
                <w:u w:val="single"/>
                <w:lang w:val="en-US" w:eastAsia="en-US"/>
              </w:rPr>
              <w:t xml:space="preserve"> </w:t>
            </w:r>
            <w:r w:rsidRPr="005A6E41">
              <w:rPr>
                <w:rFonts w:eastAsia="Liberation Sans Narrow" w:cs="Arial"/>
                <w:i/>
                <w:szCs w:val="24"/>
                <w:lang w:val="en-US" w:eastAsia="en-US"/>
              </w:rPr>
              <w:t>family member</w:t>
            </w:r>
            <w:r w:rsidRPr="005A6E41">
              <w:rPr>
                <w:rFonts w:eastAsia="Liberation Sans Narrow" w:cs="Arial"/>
                <w:szCs w:val="24"/>
                <w:lang w:val="en-US" w:eastAsia="en-US"/>
              </w:rPr>
              <w: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F2</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Limited Contact</w:t>
            </w:r>
          </w:p>
        </w:tc>
        <w:tc>
          <w:tcPr>
            <w:tcW w:w="5953" w:type="dxa"/>
          </w:tcPr>
          <w:p w:rsidR="00DE7C85" w:rsidRPr="005A6E41" w:rsidRDefault="00DE7C85" w:rsidP="000F028A">
            <w:pPr>
              <w:rPr>
                <w:rFonts w:cs="Arial"/>
                <w:szCs w:val="24"/>
                <w:lang w:val="en-US"/>
              </w:rPr>
            </w:pPr>
            <w:r w:rsidRPr="005A6E41">
              <w:rPr>
                <w:rFonts w:cs="Arial"/>
                <w:noProof/>
                <w:szCs w:val="24"/>
                <w:lang w:val="en-US"/>
              </w:rPr>
              <w:t>Pursuant to s. 183(3)(b) of the Family Law Act, (</w:t>
            </w:r>
            <w:r w:rsidRPr="005A6E41">
              <w:rPr>
                <w:rFonts w:cs="Arial"/>
                <w:i/>
                <w:noProof/>
                <w:szCs w:val="24"/>
                <w:lang w:val="en-US"/>
              </w:rPr>
              <w:t>name 1</w:t>
            </w:r>
            <w:r w:rsidRPr="005A6E41">
              <w:rPr>
                <w:rFonts w:cs="Arial"/>
                <w:noProof/>
                <w:szCs w:val="24"/>
                <w:lang w:val="en-US"/>
              </w:rPr>
              <w:t xml:space="preserve">) </w:t>
            </w:r>
            <w:r w:rsidRPr="005A6E41">
              <w:rPr>
                <w:rFonts w:cs="Arial"/>
                <w:szCs w:val="24"/>
                <w:lang w:val="en-US"/>
              </w:rPr>
              <w:t>must have no contact or communication, directly or indirectly, with (</w:t>
            </w:r>
            <w:r w:rsidRPr="005A6E41">
              <w:rPr>
                <w:rFonts w:cs="Arial"/>
                <w:i/>
                <w:szCs w:val="24"/>
                <w:lang w:val="en-US"/>
              </w:rPr>
              <w:t>name of at-risk family member</w:t>
            </w:r>
            <w:r w:rsidRPr="005A6E41">
              <w:rPr>
                <w:rFonts w:cs="Arial"/>
                <w:szCs w:val="24"/>
                <w:lang w:val="en-US"/>
              </w:rPr>
              <w:t>), except as follows: (</w:t>
            </w:r>
            <w:r w:rsidRPr="005A6E41">
              <w:rPr>
                <w:rFonts w:cs="Arial"/>
                <w:i/>
                <w:szCs w:val="24"/>
                <w:lang w:val="en-US"/>
              </w:rPr>
              <w:t>select from below</w:t>
            </w:r>
            <w:r w:rsidRPr="005A6E41">
              <w:rPr>
                <w:rFonts w:cs="Arial"/>
                <w:szCs w:val="24"/>
                <w:lang w:val="en-US"/>
              </w:rPr>
              <w:t xml:space="preserve"> F 2-a to F 2-k)</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2-a</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Indirect contact for a sole purpose</w:t>
            </w:r>
          </w:p>
        </w:tc>
        <w:tc>
          <w:tcPr>
            <w:tcW w:w="5953" w:type="dxa"/>
          </w:tcPr>
          <w:p w:rsidR="00DE7C85" w:rsidRPr="005A6E41" w:rsidRDefault="00DE7C85" w:rsidP="000F028A">
            <w:pPr>
              <w:rPr>
                <w:rFonts w:cs="Arial"/>
                <w:szCs w:val="24"/>
                <w:lang w:val="en-US"/>
              </w:rPr>
            </w:pPr>
            <w:r w:rsidRPr="005A6E41">
              <w:rPr>
                <w:rFonts w:cs="Arial"/>
                <w:szCs w:val="24"/>
                <w:lang w:val="en-US"/>
              </w:rPr>
              <w:t>Through (writing; email or text; telephone; online banking) for the sole purpose of (</w:t>
            </w:r>
            <w:r w:rsidRPr="005A6E41">
              <w:rPr>
                <w:rFonts w:cs="Arial"/>
                <w:i/>
                <w:szCs w:val="24"/>
                <w:lang w:val="en-US"/>
              </w:rPr>
              <w:t>state purpose</w:t>
            </w:r>
            <w:r w:rsidRPr="005A6E41">
              <w:rPr>
                <w:rFonts w:cs="Arial"/>
                <w:szCs w:val="24"/>
                <w:lang w:val="en-US"/>
              </w:rPr>
              <w:t>).</w:t>
            </w:r>
          </w:p>
          <w:p w:rsidR="00DE7C85" w:rsidRPr="005A6E41" w:rsidRDefault="00DE7C85" w:rsidP="000F028A">
            <w:pPr>
              <w:rPr>
                <w:rFonts w:cs="Arial"/>
                <w:noProof/>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2-b</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Pick up, drop off and paying support</w:t>
            </w:r>
          </w:p>
        </w:tc>
        <w:tc>
          <w:tcPr>
            <w:tcW w:w="5953" w:type="dxa"/>
          </w:tcPr>
          <w:p w:rsidR="00DE7C85" w:rsidRPr="005A6E41" w:rsidRDefault="00DE7C85" w:rsidP="000F028A">
            <w:pPr>
              <w:rPr>
                <w:rFonts w:cs="Arial"/>
                <w:szCs w:val="24"/>
                <w:lang w:val="en-US"/>
              </w:rPr>
            </w:pPr>
            <w:r w:rsidRPr="005A6E41">
              <w:rPr>
                <w:rFonts w:cs="Arial"/>
                <w:szCs w:val="24"/>
                <w:lang w:val="en-US"/>
              </w:rPr>
              <w:t xml:space="preserve">For the sole purpose of arranging, picking up and dropping </w:t>
            </w:r>
            <w:r w:rsidRPr="005A6E41">
              <w:rPr>
                <w:rFonts w:cs="Arial"/>
                <w:noProof/>
                <w:szCs w:val="24"/>
                <w:lang w:val="en-US"/>
              </w:rPr>
              <w:t xml:space="preserve">off the </w:t>
            </w:r>
            <w:proofErr w:type="gramStart"/>
            <w:r w:rsidRPr="005A6E41">
              <w:rPr>
                <w:rFonts w:cs="Arial"/>
                <w:szCs w:val="24"/>
                <w:lang w:val="en-US"/>
              </w:rPr>
              <w:t>child(</w:t>
            </w:r>
            <w:proofErr w:type="spellStart"/>
            <w:proofErr w:type="gramEnd"/>
            <w:r w:rsidRPr="005A6E41">
              <w:rPr>
                <w:rFonts w:cs="Arial"/>
                <w:szCs w:val="24"/>
                <w:lang w:val="en-US"/>
              </w:rPr>
              <w:t>ren</w:t>
            </w:r>
            <w:proofErr w:type="spellEnd"/>
            <w:r w:rsidRPr="005A6E41">
              <w:rPr>
                <w:rFonts w:cs="Arial"/>
                <w:szCs w:val="24"/>
                <w:lang w:val="en-US"/>
              </w:rPr>
              <w:t xml:space="preserve">) for parenting time, and paying child support by mail, the electronic transfer of funds or through the Family Maintenance Enforcement Program if applicable. </w:t>
            </w:r>
          </w:p>
          <w:p w:rsidR="00DE7C85" w:rsidRPr="005A6E41" w:rsidRDefault="00DE7C85" w:rsidP="000F028A">
            <w:pPr>
              <w:ind w:left="360"/>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2-c</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As allowed by court order</w:t>
            </w:r>
          </w:p>
        </w:tc>
        <w:tc>
          <w:tcPr>
            <w:tcW w:w="5953" w:type="dxa"/>
          </w:tcPr>
          <w:p w:rsidR="00DE7C85" w:rsidRPr="005A6E41" w:rsidRDefault="00DE7C85" w:rsidP="000F028A">
            <w:pPr>
              <w:rPr>
                <w:rFonts w:cs="Arial"/>
                <w:szCs w:val="24"/>
                <w:lang w:val="en-US"/>
              </w:rPr>
            </w:pPr>
            <w:r w:rsidRPr="005A6E41">
              <w:rPr>
                <w:rFonts w:cs="Arial"/>
                <w:szCs w:val="24"/>
                <w:lang w:val="en-US"/>
              </w:rPr>
              <w:t xml:space="preserve">As allowed </w:t>
            </w:r>
            <w:r w:rsidRPr="005A6E41">
              <w:rPr>
                <w:rFonts w:cs="Arial"/>
                <w:noProof/>
                <w:szCs w:val="24"/>
                <w:lang w:val="en-US"/>
              </w:rPr>
              <w:t>by</w:t>
            </w:r>
            <w:r w:rsidRPr="005A6E41">
              <w:rPr>
                <w:rFonts w:cs="Arial"/>
                <w:szCs w:val="24"/>
                <w:lang w:val="en-US"/>
              </w:rPr>
              <w:t xml:space="preserve"> the Family Law Act</w:t>
            </w:r>
            <w:r w:rsidRPr="005A6E41">
              <w:rPr>
                <w:rFonts w:cs="Arial"/>
                <w:i/>
                <w:szCs w:val="24"/>
                <w:lang w:val="en-US"/>
              </w:rPr>
              <w:t xml:space="preserve"> </w:t>
            </w:r>
            <w:r w:rsidRPr="005A6E41">
              <w:rPr>
                <w:rFonts w:cs="Arial"/>
                <w:szCs w:val="24"/>
                <w:lang w:val="en-US"/>
              </w:rPr>
              <w:t>order dated (</w:t>
            </w:r>
            <w:r w:rsidRPr="005A6E41">
              <w:rPr>
                <w:rFonts w:cs="Arial"/>
                <w:i/>
                <w:szCs w:val="24"/>
                <w:lang w:val="en-US"/>
              </w:rPr>
              <w:t>date</w:t>
            </w:r>
            <w:r w:rsidRPr="005A6E41">
              <w:rPr>
                <w:rFonts w:cs="Arial"/>
                <w:szCs w:val="24"/>
                <w:lang w:val="en-US"/>
              </w:rPr>
              <w:t xml:space="preserve">) or any variation of that order.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2-d</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To get belongings</w:t>
            </w:r>
          </w:p>
        </w:tc>
        <w:tc>
          <w:tcPr>
            <w:tcW w:w="5953" w:type="dxa"/>
          </w:tcPr>
          <w:p w:rsidR="00DE7C85" w:rsidRPr="005A6E41" w:rsidRDefault="00DE7C85" w:rsidP="000F028A">
            <w:pPr>
              <w:rPr>
                <w:rFonts w:cs="Arial"/>
                <w:szCs w:val="24"/>
                <w:lang w:val="en-US"/>
              </w:rPr>
            </w:pPr>
            <w:r w:rsidRPr="005A6E41">
              <w:rPr>
                <w:rFonts w:cs="Arial"/>
                <w:szCs w:val="24"/>
                <w:lang w:val="en-US"/>
              </w:rPr>
              <w:t>During one attendance at (</w:t>
            </w:r>
            <w:r w:rsidRPr="005A6E41">
              <w:rPr>
                <w:rFonts w:cs="Arial"/>
                <w:i/>
                <w:szCs w:val="24"/>
                <w:lang w:val="en-US"/>
              </w:rPr>
              <w:t>address</w:t>
            </w:r>
            <w:r w:rsidRPr="005A6E41">
              <w:rPr>
                <w:rFonts w:cs="Arial"/>
                <w:szCs w:val="24"/>
                <w:lang w:val="en-US"/>
              </w:rPr>
              <w:t xml:space="preserve">), </w:t>
            </w:r>
            <w:r w:rsidRPr="005A6E41">
              <w:rPr>
                <w:rFonts w:cs="Arial"/>
                <w:noProof/>
                <w:szCs w:val="24"/>
                <w:lang w:val="en-US"/>
              </w:rPr>
              <w:t xml:space="preserve">with </w:t>
            </w:r>
            <w:r w:rsidRPr="005A6E41">
              <w:rPr>
                <w:rFonts w:cs="Arial"/>
                <w:szCs w:val="24"/>
                <w:lang w:val="en-US"/>
              </w:rPr>
              <w:t>a peace officer (</w:t>
            </w:r>
            <w:r w:rsidRPr="005A6E41">
              <w:rPr>
                <w:rFonts w:cs="Arial"/>
                <w:i/>
                <w:szCs w:val="24"/>
                <w:lang w:val="en-US"/>
              </w:rPr>
              <w:t>or (name)</w:t>
            </w:r>
            <w:r w:rsidRPr="005A6E41">
              <w:rPr>
                <w:rFonts w:cs="Arial"/>
                <w:szCs w:val="24"/>
                <w:lang w:val="en-US"/>
              </w:rPr>
              <w:t xml:space="preserve">) </w:t>
            </w:r>
            <w:r w:rsidRPr="005A6E41">
              <w:rPr>
                <w:rFonts w:cs="Arial"/>
                <w:noProof/>
                <w:szCs w:val="24"/>
                <w:lang w:val="en-US"/>
              </w:rPr>
              <w:t>to get</w:t>
            </w:r>
            <w:r w:rsidRPr="005A6E41">
              <w:rPr>
                <w:rFonts w:cs="Arial"/>
                <w:szCs w:val="24"/>
                <w:lang w:val="en-US"/>
              </w:rPr>
              <w:t xml:space="preserve"> (</w:t>
            </w:r>
            <w:r w:rsidRPr="005A6E41">
              <w:rPr>
                <w:rFonts w:cs="Arial"/>
                <w:i/>
                <w:szCs w:val="24"/>
                <w:lang w:val="en-US"/>
              </w:rPr>
              <w:t>name 1</w:t>
            </w:r>
            <w:r w:rsidRPr="005A6E41">
              <w:rPr>
                <w:rFonts w:cs="Arial"/>
                <w:szCs w:val="24"/>
                <w:lang w:val="en-US"/>
              </w:rPr>
              <w:t xml:space="preserve">)’s belongings.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2-e</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Through third party</w:t>
            </w:r>
          </w:p>
        </w:tc>
        <w:tc>
          <w:tcPr>
            <w:tcW w:w="5953" w:type="dxa"/>
          </w:tcPr>
          <w:p w:rsidR="00DE7C85" w:rsidRPr="005A6E41" w:rsidRDefault="00DE7C85" w:rsidP="000F028A">
            <w:pPr>
              <w:rPr>
                <w:rFonts w:cs="Arial"/>
                <w:szCs w:val="24"/>
                <w:lang w:val="en-US"/>
              </w:rPr>
            </w:pPr>
            <w:r w:rsidRPr="005A6E41">
              <w:rPr>
                <w:rFonts w:cs="Arial"/>
                <w:szCs w:val="24"/>
                <w:lang w:val="en-US"/>
              </w:rPr>
              <w:t>Through or in the immediate presence of (</w:t>
            </w:r>
            <w:r w:rsidRPr="005A6E41">
              <w:rPr>
                <w:rFonts w:cs="Arial"/>
                <w:i/>
                <w:szCs w:val="24"/>
                <w:lang w:val="en-US"/>
              </w:rPr>
              <w:t>name</w:t>
            </w:r>
            <w:r w:rsidRPr="005A6E41">
              <w:rPr>
                <w:rFonts w:cs="Arial"/>
                <w:szCs w:val="24"/>
                <w:lang w:val="en-US"/>
              </w:rPr>
              <w:t xml:space="preserve">).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2-f</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If no alcohol or drugs</w:t>
            </w:r>
          </w:p>
        </w:tc>
        <w:tc>
          <w:tcPr>
            <w:tcW w:w="5953" w:type="dxa"/>
          </w:tcPr>
          <w:p w:rsidR="00DE7C85" w:rsidRPr="005A6E41" w:rsidRDefault="00DE7C85" w:rsidP="000F028A">
            <w:pPr>
              <w:rPr>
                <w:rFonts w:cs="Arial"/>
                <w:szCs w:val="24"/>
                <w:u w:val="single"/>
                <w:lang w:val="en-US"/>
              </w:rPr>
            </w:pPr>
            <w:r w:rsidRPr="005A6E41">
              <w:rPr>
                <w:rFonts w:cs="Arial"/>
                <w:szCs w:val="24"/>
                <w:lang w:val="en-US"/>
              </w:rPr>
              <w:t>If (</w:t>
            </w:r>
            <w:r w:rsidRPr="005A6E41">
              <w:rPr>
                <w:rFonts w:cs="Arial"/>
                <w:i/>
                <w:szCs w:val="24"/>
                <w:lang w:val="en-US"/>
              </w:rPr>
              <w:t>name 1</w:t>
            </w:r>
            <w:r w:rsidRPr="005A6E41">
              <w:rPr>
                <w:rFonts w:cs="Arial"/>
                <w:szCs w:val="24"/>
                <w:lang w:val="en-US"/>
              </w:rPr>
              <w:t xml:space="preserve">) is sober and has </w:t>
            </w:r>
            <w:r w:rsidRPr="005A6E41">
              <w:rPr>
                <w:rFonts w:cs="Arial"/>
                <w:noProof/>
                <w:szCs w:val="24"/>
                <w:lang w:val="en-US"/>
              </w:rPr>
              <w:t>no</w:t>
            </w:r>
            <w:r w:rsidRPr="005A6E41">
              <w:rPr>
                <w:rFonts w:cs="Arial"/>
                <w:szCs w:val="24"/>
                <w:lang w:val="en-US"/>
              </w:rPr>
              <w:t xml:space="preserve"> alcohol, intoxicating substance or drugs in their </w:t>
            </w:r>
            <w:r w:rsidRPr="005A6E41">
              <w:rPr>
                <w:rFonts w:cs="Arial"/>
                <w:noProof/>
                <w:szCs w:val="24"/>
                <w:lang w:val="en-US"/>
              </w:rPr>
              <w:t>body,</w:t>
            </w:r>
            <w:r w:rsidRPr="005A6E41">
              <w:rPr>
                <w:rFonts w:cs="Arial"/>
                <w:szCs w:val="24"/>
                <w:lang w:val="en-US"/>
              </w:rPr>
              <w:t xml:space="preserve"> except</w:t>
            </w:r>
            <w:r w:rsidRPr="005A6E41">
              <w:rPr>
                <w:rFonts w:cs="Arial"/>
                <w:noProof/>
                <w:szCs w:val="24"/>
                <w:lang w:val="en-US"/>
              </w:rPr>
              <w:t xml:space="preserve"> in accordance with a medical prescription issued to (</w:t>
            </w:r>
            <w:r w:rsidRPr="005A6E41">
              <w:rPr>
                <w:rFonts w:cs="Arial"/>
                <w:i/>
                <w:noProof/>
                <w:szCs w:val="24"/>
                <w:lang w:val="en-US"/>
              </w:rPr>
              <w:t>name 1</w:t>
            </w:r>
            <w:r w:rsidRPr="005A6E41">
              <w:rPr>
                <w:rFonts w:cs="Arial"/>
                <w:noProof/>
                <w:szCs w:val="24"/>
                <w:lang w:val="en-US"/>
              </w:rPr>
              <w:t>) by a physician</w:t>
            </w:r>
            <w:r w:rsidRPr="005A6E41">
              <w:rPr>
                <w:rFonts w:cs="Arial"/>
                <w:szCs w:val="24"/>
                <w:lang w:val="en-US"/>
              </w:rPr>
              <w:t xml:space="preserve">.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2-g</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If sober</w:t>
            </w:r>
          </w:p>
        </w:tc>
        <w:tc>
          <w:tcPr>
            <w:tcW w:w="5953" w:type="dxa"/>
          </w:tcPr>
          <w:p w:rsidR="00DE7C85" w:rsidRPr="005A6E41" w:rsidRDefault="00DE7C85" w:rsidP="000F028A">
            <w:pPr>
              <w:rPr>
                <w:rFonts w:cs="Arial"/>
                <w:szCs w:val="24"/>
                <w:lang w:val="en-US"/>
              </w:rPr>
            </w:pPr>
            <w:r w:rsidRPr="005A6E41">
              <w:rPr>
                <w:rFonts w:cs="Arial"/>
                <w:szCs w:val="24"/>
                <w:lang w:val="en-US"/>
              </w:rPr>
              <w:t>Only if (</w:t>
            </w:r>
            <w:r w:rsidRPr="005A6E41">
              <w:rPr>
                <w:rFonts w:cs="Arial"/>
                <w:i/>
                <w:szCs w:val="24"/>
                <w:lang w:val="en-US"/>
              </w:rPr>
              <w:t>name 1</w:t>
            </w:r>
            <w:r w:rsidRPr="005A6E41">
              <w:rPr>
                <w:rFonts w:cs="Arial"/>
                <w:szCs w:val="24"/>
                <w:lang w:val="en-US"/>
              </w:rPr>
              <w:t>) is sober. If they become intoxicated in (</w:t>
            </w:r>
            <w:r w:rsidRPr="005A6E41">
              <w:rPr>
                <w:rFonts w:cs="Arial"/>
                <w:i/>
                <w:szCs w:val="24"/>
                <w:lang w:val="en-US"/>
              </w:rPr>
              <w:t>name 2</w:t>
            </w:r>
            <w:r w:rsidRPr="005A6E41">
              <w:rPr>
                <w:rFonts w:cs="Arial"/>
                <w:szCs w:val="24"/>
                <w:lang w:val="en-US"/>
              </w:rPr>
              <w:t>)’s presence, (</w:t>
            </w:r>
            <w:r w:rsidRPr="005A6E41">
              <w:rPr>
                <w:rFonts w:cs="Arial"/>
                <w:i/>
                <w:szCs w:val="24"/>
                <w:lang w:val="en-US"/>
              </w:rPr>
              <w:t>name 2</w:t>
            </w:r>
            <w:r w:rsidRPr="005A6E41">
              <w:rPr>
                <w:rFonts w:cs="Arial"/>
                <w:szCs w:val="24"/>
                <w:lang w:val="en-US"/>
              </w:rPr>
              <w:t>) must leave their presence immediately and not return to their presence until (</w:t>
            </w:r>
            <w:r w:rsidRPr="005A6E41">
              <w:rPr>
                <w:rFonts w:cs="Arial"/>
                <w:i/>
                <w:szCs w:val="24"/>
                <w:lang w:val="en-US"/>
              </w:rPr>
              <w:t>name 2</w:t>
            </w:r>
            <w:r w:rsidRPr="005A6E41">
              <w:rPr>
                <w:rFonts w:cs="Arial"/>
                <w:szCs w:val="24"/>
                <w:lang w:val="en-US"/>
              </w:rPr>
              <w:t>) is satisfied that (</w:t>
            </w:r>
            <w:r w:rsidRPr="005A6E41">
              <w:rPr>
                <w:rFonts w:cs="Arial"/>
                <w:i/>
                <w:szCs w:val="24"/>
                <w:lang w:val="en-US"/>
              </w:rPr>
              <w:t>name 1</w:t>
            </w:r>
            <w:r w:rsidRPr="005A6E41">
              <w:rPr>
                <w:rFonts w:cs="Arial"/>
                <w:szCs w:val="24"/>
                <w:lang w:val="en-US"/>
              </w:rPr>
              <w:t xml:space="preserve">) is sober.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2-h</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Through lawyer</w:t>
            </w:r>
          </w:p>
        </w:tc>
        <w:tc>
          <w:tcPr>
            <w:tcW w:w="5953" w:type="dxa"/>
          </w:tcPr>
          <w:p w:rsidR="00DE7C85" w:rsidRPr="005A6E41" w:rsidRDefault="00DE7C85" w:rsidP="000F028A">
            <w:pPr>
              <w:rPr>
                <w:rFonts w:cs="Arial"/>
                <w:szCs w:val="24"/>
                <w:lang w:val="en-US"/>
              </w:rPr>
            </w:pPr>
            <w:r w:rsidRPr="005A6E41">
              <w:rPr>
                <w:rFonts w:cs="Arial"/>
                <w:szCs w:val="24"/>
                <w:lang w:val="en-US"/>
              </w:rPr>
              <w:t xml:space="preserve">Through or in the immediate presence of a lawyer who has </w:t>
            </w:r>
            <w:r w:rsidRPr="005A6E41">
              <w:rPr>
                <w:rFonts w:cs="Arial"/>
                <w:noProof/>
                <w:szCs w:val="24"/>
                <w:lang w:val="en-US"/>
              </w:rPr>
              <w:t>been given</w:t>
            </w:r>
            <w:r w:rsidRPr="005A6E41">
              <w:rPr>
                <w:rFonts w:cs="Arial"/>
                <w:szCs w:val="24"/>
                <w:lang w:val="en-US"/>
              </w:rPr>
              <w:t xml:space="preserve"> a copy of this protection</w:t>
            </w:r>
            <w:r w:rsidRPr="005A6E41">
              <w:rPr>
                <w:rFonts w:cs="Arial"/>
                <w:noProof/>
                <w:szCs w:val="24"/>
                <w:lang w:val="en-US"/>
              </w:rPr>
              <w:t xml:space="preserve"> order</w:t>
            </w:r>
            <w:r w:rsidRPr="005A6E41">
              <w:rPr>
                <w:rFonts w:cs="Arial"/>
                <w:szCs w:val="24"/>
                <w:lang w:val="en-US"/>
              </w:rPr>
              <w:t xml:space="preserve">.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2-i</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Through family dispute professional</w:t>
            </w:r>
          </w:p>
        </w:tc>
        <w:tc>
          <w:tcPr>
            <w:tcW w:w="5953" w:type="dxa"/>
          </w:tcPr>
          <w:p w:rsidR="00DE7C85" w:rsidRPr="005A6E41" w:rsidRDefault="00DE7C85" w:rsidP="000F028A">
            <w:pPr>
              <w:rPr>
                <w:rFonts w:cs="Arial"/>
                <w:szCs w:val="24"/>
                <w:lang w:val="en-US"/>
              </w:rPr>
            </w:pPr>
            <w:r w:rsidRPr="005A6E41">
              <w:rPr>
                <w:rFonts w:cs="Arial"/>
                <w:szCs w:val="24"/>
                <w:lang w:val="en-US"/>
              </w:rPr>
              <w:t xml:space="preserve">Through or in the immediate presence of a family dispute resolution professional who has been given a copy of this protection </w:t>
            </w:r>
            <w:proofErr w:type="gramStart"/>
            <w:r w:rsidRPr="005A6E41">
              <w:rPr>
                <w:rFonts w:cs="Arial"/>
                <w:szCs w:val="24"/>
                <w:lang w:val="en-US"/>
              </w:rPr>
              <w:t>order.</w:t>
            </w:r>
            <w:proofErr w:type="gramEnd"/>
            <w:r w:rsidRPr="005A6E41">
              <w:rPr>
                <w:rFonts w:cs="Arial"/>
                <w:szCs w:val="24"/>
                <w:lang w:val="en-US"/>
              </w:rPr>
              <w:t xml:space="preserve"> </w:t>
            </w:r>
          </w:p>
          <w:p w:rsidR="00DE7C85" w:rsidRPr="005A6E41" w:rsidRDefault="00DE7C85" w:rsidP="000F028A">
            <w:pPr>
              <w:rPr>
                <w:rFonts w:cs="Arial"/>
                <w:szCs w:val="24"/>
                <w:lang w:val="en-US"/>
              </w:rPr>
            </w:pP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2-j</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In public place</w:t>
            </w:r>
          </w:p>
        </w:tc>
        <w:tc>
          <w:tcPr>
            <w:tcW w:w="5953" w:type="dxa"/>
          </w:tcPr>
          <w:p w:rsidR="00DE7C85" w:rsidRPr="005A6E41" w:rsidRDefault="00DE7C85" w:rsidP="00D648FC">
            <w:pPr>
              <w:rPr>
                <w:rFonts w:cs="Arial"/>
                <w:szCs w:val="24"/>
                <w:lang w:val="en-US"/>
              </w:rPr>
            </w:pPr>
            <w:r w:rsidRPr="005A6E41">
              <w:rPr>
                <w:rFonts w:cs="Arial"/>
                <w:szCs w:val="24"/>
                <w:lang w:val="en-US"/>
              </w:rPr>
              <w:t>In a public place (in the presence of (</w:t>
            </w:r>
            <w:r w:rsidRPr="005A6E41">
              <w:rPr>
                <w:rFonts w:cs="Arial"/>
                <w:i/>
                <w:szCs w:val="24"/>
                <w:lang w:val="en-US"/>
              </w:rPr>
              <w:t>name</w:t>
            </w:r>
            <w:r w:rsidRPr="005A6E41">
              <w:rPr>
                <w:rFonts w:cs="Arial"/>
                <w:szCs w:val="24"/>
                <w:lang w:val="en-US"/>
              </w:rPr>
              <w:t xml:space="preserve">) / when other adults are present). </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2-k</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Except: Through court proceedings</w:t>
            </w:r>
          </w:p>
        </w:tc>
        <w:tc>
          <w:tcPr>
            <w:tcW w:w="5953" w:type="dxa"/>
          </w:tcPr>
          <w:p w:rsidR="00DE7C85" w:rsidRPr="005A6E41" w:rsidRDefault="00DE7C85" w:rsidP="000F028A">
            <w:pPr>
              <w:rPr>
                <w:rFonts w:cs="Arial"/>
                <w:szCs w:val="24"/>
                <w:lang w:val="en-US"/>
              </w:rPr>
            </w:pPr>
            <w:r w:rsidRPr="005A6E41">
              <w:rPr>
                <w:rFonts w:cs="Arial"/>
                <w:szCs w:val="24"/>
                <w:lang w:val="en-US"/>
              </w:rPr>
              <w:t xml:space="preserve">Through court documents served by a third party, and during scheduled court appearances or case conferences but only with a sheriff present unless a judge waives this </w:t>
            </w:r>
            <w:r w:rsidRPr="005A6E41">
              <w:rPr>
                <w:rFonts w:cs="Arial"/>
                <w:noProof/>
                <w:szCs w:val="24"/>
                <w:lang w:val="en-US"/>
              </w:rPr>
              <w:t>requirement</w:t>
            </w:r>
            <w:r w:rsidRPr="005A6E41">
              <w:rPr>
                <w:rFonts w:cs="Arial"/>
                <w:szCs w:val="24"/>
                <w:lang w:val="en-US"/>
              </w:rPr>
              <w: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F3-1</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No Go</w:t>
            </w:r>
          </w:p>
        </w:tc>
        <w:tc>
          <w:tcPr>
            <w:tcW w:w="5953" w:type="dxa"/>
          </w:tcPr>
          <w:p w:rsidR="00DE7C85" w:rsidRPr="005A6E41" w:rsidRDefault="00DE7C85" w:rsidP="000F028A">
            <w:pPr>
              <w:spacing w:after="120"/>
              <w:rPr>
                <w:rFonts w:cs="Arial"/>
                <w:b/>
                <w:szCs w:val="24"/>
              </w:rPr>
            </w:pPr>
            <w:r w:rsidRPr="005A6E41">
              <w:rPr>
                <w:rFonts w:eastAsia="Liberation Sans Narrow" w:cs="Arial"/>
                <w:szCs w:val="24"/>
                <w:lang w:val="en-US" w:eastAsia="en-US"/>
              </w:rPr>
              <w:t>Pursuant to s. 183(3</w:t>
            </w:r>
            <w:proofErr w:type="gramStart"/>
            <w:r w:rsidRPr="005A6E41">
              <w:rPr>
                <w:rFonts w:eastAsia="Liberation Sans Narrow" w:cs="Arial"/>
                <w:szCs w:val="24"/>
                <w:lang w:val="en-US" w:eastAsia="en-US"/>
              </w:rPr>
              <w:t>)(</w:t>
            </w:r>
            <w:proofErr w:type="gramEnd"/>
            <w:r w:rsidRPr="005A6E41">
              <w:rPr>
                <w:rFonts w:eastAsia="Liberation Sans Narrow" w:cs="Arial"/>
                <w:szCs w:val="24"/>
                <w:lang w:val="en-US" w:eastAsia="en-US"/>
              </w:rPr>
              <w:t xml:space="preserve">a) of the </w:t>
            </w:r>
            <w:r w:rsidRPr="005A6E41">
              <w:rPr>
                <w:rFonts w:eastAsia="Arial Narrow" w:cs="Arial"/>
                <w:szCs w:val="24"/>
                <w:lang w:val="en-US" w:eastAsia="en-US"/>
              </w:rPr>
              <w:t>Family Law Act</w:t>
            </w:r>
            <w:r w:rsidRPr="005A6E41">
              <w:rPr>
                <w:rFonts w:eastAsia="Liberation Sans Narrow" w:cs="Arial"/>
                <w:szCs w:val="24"/>
                <w:lang w:val="en-US" w:eastAsia="en-US"/>
              </w:rPr>
              <w:t>, (</w:t>
            </w:r>
            <w:r w:rsidRPr="005A6E41">
              <w:rPr>
                <w:rFonts w:eastAsia="Liberation Sans Narrow" w:cs="Arial"/>
                <w:i/>
                <w:szCs w:val="24"/>
                <w:lang w:val="en-US" w:eastAsia="en-US"/>
              </w:rPr>
              <w:t>name 1</w:t>
            </w:r>
            <w:r w:rsidRPr="005A6E41">
              <w:rPr>
                <w:rFonts w:eastAsia="Liberation Sans Narrow" w:cs="Arial"/>
                <w:szCs w:val="24"/>
                <w:lang w:val="en-US" w:eastAsia="en-US"/>
              </w:rPr>
              <w:t xml:space="preserve">) </w:t>
            </w:r>
            <w:r w:rsidRPr="005A6E41">
              <w:rPr>
                <w:rFonts w:cs="Arial"/>
                <w:szCs w:val="24"/>
                <w:lang w:val="en-US"/>
              </w:rPr>
              <w:t>must not go to (or be within (</w:t>
            </w:r>
            <w:r w:rsidRPr="005A6E41">
              <w:rPr>
                <w:rFonts w:cs="Arial"/>
                <w:i/>
                <w:szCs w:val="24"/>
                <w:lang w:val="en-US"/>
              </w:rPr>
              <w:t>distance</w:t>
            </w:r>
            <w:r w:rsidRPr="005A6E41">
              <w:rPr>
                <w:rFonts w:cs="Arial"/>
                <w:szCs w:val="24"/>
                <w:lang w:val="en-US"/>
              </w:rPr>
              <w:t xml:space="preserve">) </w:t>
            </w:r>
            <w:proofErr w:type="spellStart"/>
            <w:r w:rsidRPr="005A6E41">
              <w:rPr>
                <w:rFonts w:cs="Arial"/>
                <w:szCs w:val="24"/>
                <w:lang w:val="en-US"/>
              </w:rPr>
              <w:t>metres</w:t>
            </w:r>
            <w:proofErr w:type="spellEnd"/>
            <w:r w:rsidRPr="005A6E41">
              <w:rPr>
                <w:rFonts w:cs="Arial"/>
                <w:szCs w:val="24"/>
                <w:lang w:val="en-US"/>
              </w:rPr>
              <w:t xml:space="preserve"> of) any place where (</w:t>
            </w:r>
            <w:r w:rsidRPr="005A6E41">
              <w:rPr>
                <w:rFonts w:cs="Arial"/>
                <w:i/>
                <w:szCs w:val="24"/>
                <w:lang w:val="en-US"/>
              </w:rPr>
              <w:t>name 2</w:t>
            </w:r>
            <w:r w:rsidRPr="005A6E41">
              <w:rPr>
                <w:rFonts w:cs="Arial"/>
                <w:szCs w:val="24"/>
                <w:lang w:val="en-US"/>
              </w:rPr>
              <w:t>) lives, works, attends school, or worships, or happens to be, even if (</w:t>
            </w:r>
            <w:r w:rsidRPr="005A6E41">
              <w:rPr>
                <w:rFonts w:cs="Arial"/>
                <w:i/>
                <w:szCs w:val="24"/>
                <w:lang w:val="en-US"/>
              </w:rPr>
              <w:t>name 1</w:t>
            </w:r>
            <w:r w:rsidRPr="005A6E41">
              <w:rPr>
                <w:rFonts w:cs="Arial"/>
                <w:szCs w:val="24"/>
                <w:lang w:val="en-US"/>
              </w:rPr>
              <w:t>) is an owner of any such place or otherwise has a right to possess or enter such a place.</w:t>
            </w:r>
            <w:r w:rsidRPr="005A6E41">
              <w:rPr>
                <w:rFonts w:cs="Arial"/>
                <w:szCs w:val="24"/>
                <w:vertAlign w:val="superscript"/>
                <w:lang w:val="en-US"/>
              </w:rPr>
              <w:t xml:space="preserve"> </w:t>
            </w:r>
            <w:r w:rsidRPr="005A6E41">
              <w:rPr>
                <w:rFonts w:cs="Arial"/>
                <w:szCs w:val="24"/>
                <w:lang w:val="en-US"/>
              </w:rPr>
              <w:t xml:space="preserve"> If (</w:t>
            </w:r>
            <w:r w:rsidRPr="005A6E41">
              <w:rPr>
                <w:rFonts w:cs="Arial"/>
                <w:i/>
                <w:szCs w:val="24"/>
                <w:lang w:val="en-US"/>
              </w:rPr>
              <w:t>name 1</w:t>
            </w:r>
            <w:r w:rsidRPr="005A6E41">
              <w:rPr>
                <w:rFonts w:cs="Arial"/>
                <w:szCs w:val="24"/>
                <w:lang w:val="en-US"/>
              </w:rPr>
              <w:t>) sees (</w:t>
            </w:r>
            <w:r w:rsidRPr="005A6E41">
              <w:rPr>
                <w:rFonts w:cs="Arial"/>
                <w:i/>
                <w:szCs w:val="24"/>
                <w:lang w:val="en-US"/>
              </w:rPr>
              <w:t>name 2</w:t>
            </w:r>
            <w:r w:rsidRPr="005A6E41">
              <w:rPr>
                <w:rFonts w:cs="Arial"/>
                <w:szCs w:val="24"/>
                <w:lang w:val="en-US"/>
              </w:rPr>
              <w:t>)</w:t>
            </w:r>
            <w:r w:rsidRPr="005A6E41">
              <w:rPr>
                <w:rFonts w:cs="Arial"/>
                <w:noProof/>
                <w:szCs w:val="24"/>
                <w:lang w:val="en-US"/>
              </w:rPr>
              <w:t>,</w:t>
            </w:r>
            <w:r w:rsidRPr="005A6E41">
              <w:rPr>
                <w:rFonts w:cs="Arial"/>
                <w:szCs w:val="24"/>
                <w:lang w:val="en-US"/>
              </w:rPr>
              <w:t xml:space="preserve"> (</w:t>
            </w:r>
            <w:r w:rsidRPr="005A6E41">
              <w:rPr>
                <w:rFonts w:cs="Arial"/>
                <w:i/>
                <w:szCs w:val="24"/>
                <w:lang w:val="en-US"/>
              </w:rPr>
              <w:t>name 1</w:t>
            </w:r>
            <w:r w:rsidRPr="005A6E41">
              <w:rPr>
                <w:rFonts w:cs="Arial"/>
                <w:szCs w:val="24"/>
                <w:lang w:val="en-US"/>
              </w:rPr>
              <w:t xml:space="preserve">) must leave their presence immediately without any words or gestures. </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 3-2</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No Go - Address</w:t>
            </w:r>
          </w:p>
        </w:tc>
        <w:tc>
          <w:tcPr>
            <w:tcW w:w="5953" w:type="dxa"/>
          </w:tcPr>
          <w:p w:rsidR="00DE7C85" w:rsidRPr="005A6E41" w:rsidRDefault="00DE7C85" w:rsidP="000F028A">
            <w:pPr>
              <w:spacing w:after="120"/>
              <w:rPr>
                <w:rFonts w:eastAsia="Liberation Sans Narrow" w:cs="Arial"/>
                <w:szCs w:val="24"/>
                <w:lang w:val="en-US" w:eastAsia="en-US"/>
              </w:rPr>
            </w:pPr>
            <w:r w:rsidRPr="005A6E41">
              <w:rPr>
                <w:rFonts w:eastAsia="Liberation Sans Narrow" w:cs="Arial"/>
                <w:szCs w:val="24"/>
                <w:lang w:val="en-US" w:eastAsia="en-US"/>
              </w:rPr>
              <w:t xml:space="preserve">Pursuant to s. 183(3)(a) of the </w:t>
            </w:r>
            <w:r w:rsidRPr="005A6E41">
              <w:rPr>
                <w:rFonts w:eastAsia="Arial Narrow" w:cs="Arial"/>
                <w:szCs w:val="24"/>
                <w:lang w:val="en-US" w:eastAsia="en-US"/>
              </w:rPr>
              <w:t>Family Law Act</w:t>
            </w:r>
            <w:r w:rsidRPr="005A6E41">
              <w:rPr>
                <w:rFonts w:eastAsia="Liberation Sans Narrow" w:cs="Arial"/>
                <w:szCs w:val="24"/>
                <w:lang w:val="en-US" w:eastAsia="en-US"/>
              </w:rPr>
              <w:t>, (</w:t>
            </w:r>
            <w:r w:rsidRPr="005A6E41">
              <w:rPr>
                <w:rFonts w:eastAsia="Liberation Sans Narrow" w:cs="Arial"/>
                <w:i/>
                <w:szCs w:val="24"/>
                <w:lang w:val="en-US" w:eastAsia="en-US"/>
              </w:rPr>
              <w:t>name 1</w:t>
            </w:r>
            <w:r w:rsidRPr="005A6E41">
              <w:rPr>
                <w:rFonts w:eastAsia="Liberation Sans Narrow" w:cs="Arial"/>
                <w:szCs w:val="24"/>
                <w:lang w:val="en-US" w:eastAsia="en-US"/>
              </w:rPr>
              <w:t xml:space="preserve">) </w:t>
            </w:r>
            <w:r w:rsidRPr="005A6E41">
              <w:rPr>
                <w:rFonts w:cs="Arial"/>
                <w:szCs w:val="24"/>
                <w:lang w:val="en-US"/>
              </w:rPr>
              <w:t>must not go to (or be within (</w:t>
            </w:r>
            <w:r w:rsidRPr="005A6E41">
              <w:rPr>
                <w:rFonts w:cs="Arial"/>
                <w:i/>
                <w:szCs w:val="24"/>
                <w:lang w:val="en-US"/>
              </w:rPr>
              <w:t>distance</w:t>
            </w:r>
            <w:r w:rsidRPr="005A6E41">
              <w:rPr>
                <w:rFonts w:cs="Arial"/>
                <w:szCs w:val="24"/>
                <w:lang w:val="en-US"/>
              </w:rPr>
              <w:t xml:space="preserve">) </w:t>
            </w:r>
            <w:proofErr w:type="spellStart"/>
            <w:r w:rsidRPr="005A6E41">
              <w:rPr>
                <w:rFonts w:cs="Arial"/>
                <w:szCs w:val="24"/>
                <w:lang w:val="en-US"/>
              </w:rPr>
              <w:t>metres</w:t>
            </w:r>
            <w:proofErr w:type="spellEnd"/>
            <w:r w:rsidRPr="005A6E41">
              <w:rPr>
                <w:rFonts w:cs="Arial"/>
                <w:szCs w:val="24"/>
                <w:lang w:val="en-US"/>
              </w:rPr>
              <w:t xml:space="preserve"> of) (</w:t>
            </w:r>
            <w:r w:rsidRPr="005A6E41">
              <w:rPr>
                <w:rFonts w:cs="Arial"/>
                <w:i/>
                <w:szCs w:val="24"/>
                <w:lang w:val="en-US"/>
              </w:rPr>
              <w:t>address</w:t>
            </w:r>
            <w:r w:rsidRPr="005A6E41">
              <w:rPr>
                <w:rFonts w:cs="Arial"/>
                <w:szCs w:val="24"/>
                <w:lang w:val="en-US"/>
              </w:rPr>
              <w: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F4</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Weapons Prohibition</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 xml:space="preserve">Pursuant to s.183(3)(a) of the </w:t>
            </w:r>
            <w:r w:rsidRPr="005A6E41">
              <w:rPr>
                <w:rFonts w:eastAsia="Arial Narrow" w:cs="Arial"/>
                <w:szCs w:val="24"/>
                <w:lang w:val="en-US" w:eastAsia="en-US"/>
              </w:rPr>
              <w:t>Family Law Act</w:t>
            </w:r>
            <w:r w:rsidRPr="005A6E41">
              <w:rPr>
                <w:rFonts w:eastAsia="Liberation Sans Narrow" w:cs="Arial"/>
                <w:szCs w:val="24"/>
                <w:lang w:val="en-US" w:eastAsia="en-US"/>
              </w:rPr>
              <w:t>, (</w:t>
            </w:r>
            <w:r w:rsidRPr="005A6E41">
              <w:rPr>
                <w:rFonts w:eastAsia="Liberation Sans Narrow" w:cs="Arial"/>
                <w:i/>
                <w:szCs w:val="24"/>
                <w:lang w:val="en-US" w:eastAsia="en-US"/>
              </w:rPr>
              <w:t>name</w:t>
            </w:r>
            <w:r w:rsidRPr="005A6E41">
              <w:rPr>
                <w:rFonts w:eastAsia="Liberation Sans Narrow" w:cs="Arial"/>
                <w:szCs w:val="24"/>
                <w:lang w:val="en-US" w:eastAsia="en-US"/>
              </w:rPr>
              <w:t xml:space="preserve">) must not own, possess or carry any weapons as defined by s. 2 of the </w:t>
            </w:r>
            <w:r w:rsidRPr="005A6E41">
              <w:rPr>
                <w:rFonts w:eastAsia="Liberation Sans Narrow" w:cs="Arial"/>
                <w:i/>
                <w:szCs w:val="24"/>
                <w:lang w:val="en-US" w:eastAsia="en-US"/>
              </w:rPr>
              <w:t>Criminal Code of Canada</w:t>
            </w:r>
            <w:r w:rsidRPr="005A6E41">
              <w:rPr>
                <w:rFonts w:eastAsia="Liberation Sans Narrow" w:cs="Arial"/>
                <w:szCs w:val="24"/>
                <w:lang w:val="en-US" w:eastAsia="en-US"/>
              </w:rPr>
              <w:t>, or any knives except while preparing and consuming food, or if required for work, then only while at work or while travelling directly to or from work.</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F5</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Firearms Prohibition</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s.183(3)(a) of the</w:t>
            </w:r>
            <w:r w:rsidRPr="005A6E41">
              <w:rPr>
                <w:rFonts w:eastAsia="Arial Narrow" w:cs="Arial"/>
                <w:szCs w:val="24"/>
                <w:lang w:val="en-US" w:eastAsia="en-US"/>
              </w:rPr>
              <w:t xml:space="preserve"> Family Law Act</w:t>
            </w:r>
            <w:r w:rsidRPr="005A6E41">
              <w:rPr>
                <w:rFonts w:eastAsia="Liberation Sans Narrow" w:cs="Arial"/>
                <w:szCs w:val="24"/>
                <w:lang w:val="en-US" w:eastAsia="en-US"/>
              </w:rPr>
              <w:t xml:space="preserve">, </w:t>
            </w:r>
            <w:r w:rsidRPr="005A6E41">
              <w:rPr>
                <w:rFonts w:eastAsia="Liberation Sans Narrow" w:cs="Arial"/>
                <w:i/>
                <w:szCs w:val="24"/>
                <w:lang w:val="en-US" w:eastAsia="en-US"/>
              </w:rPr>
              <w:t>(name</w:t>
            </w:r>
            <w:r w:rsidRPr="005A6E41">
              <w:rPr>
                <w:rFonts w:eastAsia="Liberation Sans Narrow" w:cs="Arial"/>
                <w:szCs w:val="24"/>
                <w:lang w:val="en-US" w:eastAsia="en-US"/>
              </w:rPr>
              <w:t>) must not own, possess or carry any firearm, cross-bow, prohibited weapon, restricted weapon, imitation weapon, prohibited device, ammunition, prohibited ammunition, explosive substance, or all such things, and any related authorizations, licenses and registration certificates.</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F6</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Surrender Firearms</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 xml:space="preserve">Pursuant to s.183(3)(e) of the </w:t>
            </w:r>
            <w:r w:rsidRPr="005A6E41">
              <w:rPr>
                <w:rFonts w:eastAsia="Arial Narrow" w:cs="Arial"/>
                <w:szCs w:val="24"/>
                <w:lang w:val="en-US" w:eastAsia="en-US"/>
              </w:rPr>
              <w:t>Family Law Act</w:t>
            </w:r>
            <w:r w:rsidRPr="005A6E41">
              <w:rPr>
                <w:rFonts w:eastAsia="Liberation Sans Narrow" w:cs="Arial"/>
                <w:szCs w:val="24"/>
                <w:lang w:val="en-US" w:eastAsia="en-US"/>
              </w:rPr>
              <w:t>, (</w:t>
            </w:r>
            <w:r w:rsidRPr="005A6E41">
              <w:rPr>
                <w:rFonts w:eastAsia="Liberation Sans Narrow" w:cs="Arial"/>
                <w:i/>
                <w:szCs w:val="24"/>
                <w:lang w:val="en-US" w:eastAsia="en-US"/>
              </w:rPr>
              <w:t>name</w:t>
            </w:r>
            <w:r w:rsidRPr="005A6E41">
              <w:rPr>
                <w:rFonts w:eastAsia="Liberation Sans Narrow" w:cs="Arial"/>
                <w:szCs w:val="24"/>
                <w:lang w:val="en-US" w:eastAsia="en-US"/>
              </w:rPr>
              <w:t>) must immediately attend a police station or detachment and accompany a police officer, including any RCMP officer having jurisdiction in the Province of British Columbia, to the location of any firearm, prohibited weapon, restricted weapon, imitation weapon, prohibited device, ammunition, prohibited ammunition, explosive substance or all such things and to the location of any related authorizations, licenses and registration certificates they possess and surrender the items to</w:t>
            </w:r>
            <w:r w:rsidRPr="005A6E41">
              <w:rPr>
                <w:rFonts w:eastAsia="Liberation Sans Narrow" w:cs="Arial"/>
                <w:spacing w:val="-36"/>
                <w:szCs w:val="24"/>
                <w:lang w:val="en-US" w:eastAsia="en-US"/>
              </w:rPr>
              <w:t xml:space="preserve"> </w:t>
            </w:r>
            <w:r w:rsidRPr="005A6E41">
              <w:rPr>
                <w:rFonts w:eastAsia="Liberation Sans Narrow" w:cs="Arial"/>
                <w:szCs w:val="24"/>
                <w:lang w:val="en-US" w:eastAsia="en-US"/>
              </w:rPr>
              <w:t>the police officer until further order of the court..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F7</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Remove Weapons</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183(3</w:t>
            </w:r>
            <w:proofErr w:type="gramStart"/>
            <w:r w:rsidRPr="005A6E41">
              <w:rPr>
                <w:rFonts w:eastAsia="Liberation Sans Narrow" w:cs="Arial"/>
                <w:szCs w:val="24"/>
                <w:lang w:val="en-US" w:eastAsia="en-US"/>
              </w:rPr>
              <w:t>)(</w:t>
            </w:r>
            <w:proofErr w:type="gramEnd"/>
            <w:r w:rsidRPr="005A6E41">
              <w:rPr>
                <w:rFonts w:eastAsia="Liberation Sans Narrow" w:cs="Arial"/>
                <w:szCs w:val="24"/>
                <w:lang w:val="en-US" w:eastAsia="en-US"/>
              </w:rPr>
              <w:t xml:space="preserve">c)(iii) of the Family Law Act, any police officer, including any RCMP officer having jurisdiction in the Province of British Columbia, who is provided with a copy of this order is directed to seize from </w:t>
            </w:r>
            <w:r w:rsidRPr="005A6E41">
              <w:rPr>
                <w:rFonts w:eastAsia="Liberation Sans Narrow" w:cs="Arial"/>
                <w:i/>
                <w:szCs w:val="24"/>
                <w:lang w:val="en-US" w:eastAsia="en-US"/>
              </w:rPr>
              <w:t>(name)</w:t>
            </w:r>
            <w:r w:rsidRPr="005A6E41">
              <w:rPr>
                <w:rFonts w:eastAsia="Liberation Sans Narrow" w:cs="Arial"/>
                <w:szCs w:val="24"/>
                <w:lang w:val="en-US" w:eastAsia="en-US"/>
              </w:rPr>
              <w:t xml:space="preserve"> any weapons as that term is defined in s. 2 of the </w:t>
            </w:r>
            <w:r w:rsidRPr="005A6E41">
              <w:rPr>
                <w:rFonts w:eastAsia="Liberation Sans Narrow" w:cs="Arial"/>
                <w:i/>
                <w:szCs w:val="24"/>
                <w:lang w:val="en-US" w:eastAsia="en-US"/>
              </w:rPr>
              <w:t xml:space="preserve">Criminal Code of Canada </w:t>
            </w:r>
            <w:r w:rsidRPr="005A6E41">
              <w:rPr>
                <w:rFonts w:eastAsia="Liberation Sans Narrow" w:cs="Arial"/>
                <w:szCs w:val="24"/>
                <w:lang w:val="en-US" w:eastAsia="en-US"/>
              </w:rPr>
              <w:t>and related documents, and hold such items seized until further order of the court.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F8</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Remove from Residence</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183(3)(c)(</w:t>
            </w:r>
            <w:proofErr w:type="spellStart"/>
            <w:r w:rsidRPr="005A6E41">
              <w:rPr>
                <w:rFonts w:eastAsia="Liberation Sans Narrow" w:cs="Arial"/>
                <w:szCs w:val="24"/>
                <w:lang w:val="en-US" w:eastAsia="en-US"/>
              </w:rPr>
              <w:t>i</w:t>
            </w:r>
            <w:proofErr w:type="spellEnd"/>
            <w:r w:rsidRPr="005A6E41">
              <w:rPr>
                <w:rFonts w:eastAsia="Liberation Sans Narrow" w:cs="Arial"/>
                <w:szCs w:val="24"/>
                <w:lang w:val="en-US" w:eastAsia="en-US"/>
              </w:rPr>
              <w:t>) of the</w:t>
            </w:r>
            <w:r w:rsidRPr="005A6E41">
              <w:rPr>
                <w:rFonts w:eastAsia="Arial Narrow" w:cs="Arial"/>
                <w:szCs w:val="24"/>
                <w:lang w:val="en-US" w:eastAsia="en-US"/>
              </w:rPr>
              <w:t xml:space="preserve"> Family Law Act</w:t>
            </w:r>
            <w:r w:rsidRPr="005A6E41">
              <w:rPr>
                <w:rFonts w:eastAsia="Liberation Sans Narrow" w:cs="Arial"/>
                <w:szCs w:val="24"/>
                <w:lang w:val="en-US" w:eastAsia="en-US"/>
              </w:rPr>
              <w:t>, any police officer, including any RCMP officer having jurisdiction in the Province of British Columbia, who is provided with a copy of this order is directed to remove (</w:t>
            </w:r>
            <w:r w:rsidRPr="005A6E41">
              <w:rPr>
                <w:rFonts w:eastAsia="Liberation Sans Narrow" w:cs="Arial"/>
                <w:i/>
                <w:szCs w:val="24"/>
                <w:lang w:val="en-US" w:eastAsia="en-US"/>
              </w:rPr>
              <w:t>name and DOB</w:t>
            </w:r>
            <w:r w:rsidRPr="005A6E41">
              <w:rPr>
                <w:rFonts w:eastAsia="Liberation Sans Narrow" w:cs="Arial"/>
                <w:szCs w:val="24"/>
                <w:lang w:val="en-US" w:eastAsia="en-US"/>
              </w:rPr>
              <w:t xml:space="preserve">) from the residence located at </w:t>
            </w:r>
            <w:r w:rsidRPr="005A6E41">
              <w:rPr>
                <w:rFonts w:eastAsia="Liberation Sans Narrow" w:cs="Arial"/>
                <w:i/>
                <w:szCs w:val="24"/>
                <w:lang w:val="en-US" w:eastAsia="en-US"/>
              </w:rPr>
              <w:t>(address and city)</w:t>
            </w:r>
            <w:r w:rsidRPr="005A6E41">
              <w:rPr>
                <w:rFonts w:eastAsia="Liberation Sans Narrow" w:cs="Arial"/>
                <w:szCs w:val="24"/>
                <w:lang w:val="en-US" w:eastAsia="en-US"/>
              </w:rPr>
              <w:t>, British Columbia.</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F9</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Remove Belongings</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183(3</w:t>
            </w:r>
            <w:proofErr w:type="gramStart"/>
            <w:r w:rsidRPr="005A6E41">
              <w:rPr>
                <w:rFonts w:eastAsia="Liberation Sans Narrow" w:cs="Arial"/>
                <w:szCs w:val="24"/>
                <w:lang w:val="en-US" w:eastAsia="en-US"/>
              </w:rPr>
              <w:t>)(</w:t>
            </w:r>
            <w:proofErr w:type="gramEnd"/>
            <w:r w:rsidRPr="005A6E41">
              <w:rPr>
                <w:rFonts w:eastAsia="Liberation Sans Narrow" w:cs="Arial"/>
                <w:szCs w:val="24"/>
                <w:lang w:val="en-US" w:eastAsia="en-US"/>
              </w:rPr>
              <w:t xml:space="preserve">c)(ii) of the </w:t>
            </w:r>
            <w:r w:rsidRPr="005A6E41">
              <w:rPr>
                <w:rFonts w:eastAsia="Arial Narrow" w:cs="Arial"/>
                <w:szCs w:val="24"/>
                <w:lang w:val="en-US" w:eastAsia="en-US"/>
              </w:rPr>
              <w:t>Family Law Act</w:t>
            </w:r>
            <w:r w:rsidRPr="005A6E41">
              <w:rPr>
                <w:rFonts w:eastAsia="Liberation Sans Narrow" w:cs="Arial"/>
                <w:szCs w:val="24"/>
                <w:lang w:val="en-US" w:eastAsia="en-US"/>
              </w:rPr>
              <w:t>, any police officer, including any RCMP officer having jurisdiction in the Province of British Columbia, who is provided with a copy of this order is directed to accompany (</w:t>
            </w:r>
            <w:r w:rsidRPr="005A6E41">
              <w:rPr>
                <w:rFonts w:eastAsia="Liberation Sans Narrow" w:cs="Arial"/>
                <w:i/>
                <w:szCs w:val="24"/>
                <w:lang w:val="en-US" w:eastAsia="en-US"/>
              </w:rPr>
              <w:t>name</w:t>
            </w:r>
            <w:r w:rsidRPr="005A6E41">
              <w:rPr>
                <w:rFonts w:eastAsia="Liberation Sans Narrow" w:cs="Arial"/>
                <w:szCs w:val="24"/>
                <w:lang w:val="en-US" w:eastAsia="en-US"/>
              </w:rPr>
              <w:t>) to attend the residence located at (</w:t>
            </w:r>
            <w:r w:rsidRPr="005A6E41">
              <w:rPr>
                <w:rFonts w:eastAsia="Liberation Sans Narrow" w:cs="Arial"/>
                <w:i/>
                <w:szCs w:val="24"/>
                <w:lang w:val="en-US" w:eastAsia="en-US"/>
              </w:rPr>
              <w:t>address and city</w:t>
            </w:r>
            <w:r w:rsidRPr="005A6E41">
              <w:rPr>
                <w:rFonts w:eastAsia="Liberation Sans Narrow" w:cs="Arial"/>
                <w:szCs w:val="24"/>
                <w:lang w:val="en-US" w:eastAsia="en-US"/>
              </w:rPr>
              <w:t>), British Columbia on one occasion, to supervise the removal of their  personal belongings.</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F10</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Remove Belongings Children</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183(3</w:t>
            </w:r>
            <w:proofErr w:type="gramStart"/>
            <w:r w:rsidRPr="005A6E41">
              <w:rPr>
                <w:rFonts w:eastAsia="Liberation Sans Narrow" w:cs="Arial"/>
                <w:szCs w:val="24"/>
                <w:lang w:val="en-US" w:eastAsia="en-US"/>
              </w:rPr>
              <w:t>)(</w:t>
            </w:r>
            <w:proofErr w:type="gramEnd"/>
            <w:r w:rsidRPr="005A6E41">
              <w:rPr>
                <w:rFonts w:eastAsia="Liberation Sans Narrow" w:cs="Arial"/>
                <w:szCs w:val="24"/>
                <w:lang w:val="en-US" w:eastAsia="en-US"/>
              </w:rPr>
              <w:t>c)(ii) of the Family Law Act, any police officer, including any RCMP officer having jurisdiction in the Province of British Columbia, who is provided with a copy of this order is directed to accompany (</w:t>
            </w:r>
            <w:r w:rsidRPr="005A6E41">
              <w:rPr>
                <w:rFonts w:eastAsia="Liberation Sans Narrow" w:cs="Arial"/>
                <w:i/>
                <w:szCs w:val="24"/>
                <w:lang w:val="en-US" w:eastAsia="en-US"/>
              </w:rPr>
              <w:t>name</w:t>
            </w:r>
            <w:r w:rsidRPr="005A6E41">
              <w:rPr>
                <w:rFonts w:eastAsia="Liberation Sans Narrow" w:cs="Arial"/>
                <w:szCs w:val="24"/>
                <w:lang w:val="en-US" w:eastAsia="en-US"/>
              </w:rPr>
              <w:t>) to attend the residence located at (</w:t>
            </w:r>
            <w:r w:rsidRPr="005A6E41">
              <w:rPr>
                <w:rFonts w:eastAsia="Liberation Sans Narrow" w:cs="Arial"/>
                <w:i/>
                <w:szCs w:val="24"/>
                <w:lang w:val="en-US" w:eastAsia="en-US"/>
              </w:rPr>
              <w:t>address and city</w:t>
            </w:r>
            <w:r w:rsidRPr="005A6E41">
              <w:rPr>
                <w:rFonts w:eastAsia="Liberation Sans Narrow" w:cs="Arial"/>
                <w:szCs w:val="24"/>
                <w:lang w:val="en-US" w:eastAsia="en-US"/>
              </w:rPr>
              <w:t>), British Columbia on one occasion, to supervise the removal of their  personal belongings and personal belongings of the child(</w:t>
            </w:r>
            <w:proofErr w:type="spellStart"/>
            <w:r w:rsidRPr="005A6E41">
              <w:rPr>
                <w:rFonts w:eastAsia="Liberation Sans Narrow" w:cs="Arial"/>
                <w:szCs w:val="24"/>
                <w:lang w:val="en-US" w:eastAsia="en-US"/>
              </w:rPr>
              <w:t>ren</w:t>
            </w:r>
            <w:proofErr w:type="spellEnd"/>
            <w:r w:rsidRPr="005A6E41">
              <w:rPr>
                <w:rFonts w:eastAsia="Liberation Sans Narrow" w:cs="Arial"/>
                <w:szCs w:val="24"/>
                <w:lang w:val="en-US" w:eastAsia="en-US"/>
              </w:rPr>
              <w:t>).</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F11</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Carry a Copy</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 xml:space="preserve">Pursuant to </w:t>
            </w:r>
            <w:proofErr w:type="gramStart"/>
            <w:r w:rsidRPr="005A6E41">
              <w:rPr>
                <w:rFonts w:eastAsia="Liberation Sans Narrow" w:cs="Arial"/>
                <w:szCs w:val="24"/>
                <w:lang w:val="en-US" w:eastAsia="en-US"/>
              </w:rPr>
              <w:t>s.183(</w:t>
            </w:r>
            <w:proofErr w:type="gramEnd"/>
            <w:r w:rsidRPr="005A6E41">
              <w:rPr>
                <w:rFonts w:eastAsia="Liberation Sans Narrow" w:cs="Arial"/>
                <w:szCs w:val="24"/>
                <w:lang w:val="en-US" w:eastAsia="en-US"/>
              </w:rPr>
              <w:t>3)(e) of the</w:t>
            </w:r>
            <w:r w:rsidRPr="005A6E41">
              <w:rPr>
                <w:rFonts w:eastAsia="Arial Narrow" w:cs="Arial"/>
                <w:szCs w:val="24"/>
                <w:lang w:val="en-US" w:eastAsia="en-US"/>
              </w:rPr>
              <w:t xml:space="preserve"> Family Law Act</w:t>
            </w:r>
            <w:r w:rsidRPr="005A6E41">
              <w:rPr>
                <w:rFonts w:eastAsia="Liberation Sans Narrow" w:cs="Arial"/>
                <w:szCs w:val="24"/>
                <w:lang w:val="en-US" w:eastAsia="en-US"/>
              </w:rPr>
              <w:t>, (</w:t>
            </w:r>
            <w:r w:rsidRPr="005A6E41">
              <w:rPr>
                <w:rFonts w:eastAsia="Liberation Sans Narrow" w:cs="Arial"/>
                <w:i/>
                <w:szCs w:val="24"/>
                <w:lang w:val="en-US" w:eastAsia="en-US"/>
              </w:rPr>
              <w:t>name</w:t>
            </w:r>
            <w:r w:rsidRPr="005A6E41">
              <w:rPr>
                <w:rFonts w:eastAsia="Liberation Sans Narrow" w:cs="Arial"/>
                <w:szCs w:val="24"/>
                <w:lang w:val="en-US" w:eastAsia="en-US"/>
              </w:rPr>
              <w:t>) must carry a copy of this order on their  person at all times when outside their  place of residence and produce it upon the demand of a peace officer.</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F12</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Expiry Date</w:t>
            </w:r>
          </w:p>
        </w:tc>
        <w:tc>
          <w:tcPr>
            <w:tcW w:w="5953" w:type="dxa"/>
          </w:tcPr>
          <w:p w:rsidR="00DE7C85" w:rsidRPr="005A6E41" w:rsidRDefault="00DE7C85" w:rsidP="000F028A">
            <w:pPr>
              <w:rPr>
                <w:rFonts w:cs="Arial"/>
                <w:b/>
                <w:szCs w:val="24"/>
              </w:rPr>
            </w:pPr>
            <w:r w:rsidRPr="005A6E41">
              <w:rPr>
                <w:rFonts w:eastAsia="Liberation Sans Narrow" w:cs="Arial"/>
                <w:szCs w:val="24"/>
                <w:lang w:val="en-US" w:eastAsia="en-US"/>
              </w:rPr>
              <w:t>Pursuant to s. 183(4) of the</w:t>
            </w:r>
            <w:r w:rsidRPr="005A6E41">
              <w:rPr>
                <w:rFonts w:eastAsia="Arial Narrow" w:cs="Arial"/>
                <w:szCs w:val="24"/>
                <w:lang w:val="en-US" w:eastAsia="en-US"/>
              </w:rPr>
              <w:t xml:space="preserve"> Family Law Act</w:t>
            </w:r>
            <w:r w:rsidRPr="005A6E41">
              <w:rPr>
                <w:rFonts w:eastAsia="Liberation Sans Narrow" w:cs="Arial"/>
                <w:szCs w:val="24"/>
                <w:lang w:val="en-US" w:eastAsia="en-US"/>
              </w:rPr>
              <w:t>, this order will expire on (</w:t>
            </w:r>
            <w:r w:rsidRPr="005A6E41">
              <w:rPr>
                <w:rFonts w:eastAsia="Liberation Sans Narrow" w:cs="Arial"/>
                <w:i/>
                <w:szCs w:val="24"/>
                <w:lang w:val="en-US" w:eastAsia="en-US"/>
              </w:rPr>
              <w:t>date</w:t>
            </w:r>
            <w:r w:rsidRPr="005A6E41">
              <w:rPr>
                <w:rFonts w:eastAsia="Liberation Sans Narrow" w:cs="Arial"/>
                <w:szCs w:val="24"/>
                <w:lang w:val="en-US" w:eastAsia="en-US"/>
              </w:rPr>
              <w:t>) at (</w:t>
            </w:r>
            <w:r w:rsidRPr="005A6E41">
              <w:rPr>
                <w:rFonts w:eastAsia="Liberation Sans Narrow" w:cs="Arial"/>
                <w:i/>
                <w:szCs w:val="24"/>
                <w:lang w:val="en-US" w:eastAsia="en-US"/>
              </w:rPr>
              <w:t>time</w:t>
            </w:r>
            <w:r w:rsidRPr="005A6E41">
              <w:rPr>
                <w:rFonts w:eastAsia="Liberation Sans Narrow" w:cs="Arial"/>
                <w:szCs w:val="24"/>
                <w:lang w:val="en-US" w:eastAsia="en-US"/>
              </w:rPr>
              <w:t>).</w:t>
            </w:r>
          </w:p>
        </w:tc>
      </w:tr>
    </w:tbl>
    <w:p w:rsidR="009B127F" w:rsidRPr="005A6E41" w:rsidRDefault="009B127F">
      <w:r w:rsidRPr="005A6E41">
        <w:br w:type="page"/>
      </w:r>
    </w:p>
    <w:tbl>
      <w:tblPr>
        <w:tblStyle w:val="TableGrid"/>
        <w:tblW w:w="0" w:type="auto"/>
        <w:tblLook w:val="04A0" w:firstRow="1" w:lastRow="0" w:firstColumn="1" w:lastColumn="0" w:noHBand="0" w:noVBand="1"/>
      </w:tblPr>
      <w:tblGrid>
        <w:gridCol w:w="1271"/>
        <w:gridCol w:w="2126"/>
        <w:gridCol w:w="5953"/>
      </w:tblGrid>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F13</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Liberty to Set Aside</w:t>
            </w:r>
          </w:p>
        </w:tc>
        <w:tc>
          <w:tcPr>
            <w:tcW w:w="5953" w:type="dxa"/>
          </w:tcPr>
          <w:p w:rsidR="00DE7C85" w:rsidRPr="005A6E41" w:rsidRDefault="00DE7C85" w:rsidP="000F028A">
            <w:pPr>
              <w:rPr>
                <w:rFonts w:eastAsia="Liberation Sans Narrow" w:cs="Arial"/>
                <w:szCs w:val="24"/>
                <w:lang w:val="en-US" w:eastAsia="en-US"/>
              </w:rPr>
            </w:pPr>
            <w:r w:rsidRPr="005A6E41">
              <w:rPr>
                <w:rFonts w:cs="Arial"/>
                <w:bCs/>
                <w:szCs w:val="24"/>
              </w:rPr>
              <w:t>(</w:t>
            </w:r>
            <w:r w:rsidRPr="005A6E41">
              <w:rPr>
                <w:rFonts w:eastAsia="Liberation Sans Narrow" w:cs="Arial"/>
                <w:i/>
                <w:szCs w:val="24"/>
                <w:lang w:val="en-US" w:eastAsia="en-US"/>
              </w:rPr>
              <w:t>Name</w:t>
            </w:r>
            <w:r w:rsidRPr="005A6E41">
              <w:rPr>
                <w:rFonts w:eastAsia="Liberation Sans Narrow" w:cs="Arial"/>
                <w:szCs w:val="24"/>
                <w:lang w:val="en-US" w:eastAsia="en-US"/>
              </w:rPr>
              <w:t>) may apply to set aside or vary this order by completing a Form 12 Application About a Protection Order with schedule 2 or 3 attached, filing it with the Registry and serving it on (</w:t>
            </w:r>
            <w:r w:rsidRPr="005A6E41">
              <w:rPr>
                <w:rFonts w:eastAsia="Liberation Sans Narrow" w:cs="Arial"/>
                <w:i/>
                <w:szCs w:val="24"/>
                <w:lang w:val="en-US" w:eastAsia="en-US"/>
              </w:rPr>
              <w:t>name</w:t>
            </w:r>
            <w:r w:rsidRPr="005A6E41">
              <w:rPr>
                <w:rFonts w:eastAsia="Liberation Sans Narrow" w:cs="Arial"/>
                <w:szCs w:val="24"/>
                <w:lang w:val="en-US" w:eastAsia="en-US"/>
              </w:rPr>
              <w:t>) no later than (</w:t>
            </w:r>
            <w:r w:rsidRPr="005A6E41">
              <w:rPr>
                <w:rFonts w:eastAsia="Liberation Sans Narrow" w:cs="Arial"/>
                <w:i/>
                <w:szCs w:val="24"/>
                <w:lang w:val="en-US" w:eastAsia="en-US"/>
              </w:rPr>
              <w:t>number</w:t>
            </w:r>
            <w:r w:rsidRPr="005A6E41">
              <w:rPr>
                <w:rFonts w:eastAsia="Liberation Sans Narrow" w:cs="Arial"/>
                <w:szCs w:val="24"/>
                <w:lang w:val="en-US" w:eastAsia="en-US"/>
              </w:rPr>
              <w:t>) days prior to the hearing date.</w:t>
            </w:r>
          </w:p>
        </w:tc>
      </w:tr>
      <w:tr w:rsidR="005A6E41"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Arial Narrow" w:cs="Arial"/>
                <w:b/>
                <w:szCs w:val="24"/>
                <w:lang w:val="en-US" w:eastAsia="en-US"/>
              </w:rPr>
            </w:pPr>
            <w:r w:rsidRPr="005A6E41">
              <w:rPr>
                <w:rFonts w:eastAsia="Arial Narrow" w:cs="Arial"/>
                <w:b/>
                <w:szCs w:val="24"/>
                <w:lang w:val="en-US" w:eastAsia="en-US"/>
              </w:rPr>
              <w:t>F14</w:t>
            </w:r>
          </w:p>
        </w:tc>
        <w:tc>
          <w:tcPr>
            <w:tcW w:w="2126" w:type="dxa"/>
          </w:tcPr>
          <w:p w:rsidR="00DE7C85" w:rsidRPr="005A6E41" w:rsidRDefault="00DE7C85" w:rsidP="000F028A">
            <w:pPr>
              <w:rPr>
                <w:rFonts w:cs="Arial"/>
                <w:b/>
                <w:szCs w:val="24"/>
              </w:rPr>
            </w:pPr>
            <w:r w:rsidRPr="005A6E41">
              <w:rPr>
                <w:rFonts w:eastAsia="Liberation Sans Narrow" w:cs="Arial"/>
                <w:szCs w:val="24"/>
                <w:lang w:val="en-US" w:eastAsia="en-US"/>
              </w:rPr>
              <w:t>Terminating a Protection Order</w:t>
            </w:r>
          </w:p>
        </w:tc>
        <w:tc>
          <w:tcPr>
            <w:tcW w:w="5953" w:type="dxa"/>
          </w:tcPr>
          <w:p w:rsidR="00DE7C85" w:rsidRPr="005A6E41" w:rsidRDefault="00DE7C85" w:rsidP="000F028A">
            <w:pPr>
              <w:rPr>
                <w:rFonts w:cs="Arial"/>
                <w:szCs w:val="24"/>
              </w:rPr>
            </w:pPr>
            <w:r w:rsidRPr="005A6E41">
              <w:rPr>
                <w:rFonts w:cs="Arial"/>
                <w:szCs w:val="24"/>
              </w:rPr>
              <w:t>Pursuant to</w:t>
            </w:r>
            <w:r w:rsidRPr="005A6E41">
              <w:rPr>
                <w:rFonts w:eastAsia="Arial Narrow" w:cs="Arial"/>
                <w:szCs w:val="24"/>
                <w:lang w:val="en-US" w:eastAsia="en-US"/>
              </w:rPr>
              <w:t xml:space="preserve"> s. 187(1</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d) of the Family Law Act,</w:t>
            </w:r>
            <w:r w:rsidRPr="005A6E41">
              <w:rPr>
                <w:rFonts w:cs="Arial"/>
                <w:szCs w:val="24"/>
              </w:rPr>
              <w:t xml:space="preserve"> the protection order made by Judge (</w:t>
            </w:r>
            <w:r w:rsidRPr="005A6E41">
              <w:rPr>
                <w:rFonts w:cs="Arial"/>
                <w:i/>
                <w:szCs w:val="24"/>
              </w:rPr>
              <w:t>name</w:t>
            </w:r>
            <w:r w:rsidRPr="005A6E41">
              <w:rPr>
                <w:rFonts w:cs="Arial"/>
                <w:szCs w:val="24"/>
              </w:rPr>
              <w:t>) on (</w:t>
            </w:r>
            <w:r w:rsidRPr="005A6E41">
              <w:rPr>
                <w:rFonts w:cs="Arial"/>
                <w:i/>
                <w:szCs w:val="24"/>
              </w:rPr>
              <w:t>date</w:t>
            </w:r>
            <w:r w:rsidRPr="005A6E41">
              <w:rPr>
                <w:rFonts w:cs="Arial"/>
                <w:szCs w:val="24"/>
              </w:rPr>
              <w:t>) is terminated..</w:t>
            </w:r>
          </w:p>
        </w:tc>
      </w:tr>
      <w:tr w:rsidR="00DE7C85" w:rsidRPr="005A6E41" w:rsidTr="000F028A">
        <w:tc>
          <w:tcPr>
            <w:tcW w:w="1271" w:type="dxa"/>
          </w:tcPr>
          <w:p w:rsidR="00DE7C85" w:rsidRPr="005A6E41" w:rsidRDefault="00DE7C85" w:rsidP="000F028A">
            <w:pPr>
              <w:widowControl w:val="0"/>
              <w:autoSpaceDE w:val="0"/>
              <w:autoSpaceDN w:val="0"/>
              <w:spacing w:before="2" w:line="252" w:lineRule="exact"/>
              <w:ind w:left="50" w:right="344"/>
              <w:rPr>
                <w:rFonts w:eastAsia="Liberation Sans Narrow" w:cs="Arial"/>
                <w:b/>
                <w:szCs w:val="24"/>
                <w:lang w:val="en-US" w:eastAsia="en-US"/>
              </w:rPr>
            </w:pPr>
            <w:r w:rsidRPr="005A6E41">
              <w:rPr>
                <w:rFonts w:eastAsia="Arial Narrow" w:cs="Arial"/>
                <w:b/>
                <w:szCs w:val="24"/>
                <w:lang w:val="en-US" w:eastAsia="en-US"/>
              </w:rPr>
              <w:t>F15</w:t>
            </w:r>
          </w:p>
        </w:tc>
        <w:tc>
          <w:tcPr>
            <w:tcW w:w="2126" w:type="dxa"/>
          </w:tcPr>
          <w:p w:rsidR="00DE7C85" w:rsidRPr="005A6E41" w:rsidRDefault="00DE7C85" w:rsidP="000F028A">
            <w:pPr>
              <w:rPr>
                <w:rFonts w:eastAsia="Liberation Sans Narrow" w:cs="Arial"/>
                <w:szCs w:val="24"/>
                <w:lang w:val="en-US" w:eastAsia="en-US"/>
              </w:rPr>
            </w:pPr>
            <w:r w:rsidRPr="005A6E41">
              <w:rPr>
                <w:rFonts w:eastAsia="Liberation Sans Narrow" w:cs="Arial"/>
                <w:szCs w:val="24"/>
                <w:lang w:val="en-US" w:eastAsia="en-US"/>
              </w:rPr>
              <w:t>Changing a Protection Order</w:t>
            </w:r>
          </w:p>
        </w:tc>
        <w:tc>
          <w:tcPr>
            <w:tcW w:w="5953" w:type="dxa"/>
          </w:tcPr>
          <w:p w:rsidR="00DE7C85" w:rsidRPr="005A6E41" w:rsidRDefault="00DE7C85" w:rsidP="000F028A">
            <w:pPr>
              <w:spacing w:after="120"/>
              <w:rPr>
                <w:rFonts w:cs="Arial"/>
                <w:szCs w:val="24"/>
              </w:rPr>
            </w:pPr>
            <w:r w:rsidRPr="005A6E41">
              <w:rPr>
                <w:rFonts w:cs="Arial"/>
                <w:szCs w:val="24"/>
              </w:rPr>
              <w:t>Pursuant to</w:t>
            </w:r>
            <w:r w:rsidRPr="005A6E41">
              <w:rPr>
                <w:rFonts w:eastAsia="Arial Narrow" w:cs="Arial"/>
                <w:szCs w:val="24"/>
                <w:lang w:val="en-US" w:eastAsia="en-US"/>
              </w:rPr>
              <w:t xml:space="preserve"> s. 187(1</w:t>
            </w:r>
            <w:proofErr w:type="gramStart"/>
            <w:r w:rsidRPr="005A6E41">
              <w:rPr>
                <w:rFonts w:eastAsia="Arial Narrow" w:cs="Arial"/>
                <w:szCs w:val="24"/>
                <w:lang w:val="en-US" w:eastAsia="en-US"/>
              </w:rPr>
              <w:t>)(</w:t>
            </w:r>
            <w:proofErr w:type="gramEnd"/>
            <w:r w:rsidRPr="005A6E41">
              <w:rPr>
                <w:rFonts w:eastAsia="Arial Narrow" w:cs="Arial"/>
                <w:szCs w:val="24"/>
                <w:lang w:val="en-US" w:eastAsia="en-US"/>
              </w:rPr>
              <w:t>c) and Rule 71,</w:t>
            </w:r>
            <w:r w:rsidRPr="005A6E41">
              <w:rPr>
                <w:rFonts w:cs="Arial"/>
                <w:szCs w:val="24"/>
              </w:rPr>
              <w:t xml:space="preserve"> the protection order made by Judge (</w:t>
            </w:r>
            <w:r w:rsidRPr="005A6E41">
              <w:rPr>
                <w:rFonts w:cs="Arial"/>
                <w:i/>
                <w:szCs w:val="24"/>
              </w:rPr>
              <w:t>name</w:t>
            </w:r>
            <w:r w:rsidRPr="005A6E41">
              <w:rPr>
                <w:rFonts w:cs="Arial"/>
                <w:szCs w:val="24"/>
              </w:rPr>
              <w:t>) on (</w:t>
            </w:r>
            <w:r w:rsidRPr="005A6E41">
              <w:rPr>
                <w:rFonts w:cs="Arial"/>
                <w:i/>
                <w:szCs w:val="24"/>
              </w:rPr>
              <w:t>date</w:t>
            </w:r>
            <w:r w:rsidRPr="005A6E41">
              <w:rPr>
                <w:rFonts w:cs="Arial"/>
                <w:szCs w:val="24"/>
              </w:rPr>
              <w:t>) is terminated.</w:t>
            </w:r>
          </w:p>
          <w:p w:rsidR="00DE7C85" w:rsidRPr="005A6E41" w:rsidRDefault="00DE7C85" w:rsidP="000F028A">
            <w:pPr>
              <w:tabs>
                <w:tab w:val="left" w:pos="720"/>
              </w:tabs>
              <w:rPr>
                <w:rFonts w:cs="Arial"/>
                <w:i/>
                <w:iCs/>
                <w:szCs w:val="24"/>
                <w:lang w:val="en-GB"/>
              </w:rPr>
            </w:pPr>
            <w:r w:rsidRPr="005A6E41">
              <w:rPr>
                <w:rFonts w:cs="Arial"/>
                <w:i/>
                <w:iCs/>
                <w:szCs w:val="24"/>
                <w:lang w:val="en-GB"/>
              </w:rPr>
              <w:t>(When changing a Protection Order, the existing Protection Order must be terminated and a new order issued. Refer to the other Protection Order terms in this Picklist for the new order terms. Also consider when the new Protection Order is to expire. It may be one year from when the original Protection Order was made, one year from the date of the replacement Protection Order or such other time as you decide)</w:t>
            </w:r>
          </w:p>
        </w:tc>
      </w:tr>
    </w:tbl>
    <w:p w:rsidR="00B22DF1" w:rsidRPr="005A6E41" w:rsidRDefault="00B22DF1" w:rsidP="00B22DF1">
      <w:pPr>
        <w:rPr>
          <w:rFonts w:cs="Arial"/>
          <w:szCs w:val="24"/>
        </w:rPr>
      </w:pPr>
    </w:p>
    <w:p w:rsidR="009A1031" w:rsidRPr="005A6E41" w:rsidRDefault="009A1031">
      <w:pPr>
        <w:rPr>
          <w:rFonts w:eastAsia="Arial Narrow" w:cs="Arial"/>
          <w:sz w:val="22"/>
          <w:szCs w:val="22"/>
          <w:lang w:val="en-US" w:eastAsia="en-US"/>
        </w:rPr>
      </w:pPr>
    </w:p>
    <w:p w:rsidR="00E01439" w:rsidRPr="005A6E41" w:rsidRDefault="00E01439" w:rsidP="00455D61">
      <w:pPr>
        <w:rPr>
          <w:rFonts w:eastAsia="Arial Narrow" w:cs="Arial"/>
          <w:szCs w:val="24"/>
          <w:lang w:val="en-US" w:eastAsia="en-US"/>
        </w:rPr>
      </w:pPr>
    </w:p>
    <w:p w:rsidR="00CB23BB" w:rsidRPr="005A6E41" w:rsidRDefault="00BA60D1" w:rsidP="00B52A32">
      <w:pPr>
        <w:rPr>
          <w:rFonts w:eastAsia="Arial Narrow" w:cs="Arial"/>
          <w:szCs w:val="24"/>
          <w:lang w:val="en-US" w:eastAsia="en-US"/>
        </w:rPr>
      </w:pPr>
      <w:r w:rsidRPr="005A6E41">
        <w:rPr>
          <w:rFonts w:eastAsia="Arial Narrow" w:cs="Arial"/>
          <w:szCs w:val="24"/>
          <w:lang w:val="en-US" w:eastAsia="en-US"/>
        </w:rPr>
        <w:br w:type="page"/>
      </w:r>
    </w:p>
    <w:p w:rsidR="00330305" w:rsidRPr="005A6E41" w:rsidRDefault="00330305" w:rsidP="00B721D4">
      <w:pPr>
        <w:pStyle w:val="Heading1"/>
        <w:numPr>
          <w:ilvl w:val="0"/>
          <w:numId w:val="46"/>
        </w:numPr>
        <w:spacing w:after="240"/>
        <w:rPr>
          <w:sz w:val="28"/>
          <w:szCs w:val="28"/>
        </w:rPr>
      </w:pPr>
      <w:bookmarkStart w:id="68" w:name="_Toc92377419"/>
      <w:r w:rsidRPr="005A6E41">
        <w:rPr>
          <w:sz w:val="28"/>
          <w:szCs w:val="28"/>
        </w:rPr>
        <w:t xml:space="preserve">APPLICATION FOR ORDER PROHIBITING THE RELOCATION OF A </w:t>
      </w:r>
      <w:r w:rsidR="00A82A09" w:rsidRPr="005A6E41">
        <w:rPr>
          <w:sz w:val="28"/>
          <w:szCs w:val="28"/>
        </w:rPr>
        <w:t>CHILD</w:t>
      </w:r>
      <w:bookmarkEnd w:id="68"/>
    </w:p>
    <w:p w:rsidR="001C444A" w:rsidRPr="005A6E41" w:rsidRDefault="001C444A" w:rsidP="006C3027"/>
    <w:tbl>
      <w:tblPr>
        <w:tblStyle w:val="TableGrid"/>
        <w:tblW w:w="0" w:type="auto"/>
        <w:tblLook w:val="04A0" w:firstRow="1" w:lastRow="0" w:firstColumn="1" w:lastColumn="0" w:noHBand="0" w:noVBand="1"/>
      </w:tblPr>
      <w:tblGrid>
        <w:gridCol w:w="985"/>
        <w:gridCol w:w="2160"/>
        <w:gridCol w:w="6205"/>
      </w:tblGrid>
      <w:tr w:rsidR="00330305" w:rsidRPr="005A6E41" w:rsidTr="007D66CF">
        <w:tc>
          <w:tcPr>
            <w:tcW w:w="985" w:type="dxa"/>
          </w:tcPr>
          <w:p w:rsidR="00330305" w:rsidRPr="005A6E41" w:rsidRDefault="00586652" w:rsidP="00586652">
            <w:pPr>
              <w:pStyle w:val="Picklistformat"/>
              <w:rPr>
                <w:rStyle w:val="Heading1Char"/>
                <w:rFonts w:cs="Arial"/>
                <w:sz w:val="24"/>
                <w:szCs w:val="24"/>
              </w:rPr>
            </w:pPr>
            <w:r w:rsidRPr="005A6E41">
              <w:rPr>
                <w:rFonts w:ascii="Arial" w:hAnsi="Arial" w:cs="Arial"/>
                <w:b/>
                <w:sz w:val="24"/>
                <w:szCs w:val="24"/>
              </w:rPr>
              <w:t>G1</w:t>
            </w:r>
          </w:p>
        </w:tc>
        <w:tc>
          <w:tcPr>
            <w:tcW w:w="2160" w:type="dxa"/>
          </w:tcPr>
          <w:p w:rsidR="00330305" w:rsidRPr="005A6E41" w:rsidRDefault="00330305" w:rsidP="007D66CF">
            <w:pPr>
              <w:rPr>
                <w:rStyle w:val="Heading1Char"/>
                <w:rFonts w:cs="Arial"/>
                <w:sz w:val="24"/>
                <w:szCs w:val="24"/>
              </w:rPr>
            </w:pPr>
            <w:r w:rsidRPr="005A6E41">
              <w:rPr>
                <w:rFonts w:cs="Arial"/>
                <w:szCs w:val="24"/>
              </w:rPr>
              <w:t>Prohibit Relocation of Child</w:t>
            </w:r>
          </w:p>
        </w:tc>
        <w:tc>
          <w:tcPr>
            <w:tcW w:w="6205" w:type="dxa"/>
          </w:tcPr>
          <w:p w:rsidR="00470F3A" w:rsidRPr="005A6E41" w:rsidRDefault="0055483D" w:rsidP="0055483D">
            <w:r w:rsidRPr="005A6E41">
              <w:t>Pursuant to s. 69(2) of the Family Law Act, (</w:t>
            </w:r>
            <w:r w:rsidRPr="005A6E41">
              <w:rPr>
                <w:i/>
                <w:iCs/>
              </w:rPr>
              <w:t>name</w:t>
            </w:r>
            <w:r w:rsidRPr="005A6E41">
              <w:t xml:space="preserve">) is prohibited from relocating the residence of the </w:t>
            </w:r>
            <w:proofErr w:type="gramStart"/>
            <w:r w:rsidRPr="005A6E41">
              <w:t>child(</w:t>
            </w:r>
            <w:proofErr w:type="spellStart"/>
            <w:proofErr w:type="gramEnd"/>
            <w:r w:rsidRPr="005A6E41">
              <w:t>ren</w:t>
            </w:r>
            <w:proofErr w:type="spellEnd"/>
            <w:r w:rsidRPr="005A6E41">
              <w:t xml:space="preserve">). </w:t>
            </w:r>
          </w:p>
          <w:p w:rsidR="00330305" w:rsidRPr="005A6E41" w:rsidRDefault="0055483D" w:rsidP="0055483D">
            <w:pPr>
              <w:rPr>
                <w:rStyle w:val="Heading1Char"/>
                <w:rFonts w:cs="Arial"/>
                <w:sz w:val="24"/>
                <w:szCs w:val="24"/>
              </w:rPr>
            </w:pPr>
            <w:r w:rsidRPr="005A6E41">
              <w:rPr>
                <w:rFonts w:cs="Arial"/>
                <w:szCs w:val="24"/>
              </w:rPr>
              <w:t xml:space="preserve"> </w:t>
            </w:r>
          </w:p>
        </w:tc>
      </w:tr>
    </w:tbl>
    <w:p w:rsidR="00EE4BE5" w:rsidRPr="005A6E41" w:rsidRDefault="00EE4BE5" w:rsidP="00EE4BE5">
      <w:pPr>
        <w:spacing w:before="240" w:after="240"/>
        <w:rPr>
          <w:rStyle w:val="Heading1Char"/>
          <w:rFonts w:eastAsia="Arial Narrow"/>
          <w:sz w:val="28"/>
          <w:szCs w:val="28"/>
        </w:rPr>
      </w:pPr>
    </w:p>
    <w:p w:rsidR="00EE4BE5" w:rsidRPr="005A6E41" w:rsidRDefault="00EE4BE5" w:rsidP="00EE4BE5">
      <w:pPr>
        <w:rPr>
          <w:rStyle w:val="Heading1Char"/>
          <w:rFonts w:eastAsia="Arial Narrow"/>
          <w:sz w:val="28"/>
          <w:szCs w:val="28"/>
        </w:rPr>
      </w:pPr>
      <w:r w:rsidRPr="005A6E41">
        <w:rPr>
          <w:rStyle w:val="Heading1Char"/>
          <w:rFonts w:eastAsia="Arial Narrow"/>
          <w:sz w:val="28"/>
          <w:szCs w:val="28"/>
        </w:rPr>
        <w:br w:type="page"/>
      </w:r>
    </w:p>
    <w:p w:rsidR="00B857BE" w:rsidRPr="005A6E41" w:rsidRDefault="00815A2F" w:rsidP="00B721D4">
      <w:pPr>
        <w:pStyle w:val="ListParagraph"/>
        <w:numPr>
          <w:ilvl w:val="0"/>
          <w:numId w:val="46"/>
        </w:numPr>
        <w:spacing w:before="240" w:after="240"/>
        <w:contextualSpacing w:val="0"/>
        <w:rPr>
          <w:rStyle w:val="Heading1Char"/>
          <w:rFonts w:eastAsia="Arial Narrow"/>
          <w:sz w:val="28"/>
          <w:szCs w:val="28"/>
        </w:rPr>
      </w:pPr>
      <w:r w:rsidRPr="005A6E41">
        <w:rPr>
          <w:rStyle w:val="Heading1Char"/>
          <w:rFonts w:eastAsia="Arial Narrow"/>
          <w:sz w:val="28"/>
          <w:szCs w:val="28"/>
        </w:rPr>
        <w:t xml:space="preserve"> </w:t>
      </w:r>
      <w:bookmarkStart w:id="69" w:name="_Toc92377420"/>
      <w:r w:rsidR="00AA6B96" w:rsidRPr="005A6E41">
        <w:rPr>
          <w:rStyle w:val="Heading1Char"/>
          <w:rFonts w:eastAsia="Arial Narrow"/>
          <w:sz w:val="28"/>
          <w:szCs w:val="28"/>
        </w:rPr>
        <w:t>APPLICATION ABOUT ENFORCEMENT</w:t>
      </w:r>
      <w:bookmarkEnd w:id="69"/>
      <w:r w:rsidR="001C444A" w:rsidRPr="005A6E41">
        <w:rPr>
          <w:rStyle w:val="Heading1Char"/>
          <w:rFonts w:eastAsia="Arial Narrow"/>
          <w:sz w:val="28"/>
          <w:szCs w:val="28"/>
        </w:rPr>
        <w:t xml:space="preserve"> </w:t>
      </w:r>
    </w:p>
    <w:p w:rsidR="008D34ED" w:rsidRPr="005A6E41" w:rsidRDefault="00AA6B96" w:rsidP="00D22034">
      <w:pPr>
        <w:spacing w:before="240" w:after="240"/>
        <w:rPr>
          <w:rFonts w:ascii="Arial Narrow" w:eastAsia="Arial Narrow" w:hAnsi="Arial Narrow" w:cs="Arial"/>
          <w:b/>
          <w:sz w:val="28"/>
          <w:szCs w:val="28"/>
          <w:lang w:eastAsia="en-US"/>
        </w:rPr>
      </w:pPr>
      <w:bookmarkStart w:id="70" w:name="_Toc92377421"/>
      <w:r w:rsidRPr="005A6E41">
        <w:rPr>
          <w:rStyle w:val="Heading1Char"/>
          <w:rFonts w:eastAsia="Arial Narrow"/>
          <w:sz w:val="28"/>
          <w:szCs w:val="28"/>
        </w:rPr>
        <w:t>Denial of Parenting Time</w:t>
      </w:r>
      <w:r w:rsidR="001113A3" w:rsidRPr="005A6E41">
        <w:rPr>
          <w:rStyle w:val="Heading1Char"/>
          <w:rFonts w:eastAsia="Arial Narrow"/>
          <w:sz w:val="28"/>
          <w:szCs w:val="28"/>
        </w:rPr>
        <w:t xml:space="preserve"> or Contact (s. 61)</w:t>
      </w:r>
      <w:bookmarkEnd w:id="70"/>
    </w:p>
    <w:tbl>
      <w:tblPr>
        <w:tblStyle w:val="TableGrid"/>
        <w:tblW w:w="0" w:type="auto"/>
        <w:tblLook w:val="04A0" w:firstRow="1" w:lastRow="0" w:firstColumn="1" w:lastColumn="0" w:noHBand="0" w:noVBand="1"/>
      </w:tblPr>
      <w:tblGrid>
        <w:gridCol w:w="988"/>
        <w:gridCol w:w="2268"/>
        <w:gridCol w:w="6094"/>
      </w:tblGrid>
      <w:tr w:rsidR="005A6E41"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H1</w:t>
            </w:r>
          </w:p>
        </w:tc>
        <w:tc>
          <w:tcPr>
            <w:tcW w:w="2268" w:type="dxa"/>
          </w:tcPr>
          <w:p w:rsidR="00B857BE" w:rsidRPr="005A6E41" w:rsidRDefault="00B857BE" w:rsidP="00B857BE">
            <w:pPr>
              <w:rPr>
                <w:rFonts w:cs="Arial"/>
                <w:szCs w:val="24"/>
              </w:rPr>
            </w:pPr>
            <w:r w:rsidRPr="005A6E41">
              <w:rPr>
                <w:rFonts w:cs="Arial"/>
                <w:szCs w:val="24"/>
              </w:rPr>
              <w:t>Family Dispute Resolution</w:t>
            </w:r>
          </w:p>
        </w:tc>
        <w:tc>
          <w:tcPr>
            <w:tcW w:w="6094" w:type="dxa"/>
          </w:tcPr>
          <w:p w:rsidR="00B857BE" w:rsidRPr="005A6E41" w:rsidRDefault="0041207F" w:rsidP="006F72A3">
            <w:pPr>
              <w:pStyle w:val="Picklistformat"/>
              <w:rPr>
                <w:rFonts w:ascii="Arial" w:hAnsi="Arial" w:cs="Arial"/>
                <w:b/>
                <w:sz w:val="24"/>
                <w:szCs w:val="24"/>
              </w:rPr>
            </w:pPr>
            <w:r w:rsidRPr="005A6E41">
              <w:rPr>
                <w:rStyle w:val="holder6"/>
                <w:rFonts w:ascii="Arial" w:hAnsi="Arial" w:cs="Arial"/>
                <w:sz w:val="24"/>
                <w:szCs w:val="24"/>
              </w:rPr>
              <w:t>Pursuant to</w:t>
            </w:r>
            <w:r w:rsidR="006B5977" w:rsidRPr="005A6E41">
              <w:rPr>
                <w:rFonts w:ascii="Arial" w:hAnsi="Arial" w:cs="Arial"/>
                <w:sz w:val="24"/>
                <w:szCs w:val="24"/>
              </w:rPr>
              <w:t xml:space="preserve"> </w:t>
            </w:r>
            <w:r w:rsidR="006F72A3" w:rsidRPr="005A6E41">
              <w:rPr>
                <w:rFonts w:ascii="Arial" w:hAnsi="Arial" w:cs="Arial"/>
                <w:sz w:val="24"/>
                <w:szCs w:val="24"/>
              </w:rPr>
              <w:t>s. 61(2</w:t>
            </w:r>
            <w:proofErr w:type="gramStart"/>
            <w:r w:rsidR="006F72A3" w:rsidRPr="005A6E41">
              <w:rPr>
                <w:rFonts w:ascii="Arial" w:hAnsi="Arial" w:cs="Arial"/>
                <w:sz w:val="24"/>
                <w:szCs w:val="24"/>
              </w:rPr>
              <w:t>)(</w:t>
            </w:r>
            <w:proofErr w:type="gramEnd"/>
            <w:r w:rsidR="006F72A3" w:rsidRPr="005A6E41">
              <w:rPr>
                <w:rFonts w:ascii="Arial" w:hAnsi="Arial" w:cs="Arial"/>
                <w:sz w:val="24"/>
                <w:szCs w:val="24"/>
              </w:rPr>
              <w:t xml:space="preserve">a) of the </w:t>
            </w:r>
            <w:r w:rsidR="006B5977" w:rsidRPr="005A6E41">
              <w:rPr>
                <w:rFonts w:ascii="Arial" w:hAnsi="Arial" w:cs="Arial"/>
                <w:sz w:val="24"/>
                <w:szCs w:val="24"/>
              </w:rPr>
              <w:t>Family Law Act</w:t>
            </w:r>
            <w:r w:rsidR="00B857BE" w:rsidRPr="005A6E41">
              <w:rPr>
                <w:rStyle w:val="holder6"/>
                <w:rFonts w:ascii="Arial" w:hAnsi="Arial" w:cs="Arial"/>
                <w:sz w:val="24"/>
                <w:szCs w:val="24"/>
              </w:rPr>
              <w:t xml:space="preserve">, the parties shall </w:t>
            </w:r>
            <w:r w:rsidR="00B857BE" w:rsidRPr="005A6E41">
              <w:rPr>
                <w:rFonts w:ascii="Arial" w:hAnsi="Arial" w:cs="Arial"/>
                <w:sz w:val="24"/>
                <w:szCs w:val="24"/>
              </w:rPr>
              <w:t>participate in family dispute resolution</w:t>
            </w:r>
            <w:r w:rsidR="00D22034" w:rsidRPr="005A6E41">
              <w:rPr>
                <w:rFonts w:ascii="Arial" w:hAnsi="Arial" w:cs="Arial"/>
                <w:sz w:val="24"/>
                <w:szCs w:val="24"/>
              </w:rPr>
              <w:t>.</w:t>
            </w:r>
          </w:p>
        </w:tc>
      </w:tr>
      <w:tr w:rsidR="005A6E41"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H2</w:t>
            </w:r>
          </w:p>
        </w:tc>
        <w:tc>
          <w:tcPr>
            <w:tcW w:w="2268" w:type="dxa"/>
          </w:tcPr>
          <w:p w:rsidR="00B857BE" w:rsidRPr="005A6E41" w:rsidRDefault="00B857BE" w:rsidP="00B857BE">
            <w:pPr>
              <w:pStyle w:val="Picklistformat"/>
              <w:rPr>
                <w:rFonts w:ascii="Arial" w:hAnsi="Arial" w:cs="Arial"/>
                <w:b/>
                <w:sz w:val="24"/>
                <w:szCs w:val="24"/>
              </w:rPr>
            </w:pPr>
            <w:r w:rsidRPr="005A6E41">
              <w:rPr>
                <w:rFonts w:ascii="Arial" w:hAnsi="Arial" w:cs="Arial"/>
                <w:sz w:val="24"/>
                <w:szCs w:val="24"/>
              </w:rPr>
              <w:t>Counselling, Services or Other Programs</w:t>
            </w:r>
          </w:p>
        </w:tc>
        <w:tc>
          <w:tcPr>
            <w:tcW w:w="6094" w:type="dxa"/>
          </w:tcPr>
          <w:p w:rsidR="00B857BE" w:rsidRPr="005A6E41" w:rsidRDefault="0041207F" w:rsidP="006F72A3">
            <w:pPr>
              <w:pStyle w:val="Picklistformat"/>
              <w:rPr>
                <w:rFonts w:ascii="Arial" w:hAnsi="Arial" w:cs="Arial"/>
                <w:b/>
                <w:sz w:val="24"/>
                <w:szCs w:val="24"/>
              </w:rPr>
            </w:pPr>
            <w:r w:rsidRPr="005A6E41">
              <w:rPr>
                <w:rFonts w:ascii="Arial" w:hAnsi="Arial" w:cs="Arial"/>
                <w:sz w:val="24"/>
                <w:szCs w:val="24"/>
              </w:rPr>
              <w:t>Pursuant to</w:t>
            </w:r>
            <w:r w:rsidR="00B857BE" w:rsidRPr="005A6E41">
              <w:rPr>
                <w:rFonts w:ascii="Arial" w:hAnsi="Arial" w:cs="Arial"/>
                <w:sz w:val="24"/>
                <w:szCs w:val="24"/>
              </w:rPr>
              <w:t xml:space="preserve"> </w:t>
            </w:r>
            <w:r w:rsidR="006F72A3" w:rsidRPr="005A6E41">
              <w:rPr>
                <w:rFonts w:ascii="Arial" w:hAnsi="Arial" w:cs="Arial"/>
                <w:sz w:val="24"/>
                <w:szCs w:val="24"/>
              </w:rPr>
              <w:t>s. 61(2</w:t>
            </w:r>
            <w:proofErr w:type="gramStart"/>
            <w:r w:rsidR="006F72A3" w:rsidRPr="005A6E41">
              <w:rPr>
                <w:rFonts w:ascii="Arial" w:hAnsi="Arial" w:cs="Arial"/>
                <w:sz w:val="24"/>
                <w:szCs w:val="24"/>
              </w:rPr>
              <w:t>)(</w:t>
            </w:r>
            <w:proofErr w:type="gramEnd"/>
            <w:r w:rsidR="006F72A3" w:rsidRPr="005A6E41">
              <w:rPr>
                <w:rFonts w:ascii="Arial" w:hAnsi="Arial" w:cs="Arial"/>
                <w:sz w:val="24"/>
                <w:szCs w:val="24"/>
              </w:rPr>
              <w:t xml:space="preserve">b) of the Family Law Act, </w:t>
            </w:r>
            <w:r w:rsidR="00B857BE" w:rsidRPr="005A6E41">
              <w:rPr>
                <w:rFonts w:ascii="Arial" w:hAnsi="Arial" w:cs="Arial"/>
                <w:sz w:val="24"/>
                <w:szCs w:val="24"/>
              </w:rPr>
              <w:t xml:space="preserve">the parties/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/the child(</w:t>
            </w:r>
            <w:proofErr w:type="spellStart"/>
            <w:r w:rsidR="00B857BE" w:rsidRPr="005A6E41">
              <w:rPr>
                <w:rFonts w:ascii="Arial" w:hAnsi="Arial" w:cs="Arial"/>
                <w:sz w:val="24"/>
                <w:szCs w:val="24"/>
              </w:rPr>
              <w:t>ren</w:t>
            </w:r>
            <w:proofErr w:type="spellEnd"/>
            <w:r w:rsidR="00B857BE" w:rsidRPr="005A6E41">
              <w:rPr>
                <w:rFonts w:ascii="Arial" w:hAnsi="Arial" w:cs="Arial"/>
                <w:sz w:val="24"/>
                <w:szCs w:val="24"/>
              </w:rPr>
              <w:t xml:space="preserve">) shall attend counselling, specified services or programs </w:t>
            </w:r>
            <w:r w:rsidR="00A45F08" w:rsidRPr="005A6E41">
              <w:rPr>
                <w:rFonts w:ascii="Arial" w:hAnsi="Arial" w:cs="Arial"/>
                <w:sz w:val="24"/>
                <w:szCs w:val="24"/>
              </w:rPr>
              <w:t>(</w:t>
            </w:r>
            <w:r w:rsidR="00B857BE" w:rsidRPr="005A6E41">
              <w:rPr>
                <w:rFonts w:ascii="Arial" w:hAnsi="Arial" w:cs="Arial"/>
                <w:i/>
                <w:sz w:val="24"/>
                <w:szCs w:val="24"/>
              </w:rPr>
              <w:t>provide specifics if available</w:t>
            </w:r>
            <w:r w:rsidR="00A45F08" w:rsidRPr="005A6E41">
              <w:rPr>
                <w:rFonts w:ascii="Arial" w:hAnsi="Arial" w:cs="Arial"/>
                <w:sz w:val="24"/>
                <w:szCs w:val="24"/>
              </w:rPr>
              <w:t>)</w:t>
            </w:r>
            <w:r w:rsidR="00D22034" w:rsidRPr="005A6E41">
              <w:rPr>
                <w:rFonts w:ascii="Arial" w:hAnsi="Arial" w:cs="Arial"/>
                <w:sz w:val="24"/>
                <w:szCs w:val="24"/>
              </w:rPr>
              <w:t>.</w:t>
            </w:r>
          </w:p>
        </w:tc>
      </w:tr>
      <w:tr w:rsidR="005A6E41" w:rsidRPr="005A6E41" w:rsidTr="007F2AAC">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H3</w:t>
            </w:r>
          </w:p>
        </w:tc>
        <w:tc>
          <w:tcPr>
            <w:tcW w:w="2268" w:type="dxa"/>
          </w:tcPr>
          <w:p w:rsidR="00B857BE" w:rsidRPr="005A6E41" w:rsidRDefault="00B857BE" w:rsidP="00B857BE">
            <w:pPr>
              <w:pStyle w:val="Picklistformat"/>
              <w:ind w:right="43"/>
              <w:rPr>
                <w:rFonts w:ascii="Arial" w:hAnsi="Arial" w:cs="Arial"/>
                <w:sz w:val="24"/>
                <w:szCs w:val="24"/>
              </w:rPr>
            </w:pPr>
            <w:r w:rsidRPr="005A6E41">
              <w:rPr>
                <w:rStyle w:val="holder6"/>
                <w:rFonts w:ascii="Arial" w:hAnsi="Arial" w:cs="Arial"/>
                <w:sz w:val="24"/>
                <w:szCs w:val="24"/>
              </w:rPr>
              <w:t>Compensatory Parenting Time or Contact</w:t>
            </w:r>
          </w:p>
        </w:tc>
        <w:tc>
          <w:tcPr>
            <w:tcW w:w="6094" w:type="dxa"/>
            <w:shd w:val="clear" w:color="auto" w:fill="auto"/>
          </w:tcPr>
          <w:p w:rsidR="00B857BE" w:rsidRPr="005A6E41" w:rsidRDefault="0041207F" w:rsidP="00BC0ED1">
            <w:pPr>
              <w:pStyle w:val="Picklistformat"/>
              <w:rPr>
                <w:rFonts w:ascii="Arial" w:hAnsi="Arial" w:cs="Arial"/>
                <w:sz w:val="24"/>
                <w:szCs w:val="24"/>
              </w:rPr>
            </w:pPr>
            <w:r w:rsidRPr="005A6E41">
              <w:rPr>
                <w:rStyle w:val="holder6"/>
                <w:rFonts w:ascii="Arial" w:hAnsi="Arial" w:cs="Arial"/>
                <w:sz w:val="24"/>
                <w:szCs w:val="24"/>
              </w:rPr>
              <w:t>Pursuant to</w:t>
            </w:r>
            <w:r w:rsidR="00B857BE" w:rsidRPr="005A6E41">
              <w:rPr>
                <w:rStyle w:val="holder6"/>
                <w:rFonts w:ascii="Arial" w:hAnsi="Arial" w:cs="Arial"/>
                <w:sz w:val="24"/>
                <w:szCs w:val="24"/>
              </w:rPr>
              <w:t xml:space="preserve"> </w:t>
            </w:r>
            <w:r w:rsidR="00A45F08" w:rsidRPr="005A6E41">
              <w:rPr>
                <w:rStyle w:val="holder6"/>
                <w:rFonts w:ascii="Arial" w:hAnsi="Arial" w:cs="Arial"/>
                <w:sz w:val="24"/>
                <w:szCs w:val="24"/>
              </w:rPr>
              <w:t>(</w:t>
            </w:r>
            <w:r w:rsidR="00B857BE" w:rsidRPr="005A6E41">
              <w:rPr>
                <w:rStyle w:val="holder6"/>
                <w:rFonts w:ascii="Arial" w:hAnsi="Arial" w:cs="Arial"/>
                <w:sz w:val="24"/>
                <w:szCs w:val="24"/>
              </w:rPr>
              <w:t>s. 61(2)(c)</w:t>
            </w:r>
            <w:r w:rsidR="00B857BE" w:rsidRPr="005A6E41">
              <w:rPr>
                <w:rStyle w:val="holder6"/>
                <w:rFonts w:ascii="Arial" w:hAnsi="Arial" w:cs="Arial"/>
                <w:i/>
                <w:sz w:val="24"/>
                <w:szCs w:val="24"/>
              </w:rPr>
              <w:t xml:space="preserve"> (where denial is wrongful) </w:t>
            </w:r>
            <w:r w:rsidR="00B857BE" w:rsidRPr="005A6E41">
              <w:rPr>
                <w:rStyle w:val="holder6"/>
                <w:rFonts w:ascii="Arial" w:hAnsi="Arial" w:cs="Arial"/>
                <w:b/>
                <w:i/>
                <w:sz w:val="24"/>
                <w:szCs w:val="24"/>
              </w:rPr>
              <w:t>or</w:t>
            </w:r>
            <w:r w:rsidR="00B857BE" w:rsidRPr="005A6E41">
              <w:rPr>
                <w:rStyle w:val="holder6"/>
                <w:rFonts w:ascii="Arial" w:hAnsi="Arial" w:cs="Arial"/>
                <w:i/>
                <w:sz w:val="24"/>
                <w:szCs w:val="24"/>
              </w:rPr>
              <w:t xml:space="preserve"> </w:t>
            </w:r>
            <w:r w:rsidR="00B857BE" w:rsidRPr="005A6E41">
              <w:rPr>
                <w:rStyle w:val="holder6"/>
                <w:rFonts w:ascii="Arial" w:hAnsi="Arial" w:cs="Arial"/>
                <w:sz w:val="24"/>
                <w:szCs w:val="24"/>
              </w:rPr>
              <w:t>s. 62(2</w:t>
            </w:r>
            <w:r w:rsidR="00B857BE" w:rsidRPr="005A6E41">
              <w:rPr>
                <w:rStyle w:val="holder6"/>
                <w:rFonts w:ascii="Arial" w:hAnsi="Arial" w:cs="Arial"/>
                <w:i/>
                <w:sz w:val="24"/>
                <w:szCs w:val="24"/>
              </w:rPr>
              <w:t>) (where denial is not wrongful)l</w:t>
            </w:r>
            <w:r w:rsidR="00A45F08" w:rsidRPr="005A6E41">
              <w:rPr>
                <w:rStyle w:val="holder6"/>
                <w:rFonts w:ascii="Arial" w:hAnsi="Arial" w:cs="Arial"/>
                <w:sz w:val="24"/>
                <w:szCs w:val="24"/>
              </w:rPr>
              <w:t>)</w:t>
            </w:r>
            <w:r w:rsidR="00B857BE" w:rsidRPr="005A6E41">
              <w:rPr>
                <w:rStyle w:val="holder6"/>
                <w:rFonts w:ascii="Arial" w:hAnsi="Arial" w:cs="Arial"/>
                <w:sz w:val="24"/>
                <w:szCs w:val="24"/>
              </w:rPr>
              <w:t>,</w:t>
            </w:r>
            <w:r w:rsidR="006F72A3" w:rsidRPr="005A6E41">
              <w:rPr>
                <w:rStyle w:val="holder6"/>
                <w:rFonts w:ascii="Arial" w:hAnsi="Arial" w:cs="Arial"/>
                <w:sz w:val="24"/>
                <w:szCs w:val="24"/>
              </w:rPr>
              <w:t xml:space="preserve"> of the Family Law Act,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sz w:val="24"/>
                <w:szCs w:val="24"/>
              </w:rPr>
              <w:t>)</w:t>
            </w:r>
            <w:r w:rsidR="00B857BE" w:rsidRPr="005A6E41">
              <w:rPr>
                <w:rStyle w:val="holder6"/>
                <w:rFonts w:ascii="Arial" w:hAnsi="Arial" w:cs="Arial"/>
                <w:sz w:val="24"/>
                <w:szCs w:val="24"/>
              </w:rPr>
              <w:t xml:space="preserve"> </w:t>
            </w:r>
            <w:r w:rsidR="00B857BE" w:rsidRPr="005A6E41">
              <w:rPr>
                <w:rFonts w:ascii="Arial" w:hAnsi="Arial" w:cs="Arial"/>
                <w:sz w:val="24"/>
                <w:szCs w:val="24"/>
              </w:rPr>
              <w:t xml:space="preserve">may exercise compensatory parenting time/ contact with the </w:t>
            </w:r>
            <w:r w:rsidR="00BC0ED1" w:rsidRPr="005A6E41">
              <w:rPr>
                <w:rFonts w:ascii="Arial" w:hAnsi="Arial" w:cs="Arial"/>
                <w:sz w:val="24"/>
                <w:szCs w:val="24"/>
              </w:rPr>
              <w:t>child(</w:t>
            </w:r>
            <w:proofErr w:type="spellStart"/>
            <w:r w:rsidR="00BC0ED1" w:rsidRPr="005A6E41">
              <w:rPr>
                <w:rFonts w:ascii="Arial" w:hAnsi="Arial" w:cs="Arial"/>
                <w:sz w:val="24"/>
                <w:szCs w:val="24"/>
              </w:rPr>
              <w:t>ren</w:t>
            </w:r>
            <w:proofErr w:type="spellEnd"/>
            <w:r w:rsidR="00BC0ED1" w:rsidRPr="005A6E41">
              <w:rPr>
                <w:rFonts w:ascii="Arial" w:hAnsi="Arial" w:cs="Arial"/>
                <w:sz w:val="24"/>
                <w:szCs w:val="24"/>
              </w:rPr>
              <w:t xml:space="preserve">) </w:t>
            </w:r>
            <w:r w:rsidR="007F2AAC" w:rsidRPr="005A6E41">
              <w:rPr>
                <w:rFonts w:ascii="Arial" w:hAnsi="Arial" w:cs="Arial"/>
                <w:sz w:val="24"/>
                <w:szCs w:val="24"/>
              </w:rPr>
              <w:t>as follows:</w:t>
            </w:r>
          </w:p>
        </w:tc>
      </w:tr>
      <w:tr w:rsidR="005A6E41"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H4</w:t>
            </w:r>
          </w:p>
        </w:tc>
        <w:tc>
          <w:tcPr>
            <w:tcW w:w="2268" w:type="dxa"/>
          </w:tcPr>
          <w:p w:rsidR="00B857BE" w:rsidRPr="005A6E41" w:rsidRDefault="00B857BE" w:rsidP="00B857BE">
            <w:pPr>
              <w:pStyle w:val="Picklistformat"/>
              <w:rPr>
                <w:rFonts w:ascii="Arial" w:hAnsi="Arial" w:cs="Arial"/>
                <w:sz w:val="24"/>
                <w:szCs w:val="24"/>
              </w:rPr>
            </w:pPr>
            <w:r w:rsidRPr="005A6E41">
              <w:rPr>
                <w:rStyle w:val="holder6"/>
                <w:rFonts w:ascii="Arial" w:hAnsi="Arial" w:cs="Arial"/>
                <w:sz w:val="24"/>
                <w:szCs w:val="24"/>
              </w:rPr>
              <w:t>Reimburse Expenses</w:t>
            </w:r>
          </w:p>
        </w:tc>
        <w:tc>
          <w:tcPr>
            <w:tcW w:w="6094" w:type="dxa"/>
          </w:tcPr>
          <w:p w:rsidR="00B857BE" w:rsidRPr="005A6E41" w:rsidRDefault="0041207F" w:rsidP="00D22034">
            <w:pPr>
              <w:pStyle w:val="Picklistformat"/>
              <w:rPr>
                <w:rFonts w:ascii="Arial" w:hAnsi="Arial" w:cs="Arial"/>
                <w:b/>
                <w:sz w:val="24"/>
                <w:szCs w:val="24"/>
              </w:rPr>
            </w:pPr>
            <w:r w:rsidRPr="005A6E41">
              <w:rPr>
                <w:rStyle w:val="holder6"/>
                <w:rFonts w:ascii="Arial" w:hAnsi="Arial" w:cs="Arial"/>
                <w:sz w:val="24"/>
                <w:szCs w:val="24"/>
              </w:rPr>
              <w:t>Pursuant to</w:t>
            </w:r>
            <w:r w:rsidR="006F72A3" w:rsidRPr="005A6E41">
              <w:rPr>
                <w:rStyle w:val="holder6"/>
                <w:rFonts w:ascii="Arial" w:hAnsi="Arial" w:cs="Arial"/>
                <w:sz w:val="24"/>
                <w:szCs w:val="24"/>
              </w:rPr>
              <w:t xml:space="preserve"> s. 61(2</w:t>
            </w:r>
            <w:proofErr w:type="gramStart"/>
            <w:r w:rsidR="006F72A3" w:rsidRPr="005A6E41">
              <w:rPr>
                <w:rStyle w:val="holder6"/>
                <w:rFonts w:ascii="Arial" w:hAnsi="Arial" w:cs="Arial"/>
                <w:sz w:val="24"/>
                <w:szCs w:val="24"/>
              </w:rPr>
              <w:t>)(</w:t>
            </w:r>
            <w:proofErr w:type="gramEnd"/>
            <w:r w:rsidR="006F72A3" w:rsidRPr="005A6E41">
              <w:rPr>
                <w:rStyle w:val="holder6"/>
                <w:rFonts w:ascii="Arial" w:hAnsi="Arial" w:cs="Arial"/>
                <w:sz w:val="24"/>
                <w:szCs w:val="24"/>
              </w:rPr>
              <w:t xml:space="preserve">d) of the Family Law Act,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sz w:val="24"/>
                <w:szCs w:val="24"/>
              </w:rPr>
              <w:t>)</w:t>
            </w:r>
            <w:r w:rsidR="00B857BE" w:rsidRPr="005A6E41">
              <w:rPr>
                <w:rStyle w:val="holder6"/>
                <w:rFonts w:ascii="Arial" w:hAnsi="Arial" w:cs="Arial"/>
                <w:sz w:val="24"/>
                <w:szCs w:val="24"/>
              </w:rPr>
              <w:t xml:space="preserve"> shall reimburse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sz w:val="24"/>
                <w:szCs w:val="24"/>
              </w:rPr>
              <w:t>)</w:t>
            </w:r>
            <w:r w:rsidR="00B857BE" w:rsidRPr="005A6E41">
              <w:rPr>
                <w:rStyle w:val="holder6"/>
                <w:rFonts w:ascii="Arial" w:hAnsi="Arial" w:cs="Arial"/>
                <w:sz w:val="24"/>
                <w:szCs w:val="24"/>
              </w:rPr>
              <w:t xml:space="preserve"> </w:t>
            </w:r>
            <w:r w:rsidR="00B857BE" w:rsidRPr="005A6E41">
              <w:rPr>
                <w:rFonts w:ascii="Arial" w:hAnsi="Arial" w:cs="Arial"/>
                <w:sz w:val="24"/>
                <w:szCs w:val="24"/>
              </w:rPr>
              <w:t xml:space="preserve">in the amount of </w:t>
            </w:r>
            <w:r w:rsidR="00D22034" w:rsidRPr="005A6E41">
              <w:rPr>
                <w:rFonts w:ascii="Arial" w:hAnsi="Arial" w:cs="Arial"/>
                <w:i/>
                <w:sz w:val="24"/>
                <w:szCs w:val="24"/>
              </w:rPr>
              <w:t>$ (amount)</w:t>
            </w:r>
            <w:r w:rsidR="00B857BE" w:rsidRPr="005A6E41">
              <w:rPr>
                <w:rFonts w:ascii="Arial" w:hAnsi="Arial" w:cs="Arial"/>
                <w:sz w:val="24"/>
                <w:szCs w:val="24"/>
              </w:rPr>
              <w:t xml:space="preserve"> on or before </w:t>
            </w:r>
            <w:r w:rsidR="00A45F08" w:rsidRPr="005A6E41">
              <w:rPr>
                <w:rFonts w:ascii="Arial" w:hAnsi="Arial" w:cs="Arial"/>
                <w:sz w:val="24"/>
                <w:szCs w:val="24"/>
              </w:rPr>
              <w:t>(</w:t>
            </w:r>
            <w:r w:rsidR="00B857BE" w:rsidRPr="005A6E41">
              <w:rPr>
                <w:rFonts w:ascii="Arial" w:hAnsi="Arial" w:cs="Arial"/>
                <w:i/>
                <w:sz w:val="24"/>
                <w:szCs w:val="24"/>
              </w:rPr>
              <w:t>date</w:t>
            </w:r>
            <w:r w:rsidR="00A45F08" w:rsidRPr="005A6E41">
              <w:rPr>
                <w:rFonts w:ascii="Arial" w:hAnsi="Arial" w:cs="Arial"/>
                <w:sz w:val="24"/>
                <w:szCs w:val="24"/>
              </w:rPr>
              <w:t>)</w:t>
            </w:r>
            <w:r w:rsidR="00B857BE" w:rsidRPr="005A6E41">
              <w:rPr>
                <w:rFonts w:ascii="Arial" w:hAnsi="Arial" w:cs="Arial"/>
                <w:sz w:val="24"/>
                <w:szCs w:val="24"/>
              </w:rPr>
              <w:t xml:space="preserve"> for expenses reasonably and necessarily incurred by the applicant as a result of the denial. (</w:t>
            </w:r>
            <w:proofErr w:type="gramStart"/>
            <w:r w:rsidR="00B857BE" w:rsidRPr="005A6E41">
              <w:rPr>
                <w:rFonts w:ascii="Arial" w:hAnsi="Arial" w:cs="Arial"/>
                <w:i/>
                <w:sz w:val="24"/>
                <w:szCs w:val="24"/>
              </w:rPr>
              <w:t>may</w:t>
            </w:r>
            <w:proofErr w:type="gramEnd"/>
            <w:r w:rsidR="00B857BE" w:rsidRPr="005A6E41">
              <w:rPr>
                <w:rFonts w:ascii="Arial" w:hAnsi="Arial" w:cs="Arial"/>
                <w:i/>
                <w:sz w:val="24"/>
                <w:szCs w:val="24"/>
              </w:rPr>
              <w:t xml:space="preserve"> include travel expenses, lost wages and child care expenses</w:t>
            </w:r>
            <w:r w:rsidR="00B857BE" w:rsidRPr="005A6E41">
              <w:rPr>
                <w:rFonts w:ascii="Arial" w:hAnsi="Arial" w:cs="Arial"/>
                <w:sz w:val="24"/>
                <w:szCs w:val="24"/>
              </w:rPr>
              <w:t>)</w:t>
            </w:r>
            <w:r w:rsidR="00D22034" w:rsidRPr="005A6E41">
              <w:rPr>
                <w:rFonts w:ascii="Arial" w:hAnsi="Arial" w:cs="Arial"/>
                <w:sz w:val="24"/>
                <w:szCs w:val="24"/>
              </w:rPr>
              <w:t>.</w:t>
            </w:r>
          </w:p>
        </w:tc>
      </w:tr>
      <w:tr w:rsidR="005A6E41" w:rsidRPr="005A6E41" w:rsidTr="00B857BE">
        <w:trPr>
          <w:cantSplit/>
        </w:trPr>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H5</w:t>
            </w:r>
          </w:p>
        </w:tc>
        <w:tc>
          <w:tcPr>
            <w:tcW w:w="2268" w:type="dxa"/>
          </w:tcPr>
          <w:p w:rsidR="00B857BE" w:rsidRPr="005A6E41" w:rsidRDefault="00B857BE" w:rsidP="00B857BE">
            <w:pPr>
              <w:pStyle w:val="Picklistformat"/>
              <w:rPr>
                <w:rFonts w:ascii="Arial" w:hAnsi="Arial" w:cs="Arial"/>
                <w:sz w:val="24"/>
                <w:szCs w:val="24"/>
              </w:rPr>
            </w:pPr>
            <w:r w:rsidRPr="005A6E41">
              <w:rPr>
                <w:rStyle w:val="holder6"/>
                <w:rFonts w:ascii="Arial" w:hAnsi="Arial" w:cs="Arial"/>
                <w:sz w:val="24"/>
                <w:szCs w:val="24"/>
              </w:rPr>
              <w:t>Supervised Transfer of Child</w:t>
            </w:r>
          </w:p>
        </w:tc>
        <w:tc>
          <w:tcPr>
            <w:tcW w:w="6094" w:type="dxa"/>
          </w:tcPr>
          <w:p w:rsidR="00B857BE" w:rsidRPr="005A6E41" w:rsidRDefault="0041207F" w:rsidP="002E08B9">
            <w:pPr>
              <w:pStyle w:val="Picklistformat"/>
              <w:rPr>
                <w:rFonts w:ascii="Arial" w:hAnsi="Arial" w:cs="Arial"/>
                <w:b/>
                <w:sz w:val="24"/>
                <w:szCs w:val="24"/>
              </w:rPr>
            </w:pPr>
            <w:r w:rsidRPr="005A6E41">
              <w:rPr>
                <w:rStyle w:val="holder6"/>
                <w:rFonts w:ascii="Arial" w:hAnsi="Arial" w:cs="Arial"/>
                <w:sz w:val="24"/>
                <w:szCs w:val="24"/>
              </w:rPr>
              <w:t>Pursuant to</w:t>
            </w:r>
            <w:r w:rsidR="00B857BE" w:rsidRPr="005A6E41">
              <w:rPr>
                <w:rStyle w:val="holder6"/>
                <w:rFonts w:ascii="Arial" w:hAnsi="Arial" w:cs="Arial"/>
                <w:sz w:val="24"/>
                <w:szCs w:val="24"/>
              </w:rPr>
              <w:t xml:space="preserve"> </w:t>
            </w:r>
            <w:r w:rsidR="002E08B9" w:rsidRPr="005A6E41">
              <w:rPr>
                <w:rStyle w:val="holder6"/>
                <w:rFonts w:ascii="Arial" w:hAnsi="Arial" w:cs="Arial"/>
                <w:sz w:val="24"/>
                <w:szCs w:val="24"/>
              </w:rPr>
              <w:t>s. 61(2</w:t>
            </w:r>
            <w:proofErr w:type="gramStart"/>
            <w:r w:rsidR="002E08B9" w:rsidRPr="005A6E41">
              <w:rPr>
                <w:rStyle w:val="holder6"/>
                <w:rFonts w:ascii="Arial" w:hAnsi="Arial" w:cs="Arial"/>
                <w:sz w:val="24"/>
                <w:szCs w:val="24"/>
              </w:rPr>
              <w:t>)(</w:t>
            </w:r>
            <w:proofErr w:type="gramEnd"/>
            <w:r w:rsidR="002E08B9" w:rsidRPr="005A6E41">
              <w:rPr>
                <w:rStyle w:val="holder6"/>
                <w:rFonts w:ascii="Arial" w:hAnsi="Arial" w:cs="Arial"/>
                <w:sz w:val="24"/>
                <w:szCs w:val="24"/>
              </w:rPr>
              <w:t xml:space="preserve">e) of the </w:t>
            </w:r>
            <w:r w:rsidR="002E08B9" w:rsidRPr="005A6E41">
              <w:rPr>
                <w:rFonts w:ascii="Arial" w:hAnsi="Arial" w:cs="Arial"/>
                <w:sz w:val="24"/>
                <w:szCs w:val="24"/>
              </w:rPr>
              <w:t>Family Law Act</w:t>
            </w:r>
            <w:r w:rsidR="00B857BE" w:rsidRPr="005A6E41">
              <w:rPr>
                <w:rStyle w:val="holder6"/>
                <w:rFonts w:ascii="Arial" w:hAnsi="Arial" w:cs="Arial"/>
                <w:sz w:val="24"/>
                <w:szCs w:val="24"/>
              </w:rPr>
              <w:t xml:space="preserve">, the </w:t>
            </w:r>
            <w:r w:rsidR="00B857BE" w:rsidRPr="005A6E41">
              <w:rPr>
                <w:rFonts w:ascii="Arial" w:hAnsi="Arial" w:cs="Arial"/>
                <w:sz w:val="24"/>
                <w:szCs w:val="24"/>
              </w:rPr>
              <w:t>transfer of the child</w:t>
            </w:r>
            <w:r w:rsidR="00BC0ED1" w:rsidRPr="005A6E41">
              <w:rPr>
                <w:rFonts w:ascii="Arial" w:hAnsi="Arial" w:cs="Arial"/>
                <w:sz w:val="24"/>
                <w:szCs w:val="24"/>
              </w:rPr>
              <w:t>(</w:t>
            </w:r>
            <w:proofErr w:type="spellStart"/>
            <w:r w:rsidR="00BC0ED1" w:rsidRPr="005A6E41">
              <w:rPr>
                <w:rFonts w:ascii="Arial" w:hAnsi="Arial" w:cs="Arial"/>
                <w:sz w:val="24"/>
                <w:szCs w:val="24"/>
              </w:rPr>
              <w:t>ren</w:t>
            </w:r>
            <w:proofErr w:type="spellEnd"/>
            <w:r w:rsidR="00BC0ED1" w:rsidRPr="005A6E41">
              <w:rPr>
                <w:rFonts w:ascii="Arial" w:hAnsi="Arial" w:cs="Arial"/>
                <w:sz w:val="24"/>
                <w:szCs w:val="24"/>
              </w:rPr>
              <w:t>)</w:t>
            </w:r>
            <w:r w:rsidR="00B857BE" w:rsidRPr="005A6E41">
              <w:rPr>
                <w:rFonts w:ascii="Arial" w:hAnsi="Arial" w:cs="Arial"/>
                <w:sz w:val="24"/>
                <w:szCs w:val="24"/>
              </w:rPr>
              <w:t xml:space="preserve"> from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to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shall be supervised by </w:t>
            </w:r>
            <w:r w:rsidR="00A45F08" w:rsidRPr="005A6E41">
              <w:rPr>
                <w:rFonts w:ascii="Arial" w:hAnsi="Arial" w:cs="Arial"/>
                <w:sz w:val="24"/>
                <w:szCs w:val="24"/>
              </w:rPr>
              <w:t>(</w:t>
            </w:r>
            <w:r w:rsidR="00B857BE" w:rsidRPr="005A6E41">
              <w:rPr>
                <w:rFonts w:ascii="Arial" w:hAnsi="Arial" w:cs="Arial"/>
                <w:i/>
                <w:sz w:val="24"/>
                <w:szCs w:val="24"/>
              </w:rPr>
              <w:t>name of third person</w:t>
            </w:r>
            <w:r w:rsidR="00A45F08" w:rsidRPr="005A6E41">
              <w:rPr>
                <w:rFonts w:ascii="Arial" w:hAnsi="Arial" w:cs="Arial"/>
                <w:sz w:val="24"/>
                <w:szCs w:val="24"/>
              </w:rPr>
              <w:t>)</w:t>
            </w:r>
            <w:r w:rsidR="00B857BE" w:rsidRPr="005A6E41">
              <w:rPr>
                <w:rFonts w:ascii="Arial" w:hAnsi="Arial" w:cs="Arial"/>
                <w:sz w:val="24"/>
                <w:szCs w:val="24"/>
              </w:rPr>
              <w:t>.</w:t>
            </w:r>
          </w:p>
        </w:tc>
      </w:tr>
      <w:tr w:rsidR="005A6E41"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H6</w:t>
            </w:r>
          </w:p>
        </w:tc>
        <w:tc>
          <w:tcPr>
            <w:tcW w:w="2268" w:type="dxa"/>
          </w:tcPr>
          <w:p w:rsidR="00B857BE" w:rsidRPr="005A6E41" w:rsidRDefault="00B857BE" w:rsidP="00B857BE">
            <w:pPr>
              <w:pStyle w:val="Picklistformat"/>
              <w:rPr>
                <w:rFonts w:ascii="Arial" w:hAnsi="Arial" w:cs="Arial"/>
                <w:sz w:val="24"/>
                <w:szCs w:val="24"/>
              </w:rPr>
            </w:pPr>
            <w:r w:rsidRPr="005A6E41">
              <w:rPr>
                <w:rFonts w:ascii="Arial" w:hAnsi="Arial" w:cs="Arial"/>
                <w:sz w:val="24"/>
                <w:szCs w:val="24"/>
              </w:rPr>
              <w:t>Payment of Costs</w:t>
            </w:r>
          </w:p>
          <w:p w:rsidR="00B857BE" w:rsidRPr="005A6E41" w:rsidRDefault="00B857BE" w:rsidP="00B857BE">
            <w:pPr>
              <w:rPr>
                <w:rFonts w:cs="Arial"/>
                <w:b/>
                <w:szCs w:val="24"/>
              </w:rPr>
            </w:pPr>
          </w:p>
        </w:tc>
        <w:tc>
          <w:tcPr>
            <w:tcW w:w="6094" w:type="dxa"/>
          </w:tcPr>
          <w:p w:rsidR="00B857BE" w:rsidRPr="005A6E41" w:rsidRDefault="0041207F" w:rsidP="00B66F79">
            <w:pPr>
              <w:pStyle w:val="Picklistformat"/>
              <w:rPr>
                <w:rFonts w:ascii="Arial" w:hAnsi="Arial" w:cs="Arial"/>
                <w:b/>
                <w:sz w:val="24"/>
                <w:szCs w:val="24"/>
              </w:rPr>
            </w:pPr>
            <w:r w:rsidRPr="005A6E41">
              <w:rPr>
                <w:rFonts w:ascii="Arial" w:hAnsi="Arial" w:cs="Arial"/>
                <w:sz w:val="24"/>
                <w:szCs w:val="24"/>
              </w:rPr>
              <w:t>Pursuant to</w:t>
            </w:r>
            <w:r w:rsidR="002E08B9" w:rsidRPr="005A6E41">
              <w:rPr>
                <w:rFonts w:ascii="Arial" w:hAnsi="Arial" w:cs="Arial"/>
                <w:sz w:val="24"/>
                <w:szCs w:val="24"/>
              </w:rPr>
              <w:t xml:space="preserve"> s. 61(3) of the Family Law Act, </w:t>
            </w:r>
            <w:r w:rsidR="00B857BE" w:rsidRPr="005A6E41">
              <w:rPr>
                <w:rFonts w:ascii="Arial" w:hAnsi="Arial" w:cs="Arial"/>
                <w:sz w:val="24"/>
                <w:szCs w:val="24"/>
              </w:rPr>
              <w:t xml:space="preserve">the costs relating to the family dispute resolution / counselling / service / program / transfer shall be /allocated between the parties as follows: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X% and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Y% / paid by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alone.</w:t>
            </w:r>
          </w:p>
        </w:tc>
      </w:tr>
      <w:tr w:rsidR="005A6E41"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H7</w:t>
            </w:r>
          </w:p>
        </w:tc>
        <w:tc>
          <w:tcPr>
            <w:tcW w:w="2268"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Security or Reporting</w:t>
            </w:r>
          </w:p>
          <w:p w:rsidR="00B857BE" w:rsidRPr="005A6E41" w:rsidRDefault="00B857BE" w:rsidP="00B857BE">
            <w:pPr>
              <w:rPr>
                <w:rFonts w:cs="Arial"/>
                <w:b/>
                <w:szCs w:val="24"/>
              </w:rPr>
            </w:pPr>
          </w:p>
        </w:tc>
        <w:tc>
          <w:tcPr>
            <w:tcW w:w="6094" w:type="dxa"/>
          </w:tcPr>
          <w:p w:rsidR="00B857BE" w:rsidRPr="005A6E41" w:rsidRDefault="0041207F" w:rsidP="00EF6DD6">
            <w:pPr>
              <w:pStyle w:val="Picklistformat"/>
              <w:spacing w:after="2" w:line="240" w:lineRule="auto"/>
              <w:ind w:left="51" w:right="346"/>
              <w:rPr>
                <w:rFonts w:ascii="Arial" w:hAnsi="Arial" w:cs="Arial"/>
                <w:sz w:val="24"/>
                <w:szCs w:val="24"/>
              </w:rPr>
            </w:pPr>
            <w:r w:rsidRPr="005A6E41">
              <w:rPr>
                <w:rStyle w:val="holder6"/>
                <w:rFonts w:ascii="Arial" w:hAnsi="Arial" w:cs="Arial"/>
                <w:sz w:val="24"/>
                <w:szCs w:val="24"/>
              </w:rPr>
              <w:t>Pursuant to</w:t>
            </w:r>
            <w:r w:rsidR="002E08B9" w:rsidRPr="005A6E41">
              <w:rPr>
                <w:rStyle w:val="holder6"/>
                <w:rFonts w:ascii="Arial" w:hAnsi="Arial" w:cs="Arial"/>
                <w:sz w:val="24"/>
                <w:szCs w:val="24"/>
              </w:rPr>
              <w:t xml:space="preserve"> s. 61(2)(f) of the Family Law Act, </w:t>
            </w:r>
            <w:r w:rsidR="00B857BE" w:rsidRPr="005A6E41">
              <w:rPr>
                <w:rStyle w:val="holder6"/>
                <w:rFonts w:ascii="Arial" w:hAnsi="Arial" w:cs="Arial"/>
                <w:sz w:val="24"/>
                <w:szCs w:val="24"/>
              </w:rPr>
              <w:t>as the C</w:t>
            </w:r>
            <w:r w:rsidR="00B857BE" w:rsidRPr="005A6E41">
              <w:rPr>
                <w:rFonts w:ascii="Arial" w:hAnsi="Arial" w:cs="Arial"/>
                <w:sz w:val="24"/>
                <w:szCs w:val="24"/>
              </w:rPr>
              <w:t xml:space="preserve">ourt is satisfied that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may not comply with an order made under this section,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shall:</w:t>
            </w:r>
          </w:p>
          <w:p w:rsidR="00B857BE" w:rsidRPr="005A6E41" w:rsidRDefault="00411FA5" w:rsidP="00EF6DD6">
            <w:pPr>
              <w:pStyle w:val="subpara"/>
              <w:spacing w:before="2" w:after="2" w:line="240" w:lineRule="auto"/>
              <w:ind w:left="720" w:hanging="397"/>
              <w:rPr>
                <w:rFonts w:ascii="Arial" w:hAnsi="Arial" w:cs="Arial"/>
                <w:color w:val="auto"/>
              </w:rPr>
            </w:pPr>
            <w:bookmarkStart w:id="71" w:name="d2e5152"/>
            <w:bookmarkEnd w:id="71"/>
            <w:r w:rsidRPr="005A6E41">
              <w:rPr>
                <w:rStyle w:val="holder8"/>
                <w:rFonts w:ascii="Arial" w:hAnsi="Arial" w:cs="Arial"/>
                <w:color w:val="auto"/>
              </w:rPr>
              <w:t>(a)</w:t>
            </w:r>
            <w:r w:rsidR="00D22034" w:rsidRPr="005A6E41">
              <w:rPr>
                <w:rStyle w:val="holder8"/>
                <w:rFonts w:ascii="Arial" w:hAnsi="Arial" w:cs="Arial"/>
                <w:color w:val="auto"/>
              </w:rPr>
              <w:t xml:space="preserve"> </w:t>
            </w:r>
            <w:r w:rsidR="00B857BE" w:rsidRPr="005A6E41">
              <w:rPr>
                <w:rFonts w:ascii="Arial" w:hAnsi="Arial" w:cs="Arial"/>
                <w:color w:val="auto"/>
              </w:rPr>
              <w:t xml:space="preserve">give security in the form of </w:t>
            </w:r>
            <w:r w:rsidR="00A45F08" w:rsidRPr="005A6E41">
              <w:rPr>
                <w:rFonts w:ascii="Arial" w:hAnsi="Arial" w:cs="Arial"/>
                <w:color w:val="auto"/>
              </w:rPr>
              <w:t>(</w:t>
            </w:r>
            <w:r w:rsidR="00B857BE" w:rsidRPr="005A6E41">
              <w:rPr>
                <w:rFonts w:ascii="Arial" w:hAnsi="Arial" w:cs="Arial"/>
                <w:i/>
                <w:color w:val="auto"/>
              </w:rPr>
              <w:t>description</w:t>
            </w:r>
            <w:r w:rsidR="00A45F08" w:rsidRPr="005A6E41">
              <w:rPr>
                <w:rFonts w:ascii="Arial" w:hAnsi="Arial" w:cs="Arial"/>
                <w:color w:val="auto"/>
              </w:rPr>
              <w:t>)</w:t>
            </w:r>
            <w:r w:rsidR="00B857BE" w:rsidRPr="005A6E41">
              <w:rPr>
                <w:rFonts w:ascii="Arial" w:hAnsi="Arial" w:cs="Arial"/>
                <w:color w:val="auto"/>
              </w:rPr>
              <w:t xml:space="preserve">, </w:t>
            </w:r>
            <w:r w:rsidR="00B857BE" w:rsidRPr="005A6E41">
              <w:rPr>
                <w:rFonts w:ascii="Arial" w:hAnsi="Arial" w:cs="Arial"/>
                <w:b/>
                <w:color w:val="auto"/>
              </w:rPr>
              <w:t>OR</w:t>
            </w:r>
          </w:p>
          <w:p w:rsidR="00B857BE" w:rsidRPr="005A6E41" w:rsidRDefault="00411FA5" w:rsidP="00EF6DD6">
            <w:pPr>
              <w:pStyle w:val="subpara"/>
              <w:spacing w:before="2" w:after="2" w:line="240" w:lineRule="auto"/>
              <w:ind w:left="720" w:hanging="399"/>
              <w:rPr>
                <w:rFonts w:ascii="Arial" w:hAnsi="Arial" w:cs="Arial"/>
                <w:b/>
                <w:color w:val="auto"/>
              </w:rPr>
            </w:pPr>
            <w:bookmarkStart w:id="72" w:name="d2e5161"/>
            <w:bookmarkEnd w:id="72"/>
            <w:r w:rsidRPr="005A6E41">
              <w:rPr>
                <w:rStyle w:val="holder8"/>
                <w:rFonts w:ascii="Arial" w:hAnsi="Arial" w:cs="Arial"/>
                <w:color w:val="auto"/>
              </w:rPr>
              <w:t>(b)</w:t>
            </w:r>
            <w:r w:rsidR="00D22034" w:rsidRPr="005A6E41">
              <w:rPr>
                <w:rStyle w:val="holder8"/>
                <w:rFonts w:ascii="Arial" w:hAnsi="Arial" w:cs="Arial"/>
                <w:color w:val="auto"/>
              </w:rPr>
              <w:t xml:space="preserve"> </w:t>
            </w:r>
            <w:proofErr w:type="gramStart"/>
            <w:r w:rsidR="00B857BE" w:rsidRPr="005A6E41">
              <w:rPr>
                <w:rFonts w:ascii="Arial" w:hAnsi="Arial" w:cs="Arial"/>
                <w:color w:val="auto"/>
              </w:rPr>
              <w:t>report</w:t>
            </w:r>
            <w:proofErr w:type="gramEnd"/>
            <w:r w:rsidR="00B857BE" w:rsidRPr="005A6E41">
              <w:rPr>
                <w:rFonts w:ascii="Arial" w:hAnsi="Arial" w:cs="Arial"/>
                <w:color w:val="auto"/>
              </w:rPr>
              <w:t xml:space="preserve"> to the </w:t>
            </w:r>
            <w:r w:rsidR="0009509C" w:rsidRPr="005A6E41">
              <w:rPr>
                <w:rFonts w:ascii="Arial" w:hAnsi="Arial" w:cs="Arial"/>
                <w:color w:val="auto"/>
              </w:rPr>
              <w:t>c</w:t>
            </w:r>
            <w:r w:rsidR="00B857BE" w:rsidRPr="005A6E41">
              <w:rPr>
                <w:rFonts w:ascii="Arial" w:hAnsi="Arial" w:cs="Arial"/>
                <w:color w:val="auto"/>
              </w:rPr>
              <w:t xml:space="preserve">ourt, or </w:t>
            </w:r>
            <w:r w:rsidR="00A45F08" w:rsidRPr="005A6E41">
              <w:rPr>
                <w:rFonts w:ascii="Arial" w:hAnsi="Arial" w:cs="Arial"/>
                <w:color w:val="auto"/>
              </w:rPr>
              <w:t>(</w:t>
            </w:r>
            <w:r w:rsidR="00B857BE" w:rsidRPr="005A6E41">
              <w:rPr>
                <w:rFonts w:ascii="Arial" w:hAnsi="Arial" w:cs="Arial"/>
                <w:i/>
                <w:color w:val="auto"/>
              </w:rPr>
              <w:t>name of a person named by the court</w:t>
            </w:r>
            <w:r w:rsidR="00A45F08" w:rsidRPr="005A6E41">
              <w:rPr>
                <w:rFonts w:ascii="Arial" w:hAnsi="Arial" w:cs="Arial"/>
                <w:color w:val="auto"/>
              </w:rPr>
              <w:t>)</w:t>
            </w:r>
            <w:r w:rsidR="00B857BE" w:rsidRPr="005A6E41">
              <w:rPr>
                <w:rFonts w:ascii="Arial" w:hAnsi="Arial" w:cs="Arial"/>
                <w:color w:val="auto"/>
              </w:rPr>
              <w:t xml:space="preserve">, at the following time and manner, specifically </w:t>
            </w:r>
            <w:r w:rsidR="00A45F08" w:rsidRPr="005A6E41">
              <w:rPr>
                <w:rFonts w:ascii="Arial" w:hAnsi="Arial" w:cs="Arial"/>
                <w:color w:val="auto"/>
              </w:rPr>
              <w:t>(</w:t>
            </w:r>
            <w:r w:rsidR="00B857BE" w:rsidRPr="005A6E41">
              <w:rPr>
                <w:rFonts w:ascii="Arial" w:hAnsi="Arial" w:cs="Arial"/>
                <w:i/>
                <w:color w:val="auto"/>
              </w:rPr>
              <w:t>provide details</w:t>
            </w:r>
            <w:r w:rsidR="00A45F08" w:rsidRPr="005A6E41">
              <w:rPr>
                <w:rFonts w:ascii="Arial" w:hAnsi="Arial" w:cs="Arial"/>
                <w:color w:val="auto"/>
              </w:rPr>
              <w:t>)</w:t>
            </w:r>
            <w:r w:rsidR="00B857BE" w:rsidRPr="005A6E41">
              <w:rPr>
                <w:rFonts w:ascii="Arial" w:hAnsi="Arial" w:cs="Arial"/>
                <w:color w:val="auto"/>
              </w:rPr>
              <w:t>.</w:t>
            </w:r>
          </w:p>
        </w:tc>
      </w:tr>
      <w:tr w:rsidR="00B857BE" w:rsidRPr="005A6E41" w:rsidTr="00801110">
        <w:tc>
          <w:tcPr>
            <w:tcW w:w="988"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H8</w:t>
            </w:r>
          </w:p>
        </w:tc>
        <w:tc>
          <w:tcPr>
            <w:tcW w:w="2268"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Payment</w:t>
            </w:r>
          </w:p>
          <w:p w:rsidR="00B857BE" w:rsidRPr="005A6E41" w:rsidRDefault="00B857BE" w:rsidP="00B857BE">
            <w:pPr>
              <w:rPr>
                <w:rFonts w:cs="Arial"/>
                <w:b/>
                <w:szCs w:val="24"/>
              </w:rPr>
            </w:pPr>
          </w:p>
        </w:tc>
        <w:tc>
          <w:tcPr>
            <w:tcW w:w="6094" w:type="dxa"/>
          </w:tcPr>
          <w:p w:rsidR="00B857BE" w:rsidRPr="005A6E41" w:rsidRDefault="0041207F" w:rsidP="00EF6DD6">
            <w:pPr>
              <w:pStyle w:val="Picklistformat"/>
              <w:spacing w:after="2" w:line="240" w:lineRule="auto"/>
              <w:ind w:left="51" w:right="346"/>
              <w:rPr>
                <w:rFonts w:ascii="Arial" w:hAnsi="Arial" w:cs="Arial"/>
                <w:sz w:val="24"/>
                <w:szCs w:val="24"/>
              </w:rPr>
            </w:pPr>
            <w:r w:rsidRPr="005A6E41">
              <w:rPr>
                <w:rStyle w:val="holder6"/>
                <w:rFonts w:ascii="Arial" w:hAnsi="Arial" w:cs="Arial"/>
                <w:sz w:val="24"/>
                <w:szCs w:val="24"/>
              </w:rPr>
              <w:t>Pursuant to</w:t>
            </w:r>
            <w:r w:rsidR="00B857BE" w:rsidRPr="005A6E41">
              <w:rPr>
                <w:rStyle w:val="holder6"/>
                <w:rFonts w:ascii="Arial" w:hAnsi="Arial" w:cs="Arial"/>
                <w:sz w:val="24"/>
                <w:szCs w:val="24"/>
              </w:rPr>
              <w:t xml:space="preserve"> </w:t>
            </w:r>
            <w:r w:rsidR="00182CBA" w:rsidRPr="005A6E41">
              <w:rPr>
                <w:rStyle w:val="holder6"/>
                <w:rFonts w:ascii="Arial" w:hAnsi="Arial" w:cs="Arial"/>
                <w:sz w:val="24"/>
                <w:szCs w:val="24"/>
              </w:rPr>
              <w:t xml:space="preserve">s. 61(2)(g) of the Family Law Act,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sz w:val="24"/>
                <w:szCs w:val="24"/>
              </w:rPr>
              <w:t>)</w:t>
            </w:r>
            <w:r w:rsidR="00B857BE" w:rsidRPr="005A6E41">
              <w:rPr>
                <w:rStyle w:val="holder6"/>
                <w:rFonts w:ascii="Arial" w:hAnsi="Arial" w:cs="Arial"/>
                <w:sz w:val="24"/>
                <w:szCs w:val="24"/>
              </w:rPr>
              <w:t xml:space="preserve"> shall </w:t>
            </w:r>
            <w:r w:rsidR="00B857BE" w:rsidRPr="005A6E41">
              <w:rPr>
                <w:rFonts w:ascii="Arial" w:hAnsi="Arial" w:cs="Arial"/>
                <w:sz w:val="24"/>
                <w:szCs w:val="24"/>
              </w:rPr>
              <w:t xml:space="preserve">pay: </w:t>
            </w:r>
            <w:bookmarkStart w:id="73" w:name="d2e5179"/>
            <w:bookmarkEnd w:id="73"/>
          </w:p>
          <w:p w:rsidR="00B857BE" w:rsidRPr="005A6E41" w:rsidRDefault="00A45F08" w:rsidP="005A5C4F">
            <w:pPr>
              <w:pStyle w:val="Picklistformat"/>
              <w:numPr>
                <w:ilvl w:val="0"/>
                <w:numId w:val="6"/>
              </w:numPr>
              <w:spacing w:after="2" w:line="240" w:lineRule="auto"/>
              <w:ind w:left="714" w:right="346" w:hanging="357"/>
              <w:rPr>
                <w:rFonts w:ascii="Arial" w:hAnsi="Arial" w:cs="Arial"/>
                <w:sz w:val="24"/>
                <w:szCs w:val="24"/>
              </w:rPr>
            </w:pPr>
            <w:r w:rsidRPr="005A6E41">
              <w:rPr>
                <w:rStyle w:val="holder8"/>
                <w:rFonts w:ascii="Arial" w:hAnsi="Arial" w:cs="Arial"/>
                <w:i/>
                <w:sz w:val="24"/>
                <w:szCs w:val="24"/>
              </w:rPr>
              <w:t>(</w:t>
            </w:r>
            <w:r w:rsidR="00D22034" w:rsidRPr="005A6E41">
              <w:rPr>
                <w:rFonts w:ascii="Arial" w:hAnsi="Arial" w:cs="Arial"/>
                <w:i/>
                <w:sz w:val="24"/>
                <w:szCs w:val="24"/>
              </w:rPr>
              <w:t>an amount not exceeding $5,</w:t>
            </w:r>
            <w:r w:rsidR="00B857BE" w:rsidRPr="005A6E41">
              <w:rPr>
                <w:rFonts w:ascii="Arial" w:hAnsi="Arial" w:cs="Arial"/>
                <w:i/>
                <w:sz w:val="24"/>
                <w:szCs w:val="24"/>
              </w:rPr>
              <w:t>000</w:t>
            </w:r>
            <w:r w:rsidRPr="005A6E41">
              <w:rPr>
                <w:rFonts w:ascii="Arial" w:hAnsi="Arial" w:cs="Arial"/>
                <w:i/>
                <w:sz w:val="24"/>
                <w:szCs w:val="24"/>
              </w:rPr>
              <w:t>)</w:t>
            </w:r>
            <w:r w:rsidR="00B857BE" w:rsidRPr="005A6E41">
              <w:rPr>
                <w:rFonts w:ascii="Arial" w:hAnsi="Arial" w:cs="Arial"/>
                <w:sz w:val="24"/>
                <w:szCs w:val="24"/>
              </w:rPr>
              <w:t xml:space="preserve"> to or for the benefit of </w:t>
            </w:r>
            <w:r w:rsidRPr="005A6E41">
              <w:rPr>
                <w:rFonts w:ascii="Arial" w:hAnsi="Arial" w:cs="Arial"/>
                <w:i/>
                <w:sz w:val="24"/>
                <w:szCs w:val="24"/>
              </w:rPr>
              <w:t>(</w:t>
            </w:r>
            <w:r w:rsidR="00B857BE" w:rsidRPr="005A6E41">
              <w:rPr>
                <w:rFonts w:ascii="Arial" w:hAnsi="Arial" w:cs="Arial"/>
                <w:i/>
                <w:sz w:val="24"/>
                <w:szCs w:val="24"/>
              </w:rPr>
              <w:t>name of the applicant or a child</w:t>
            </w:r>
            <w:r w:rsidR="00BC0ED1" w:rsidRPr="005A6E41">
              <w:rPr>
                <w:rFonts w:ascii="Arial" w:hAnsi="Arial" w:cs="Arial"/>
                <w:i/>
                <w:sz w:val="24"/>
                <w:szCs w:val="24"/>
              </w:rPr>
              <w:t>(</w:t>
            </w:r>
            <w:proofErr w:type="spellStart"/>
            <w:r w:rsidR="00BC0ED1" w:rsidRPr="005A6E41">
              <w:rPr>
                <w:rFonts w:ascii="Arial" w:hAnsi="Arial" w:cs="Arial"/>
                <w:i/>
                <w:sz w:val="24"/>
                <w:szCs w:val="24"/>
              </w:rPr>
              <w:t>ren</w:t>
            </w:r>
            <w:proofErr w:type="spellEnd"/>
            <w:r w:rsidR="00BC0ED1" w:rsidRPr="005A6E41">
              <w:rPr>
                <w:rFonts w:ascii="Arial" w:hAnsi="Arial" w:cs="Arial"/>
                <w:i/>
                <w:sz w:val="24"/>
                <w:szCs w:val="24"/>
              </w:rPr>
              <w:t>)</w:t>
            </w:r>
            <w:r w:rsidR="00B857BE" w:rsidRPr="005A6E41">
              <w:rPr>
                <w:rFonts w:ascii="Arial" w:hAnsi="Arial" w:cs="Arial"/>
                <w:i/>
                <w:sz w:val="24"/>
                <w:szCs w:val="24"/>
              </w:rPr>
              <w:t xml:space="preserve"> whose interests were affected by the denial</w:t>
            </w:r>
            <w:r w:rsidRPr="005A6E41">
              <w:rPr>
                <w:rFonts w:ascii="Arial" w:hAnsi="Arial" w:cs="Arial"/>
                <w:i/>
                <w:sz w:val="24"/>
                <w:szCs w:val="24"/>
              </w:rPr>
              <w:t>)</w:t>
            </w:r>
            <w:r w:rsidR="00B857BE" w:rsidRPr="005A6E41">
              <w:rPr>
                <w:rFonts w:ascii="Arial" w:hAnsi="Arial" w:cs="Arial"/>
                <w:sz w:val="24"/>
                <w:szCs w:val="24"/>
              </w:rPr>
              <w:t xml:space="preserve">, to be paid on or before </w:t>
            </w:r>
            <w:r w:rsidRPr="005A6E41">
              <w:rPr>
                <w:rFonts w:ascii="Arial" w:hAnsi="Arial" w:cs="Arial"/>
                <w:i/>
                <w:sz w:val="24"/>
                <w:szCs w:val="24"/>
              </w:rPr>
              <w:t>(</w:t>
            </w:r>
            <w:r w:rsidR="00B857BE" w:rsidRPr="005A6E41">
              <w:rPr>
                <w:rFonts w:ascii="Arial" w:hAnsi="Arial" w:cs="Arial"/>
                <w:i/>
                <w:sz w:val="24"/>
                <w:szCs w:val="24"/>
              </w:rPr>
              <w:t>date</w:t>
            </w:r>
            <w:r w:rsidRPr="005A6E41">
              <w:rPr>
                <w:rFonts w:ascii="Arial" w:hAnsi="Arial" w:cs="Arial"/>
                <w:i/>
                <w:sz w:val="24"/>
                <w:szCs w:val="24"/>
              </w:rPr>
              <w:t>)</w:t>
            </w:r>
            <w:r w:rsidR="00B857BE" w:rsidRPr="005A6E41">
              <w:rPr>
                <w:rFonts w:ascii="Arial" w:hAnsi="Arial" w:cs="Arial"/>
                <w:sz w:val="24"/>
                <w:szCs w:val="24"/>
              </w:rPr>
              <w:t xml:space="preserve">, </w:t>
            </w:r>
            <w:r w:rsidR="00B857BE" w:rsidRPr="005A6E41">
              <w:rPr>
                <w:rFonts w:ascii="Arial" w:hAnsi="Arial" w:cs="Arial"/>
                <w:b/>
                <w:sz w:val="24"/>
                <w:szCs w:val="24"/>
              </w:rPr>
              <w:t>OR</w:t>
            </w:r>
            <w:bookmarkStart w:id="74" w:name="d2e5188"/>
            <w:bookmarkEnd w:id="74"/>
          </w:p>
          <w:p w:rsidR="00B857BE" w:rsidRPr="005A6E41" w:rsidRDefault="00B857BE" w:rsidP="005A5C4F">
            <w:pPr>
              <w:pStyle w:val="Picklistformat"/>
              <w:numPr>
                <w:ilvl w:val="0"/>
                <w:numId w:val="6"/>
              </w:numPr>
              <w:ind w:left="714" w:right="181" w:hanging="357"/>
              <w:rPr>
                <w:rFonts w:ascii="Arial" w:hAnsi="Arial" w:cs="Arial"/>
                <w:b/>
                <w:sz w:val="24"/>
                <w:szCs w:val="24"/>
              </w:rPr>
            </w:pPr>
            <w:proofErr w:type="gramStart"/>
            <w:r w:rsidRPr="005A6E41">
              <w:rPr>
                <w:rFonts w:ascii="Arial" w:hAnsi="Arial" w:cs="Arial"/>
                <w:sz w:val="24"/>
                <w:szCs w:val="24"/>
              </w:rPr>
              <w:t>a</w:t>
            </w:r>
            <w:proofErr w:type="gramEnd"/>
            <w:r w:rsidRPr="005A6E41">
              <w:rPr>
                <w:rFonts w:ascii="Arial" w:hAnsi="Arial" w:cs="Arial"/>
                <w:sz w:val="24"/>
                <w:szCs w:val="24"/>
              </w:rPr>
              <w:t xml:space="preserve"> fine</w:t>
            </w:r>
            <w:r w:rsidRPr="005A6E41">
              <w:rPr>
                <w:rFonts w:ascii="Arial" w:hAnsi="Arial" w:cs="Arial"/>
                <w:spacing w:val="-2"/>
                <w:sz w:val="24"/>
                <w:szCs w:val="24"/>
              </w:rPr>
              <w:t xml:space="preserve"> </w:t>
            </w:r>
            <w:r w:rsidRPr="005A6E41">
              <w:rPr>
                <w:rFonts w:ascii="Arial" w:hAnsi="Arial" w:cs="Arial"/>
                <w:sz w:val="24"/>
                <w:szCs w:val="24"/>
              </w:rPr>
              <w:t>of</w:t>
            </w:r>
            <w:r w:rsidRPr="005A6E41">
              <w:rPr>
                <w:rFonts w:ascii="Arial" w:hAnsi="Arial" w:cs="Arial"/>
                <w:spacing w:val="-4"/>
                <w:sz w:val="24"/>
                <w:szCs w:val="24"/>
              </w:rPr>
              <w:t xml:space="preserve"> </w:t>
            </w:r>
            <w:r w:rsidRPr="005A6E41">
              <w:rPr>
                <w:rFonts w:ascii="Arial" w:hAnsi="Arial" w:cs="Arial"/>
                <w:sz w:val="24"/>
                <w:szCs w:val="24"/>
              </w:rPr>
              <w:t xml:space="preserve">$___ </w:t>
            </w:r>
            <w:r w:rsidR="00A45F08" w:rsidRPr="005A6E41">
              <w:rPr>
                <w:rFonts w:ascii="Arial" w:hAnsi="Arial" w:cs="Arial"/>
                <w:sz w:val="24"/>
                <w:szCs w:val="24"/>
              </w:rPr>
              <w:t>(</w:t>
            </w:r>
            <w:r w:rsidRPr="005A6E41">
              <w:rPr>
                <w:rFonts w:ascii="Arial" w:hAnsi="Arial" w:cs="Arial"/>
                <w:i/>
                <w:sz w:val="24"/>
                <w:szCs w:val="24"/>
              </w:rPr>
              <w:t>not exceeding $5,000</w:t>
            </w:r>
            <w:r w:rsidR="00A45F08" w:rsidRPr="005A6E41">
              <w:rPr>
                <w:rFonts w:ascii="Arial" w:hAnsi="Arial" w:cs="Arial"/>
                <w:sz w:val="24"/>
                <w:szCs w:val="24"/>
              </w:rPr>
              <w:t>)</w:t>
            </w:r>
            <w:r w:rsidRPr="005A6E41">
              <w:rPr>
                <w:rFonts w:ascii="Arial" w:hAnsi="Arial" w:cs="Arial"/>
                <w:sz w:val="24"/>
                <w:szCs w:val="24"/>
              </w:rPr>
              <w:t xml:space="preserve"> to the Clerk of the Court</w:t>
            </w:r>
            <w:r w:rsidRPr="005A6E41">
              <w:rPr>
                <w:rFonts w:ascii="Arial" w:hAnsi="Arial" w:cs="Arial"/>
                <w:spacing w:val="-8"/>
                <w:sz w:val="24"/>
                <w:szCs w:val="24"/>
              </w:rPr>
              <w:t xml:space="preserve"> </w:t>
            </w:r>
            <w:r w:rsidRPr="005A6E41">
              <w:rPr>
                <w:rFonts w:ascii="Arial" w:hAnsi="Arial" w:cs="Arial"/>
                <w:sz w:val="24"/>
                <w:szCs w:val="24"/>
              </w:rPr>
              <w:t>at</w:t>
            </w:r>
            <w:r w:rsidRPr="005A6E41">
              <w:rPr>
                <w:rFonts w:ascii="Arial" w:hAnsi="Arial" w:cs="Arial"/>
                <w:spacing w:val="-1"/>
                <w:sz w:val="24"/>
                <w:szCs w:val="24"/>
              </w:rPr>
              <w:t xml:space="preserve"> </w:t>
            </w:r>
            <w:r w:rsidRPr="005A6E41">
              <w:rPr>
                <w:rFonts w:ascii="Arial" w:hAnsi="Arial" w:cs="Arial"/>
                <w:sz w:val="24"/>
                <w:szCs w:val="24"/>
              </w:rPr>
              <w:t>the(</w:t>
            </w:r>
            <w:r w:rsidRPr="005A6E41">
              <w:rPr>
                <w:rFonts w:ascii="Arial" w:hAnsi="Arial" w:cs="Arial"/>
                <w:i/>
                <w:sz w:val="24"/>
                <w:szCs w:val="24"/>
              </w:rPr>
              <w:t>location</w:t>
            </w:r>
            <w:r w:rsidRPr="005A6E41">
              <w:rPr>
                <w:rFonts w:ascii="Arial" w:hAnsi="Arial" w:cs="Arial"/>
                <w:sz w:val="24"/>
                <w:szCs w:val="24"/>
              </w:rPr>
              <w:t>) Court Registry on or before (</w:t>
            </w:r>
            <w:r w:rsidRPr="005A6E41">
              <w:rPr>
                <w:rFonts w:ascii="Arial" w:hAnsi="Arial" w:cs="Arial"/>
                <w:i/>
                <w:sz w:val="24"/>
                <w:szCs w:val="24"/>
              </w:rPr>
              <w:t>date</w:t>
            </w:r>
            <w:r w:rsidRPr="005A6E41">
              <w:rPr>
                <w:rFonts w:ascii="Arial" w:hAnsi="Arial" w:cs="Arial"/>
                <w:sz w:val="24"/>
                <w:szCs w:val="24"/>
              </w:rPr>
              <w:t xml:space="preserve">), for non- compliance with the </w:t>
            </w:r>
            <w:r w:rsidR="00D51E0D" w:rsidRPr="005A6E41">
              <w:rPr>
                <w:rFonts w:ascii="Arial" w:hAnsi="Arial" w:cs="Arial"/>
                <w:sz w:val="24"/>
                <w:szCs w:val="24"/>
              </w:rPr>
              <w:t>o</w:t>
            </w:r>
            <w:r w:rsidRPr="005A6E41">
              <w:rPr>
                <w:rFonts w:ascii="Arial" w:hAnsi="Arial" w:cs="Arial"/>
                <w:sz w:val="24"/>
                <w:szCs w:val="24"/>
              </w:rPr>
              <w:t>rder of The</w:t>
            </w:r>
            <w:r w:rsidRPr="005A6E41">
              <w:rPr>
                <w:rFonts w:ascii="Arial" w:hAnsi="Arial" w:cs="Arial"/>
                <w:spacing w:val="-8"/>
                <w:sz w:val="24"/>
                <w:szCs w:val="24"/>
              </w:rPr>
              <w:t xml:space="preserve"> </w:t>
            </w:r>
            <w:r w:rsidRPr="005A6E41">
              <w:rPr>
                <w:rFonts w:ascii="Arial" w:hAnsi="Arial" w:cs="Arial"/>
                <w:sz w:val="24"/>
                <w:szCs w:val="24"/>
              </w:rPr>
              <w:t>Honourable</w:t>
            </w:r>
            <w:r w:rsidRPr="005A6E41">
              <w:rPr>
                <w:rFonts w:ascii="Arial" w:hAnsi="Arial" w:cs="Arial"/>
                <w:spacing w:val="-2"/>
                <w:sz w:val="24"/>
                <w:szCs w:val="24"/>
              </w:rPr>
              <w:t xml:space="preserve"> </w:t>
            </w:r>
            <w:r w:rsidRPr="005A6E41">
              <w:rPr>
                <w:rFonts w:ascii="Arial" w:hAnsi="Arial" w:cs="Arial"/>
                <w:sz w:val="24"/>
                <w:szCs w:val="24"/>
              </w:rPr>
              <w:t>Judge ___, made</w:t>
            </w:r>
            <w:r w:rsidRPr="005A6E41">
              <w:rPr>
                <w:rFonts w:ascii="Arial" w:hAnsi="Arial" w:cs="Arial"/>
                <w:spacing w:val="-4"/>
                <w:sz w:val="24"/>
                <w:szCs w:val="24"/>
              </w:rPr>
              <w:t xml:space="preserve"> </w:t>
            </w:r>
            <w:r w:rsidRPr="005A6E41">
              <w:rPr>
                <w:rFonts w:ascii="Arial" w:hAnsi="Arial" w:cs="Arial"/>
                <w:sz w:val="24"/>
                <w:szCs w:val="24"/>
              </w:rPr>
              <w:t>(</w:t>
            </w:r>
            <w:r w:rsidRPr="005A6E41">
              <w:rPr>
                <w:rFonts w:ascii="Arial" w:hAnsi="Arial" w:cs="Arial"/>
                <w:i/>
                <w:sz w:val="24"/>
                <w:szCs w:val="24"/>
              </w:rPr>
              <w:t>date</w:t>
            </w:r>
            <w:r w:rsidRPr="005A6E41">
              <w:rPr>
                <w:rFonts w:ascii="Arial" w:hAnsi="Arial" w:cs="Arial"/>
                <w:sz w:val="24"/>
                <w:szCs w:val="24"/>
              </w:rPr>
              <w:t>).</w:t>
            </w:r>
          </w:p>
        </w:tc>
      </w:tr>
    </w:tbl>
    <w:p w:rsidR="00B857BE" w:rsidRPr="005A6E41" w:rsidRDefault="007D251E" w:rsidP="00D22034">
      <w:pPr>
        <w:spacing w:before="240" w:after="240"/>
        <w:rPr>
          <w:rStyle w:val="Heading1Char"/>
          <w:rFonts w:eastAsia="Arial Narrow"/>
          <w:sz w:val="28"/>
          <w:szCs w:val="28"/>
        </w:rPr>
      </w:pPr>
      <w:bookmarkStart w:id="75" w:name="_Toc92377422"/>
      <w:r w:rsidRPr="005A6E41">
        <w:rPr>
          <w:rStyle w:val="Heading1Char"/>
          <w:rFonts w:eastAsia="Arial Narrow"/>
          <w:sz w:val="28"/>
          <w:szCs w:val="28"/>
        </w:rPr>
        <w:t>Failure to Exercise Parenting Time (s. 63)</w:t>
      </w:r>
      <w:bookmarkEnd w:id="75"/>
      <w:r w:rsidRPr="005A6E41">
        <w:rPr>
          <w:rStyle w:val="Heading1Char"/>
          <w:rFonts w:eastAsia="Arial Narrow"/>
          <w:sz w:val="28"/>
          <w:szCs w:val="28"/>
        </w:rPr>
        <w:t xml:space="preserve"> </w:t>
      </w:r>
    </w:p>
    <w:tbl>
      <w:tblPr>
        <w:tblStyle w:val="TableGrid"/>
        <w:tblW w:w="0" w:type="auto"/>
        <w:tblLook w:val="04A0" w:firstRow="1" w:lastRow="0" w:firstColumn="1" w:lastColumn="0" w:noHBand="0" w:noVBand="1"/>
      </w:tblPr>
      <w:tblGrid>
        <w:gridCol w:w="1051"/>
        <w:gridCol w:w="2266"/>
        <w:gridCol w:w="6033"/>
      </w:tblGrid>
      <w:tr w:rsidR="005A6E41" w:rsidRPr="005A6E41" w:rsidTr="00EE4BE5">
        <w:tc>
          <w:tcPr>
            <w:tcW w:w="1051"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H9</w:t>
            </w:r>
          </w:p>
        </w:tc>
        <w:tc>
          <w:tcPr>
            <w:tcW w:w="2266"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Family Dispute Resolution</w:t>
            </w:r>
          </w:p>
          <w:p w:rsidR="00B857BE" w:rsidRPr="005A6E41" w:rsidRDefault="00B857BE" w:rsidP="00B857BE">
            <w:pPr>
              <w:rPr>
                <w:rFonts w:cs="Arial"/>
                <w:b/>
                <w:szCs w:val="24"/>
              </w:rPr>
            </w:pPr>
          </w:p>
        </w:tc>
        <w:tc>
          <w:tcPr>
            <w:tcW w:w="6033" w:type="dxa"/>
          </w:tcPr>
          <w:p w:rsidR="00B857BE" w:rsidRPr="005A6E41" w:rsidRDefault="0041207F" w:rsidP="00294691">
            <w:pPr>
              <w:pStyle w:val="Picklistformat"/>
              <w:rPr>
                <w:rFonts w:ascii="Arial" w:hAnsi="Arial" w:cs="Arial"/>
                <w:sz w:val="24"/>
                <w:szCs w:val="24"/>
              </w:rPr>
            </w:pPr>
            <w:r w:rsidRPr="005A6E41">
              <w:rPr>
                <w:rStyle w:val="holder6"/>
                <w:rFonts w:ascii="Arial" w:hAnsi="Arial" w:cs="Arial"/>
                <w:sz w:val="24"/>
                <w:szCs w:val="24"/>
              </w:rPr>
              <w:t>Pursuant to</w:t>
            </w:r>
            <w:r w:rsidR="00182CBA" w:rsidRPr="005A6E41">
              <w:rPr>
                <w:rStyle w:val="holder6"/>
                <w:rFonts w:ascii="Arial" w:hAnsi="Arial" w:cs="Arial"/>
                <w:sz w:val="24"/>
                <w:szCs w:val="24"/>
              </w:rPr>
              <w:t xml:space="preserve"> s. 63(1</w:t>
            </w:r>
            <w:proofErr w:type="gramStart"/>
            <w:r w:rsidR="00182CBA" w:rsidRPr="005A6E41">
              <w:rPr>
                <w:rStyle w:val="holder6"/>
                <w:rFonts w:ascii="Arial" w:hAnsi="Arial" w:cs="Arial"/>
                <w:sz w:val="24"/>
                <w:szCs w:val="24"/>
              </w:rPr>
              <w:t>)(</w:t>
            </w:r>
            <w:proofErr w:type="gramEnd"/>
            <w:r w:rsidR="00182CBA" w:rsidRPr="005A6E41">
              <w:rPr>
                <w:rStyle w:val="holder6"/>
                <w:rFonts w:ascii="Arial" w:hAnsi="Arial" w:cs="Arial"/>
                <w:sz w:val="24"/>
                <w:szCs w:val="24"/>
              </w:rPr>
              <w:t xml:space="preserve">a) of the Family Law Act, </w:t>
            </w:r>
            <w:r w:rsidR="00B857BE" w:rsidRPr="005A6E41">
              <w:rPr>
                <w:rStyle w:val="holder6"/>
                <w:rFonts w:ascii="Arial" w:hAnsi="Arial" w:cs="Arial"/>
                <w:sz w:val="24"/>
                <w:szCs w:val="24"/>
              </w:rPr>
              <w:t xml:space="preserve">the parties shall </w:t>
            </w:r>
            <w:r w:rsidR="00B857BE" w:rsidRPr="005A6E41">
              <w:rPr>
                <w:rFonts w:ascii="Arial" w:hAnsi="Arial" w:cs="Arial"/>
                <w:sz w:val="24"/>
                <w:szCs w:val="24"/>
              </w:rPr>
              <w:t xml:space="preserve">participate in family dispute resolution as defined in s. 1 of the Family Law Act. </w:t>
            </w:r>
          </w:p>
        </w:tc>
      </w:tr>
      <w:tr w:rsidR="005A6E41" w:rsidRPr="005A6E41" w:rsidTr="00EE4BE5">
        <w:tc>
          <w:tcPr>
            <w:tcW w:w="1051"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H10</w:t>
            </w:r>
          </w:p>
        </w:tc>
        <w:tc>
          <w:tcPr>
            <w:tcW w:w="2266"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 xml:space="preserve">Family Dispute Resolution with </w:t>
            </w:r>
            <w:r w:rsidR="00D22034" w:rsidRPr="005A6E41">
              <w:rPr>
                <w:rStyle w:val="holder6"/>
                <w:rFonts w:ascii="Arial" w:hAnsi="Arial" w:cs="Arial"/>
                <w:sz w:val="24"/>
                <w:szCs w:val="24"/>
              </w:rPr>
              <w:t>Specific Services Listed</w:t>
            </w:r>
          </w:p>
        </w:tc>
        <w:tc>
          <w:tcPr>
            <w:tcW w:w="6033" w:type="dxa"/>
          </w:tcPr>
          <w:p w:rsidR="00B857BE" w:rsidRPr="005A6E41" w:rsidRDefault="0041207F" w:rsidP="00B857BE">
            <w:pPr>
              <w:pStyle w:val="Picklistformat"/>
              <w:rPr>
                <w:rFonts w:ascii="Arial" w:hAnsi="Arial" w:cs="Arial"/>
                <w:sz w:val="24"/>
                <w:szCs w:val="24"/>
              </w:rPr>
            </w:pPr>
            <w:r w:rsidRPr="005A6E41">
              <w:rPr>
                <w:rStyle w:val="holder6"/>
                <w:rFonts w:ascii="Arial" w:hAnsi="Arial" w:cs="Arial"/>
                <w:sz w:val="24"/>
                <w:szCs w:val="24"/>
              </w:rPr>
              <w:t>Pursuant to</w:t>
            </w:r>
            <w:r w:rsidR="00182CBA" w:rsidRPr="005A6E41">
              <w:rPr>
                <w:rStyle w:val="holder6"/>
                <w:rFonts w:ascii="Arial" w:hAnsi="Arial" w:cs="Arial"/>
                <w:sz w:val="24"/>
                <w:szCs w:val="24"/>
              </w:rPr>
              <w:t xml:space="preserve"> s. 63(1)(a) of the Family Law Act, </w:t>
            </w:r>
            <w:r w:rsidR="00B857BE" w:rsidRPr="005A6E41">
              <w:rPr>
                <w:rStyle w:val="holder6"/>
                <w:rFonts w:ascii="Arial" w:hAnsi="Arial" w:cs="Arial"/>
                <w:sz w:val="24"/>
                <w:szCs w:val="24"/>
              </w:rPr>
              <w:t xml:space="preserve">the parties shall </w:t>
            </w:r>
            <w:r w:rsidR="00B857BE" w:rsidRPr="005A6E41">
              <w:rPr>
                <w:rFonts w:ascii="Arial" w:hAnsi="Arial" w:cs="Arial"/>
                <w:sz w:val="24"/>
                <w:szCs w:val="24"/>
              </w:rPr>
              <w:t>participate in family dispute resolution, including:</w:t>
            </w:r>
          </w:p>
          <w:p w:rsidR="00B857BE" w:rsidRPr="005A6E41" w:rsidRDefault="00B857BE" w:rsidP="0027364B">
            <w:pPr>
              <w:pStyle w:val="Picklistformat"/>
              <w:numPr>
                <w:ilvl w:val="0"/>
                <w:numId w:val="25"/>
              </w:numPr>
              <w:ind w:right="181"/>
              <w:rPr>
                <w:rFonts w:ascii="Arial" w:hAnsi="Arial" w:cs="Arial"/>
                <w:sz w:val="24"/>
                <w:szCs w:val="24"/>
              </w:rPr>
            </w:pPr>
            <w:r w:rsidRPr="005A6E41">
              <w:rPr>
                <w:rFonts w:ascii="Arial" w:hAnsi="Arial" w:cs="Arial"/>
                <w:sz w:val="24"/>
                <w:szCs w:val="24"/>
              </w:rPr>
              <w:t xml:space="preserve">assistance from a family justice counsellor under Division </w:t>
            </w:r>
            <w:r w:rsidR="00EF6DD6" w:rsidRPr="005A6E41">
              <w:rPr>
                <w:rFonts w:ascii="Arial" w:hAnsi="Arial" w:cs="Arial"/>
                <w:sz w:val="24"/>
                <w:szCs w:val="24"/>
              </w:rPr>
              <w:t xml:space="preserve"> </w:t>
            </w:r>
            <w:r w:rsidRPr="005A6E41">
              <w:rPr>
                <w:rFonts w:ascii="Arial" w:hAnsi="Arial" w:cs="Arial"/>
                <w:sz w:val="24"/>
                <w:szCs w:val="24"/>
              </w:rPr>
              <w:t>2 of Part 2,</w:t>
            </w:r>
          </w:p>
          <w:p w:rsidR="00B857BE" w:rsidRPr="005A6E41" w:rsidRDefault="00B857BE" w:rsidP="009434CE">
            <w:pPr>
              <w:pStyle w:val="Picklistformat"/>
              <w:numPr>
                <w:ilvl w:val="0"/>
                <w:numId w:val="25"/>
              </w:numPr>
              <w:ind w:right="181"/>
              <w:rPr>
                <w:rFonts w:ascii="Arial" w:hAnsi="Arial" w:cs="Arial"/>
                <w:sz w:val="24"/>
                <w:szCs w:val="24"/>
              </w:rPr>
            </w:pPr>
            <w:r w:rsidRPr="005A6E41">
              <w:rPr>
                <w:rFonts w:ascii="Arial" w:hAnsi="Arial" w:cs="Arial"/>
                <w:sz w:val="24"/>
                <w:szCs w:val="24"/>
              </w:rPr>
              <w:t>the services of a parenti</w:t>
            </w:r>
            <w:r w:rsidR="009434CE">
              <w:rPr>
                <w:rFonts w:ascii="Arial" w:hAnsi="Arial" w:cs="Arial"/>
                <w:sz w:val="24"/>
                <w:szCs w:val="24"/>
              </w:rPr>
              <w:t>ng coordinator under Division 3</w:t>
            </w:r>
            <w:r w:rsidRPr="005A6E41">
              <w:rPr>
                <w:rFonts w:ascii="Arial" w:hAnsi="Arial" w:cs="Arial"/>
                <w:sz w:val="24"/>
                <w:szCs w:val="24"/>
              </w:rPr>
              <w:t> of Part 2,</w:t>
            </w:r>
          </w:p>
          <w:p w:rsidR="00B857BE" w:rsidRPr="005A6E41" w:rsidRDefault="00B857BE" w:rsidP="009434CE">
            <w:pPr>
              <w:pStyle w:val="Picklistformat"/>
              <w:numPr>
                <w:ilvl w:val="0"/>
                <w:numId w:val="25"/>
              </w:numPr>
              <w:ind w:right="181"/>
              <w:rPr>
                <w:rFonts w:ascii="Arial" w:hAnsi="Arial" w:cs="Arial"/>
                <w:sz w:val="24"/>
                <w:szCs w:val="24"/>
              </w:rPr>
            </w:pPr>
            <w:r w:rsidRPr="005A6E41">
              <w:rPr>
                <w:rFonts w:ascii="Arial" w:hAnsi="Arial" w:cs="Arial"/>
                <w:sz w:val="24"/>
                <w:szCs w:val="24"/>
              </w:rPr>
              <w:t>mediation, arbitration, collaborative family law and other processes, and</w:t>
            </w:r>
          </w:p>
          <w:p w:rsidR="00B857BE" w:rsidRPr="005A6E41" w:rsidRDefault="00B857BE" w:rsidP="009434CE">
            <w:pPr>
              <w:pStyle w:val="Picklistformat"/>
              <w:numPr>
                <w:ilvl w:val="0"/>
                <w:numId w:val="25"/>
              </w:numPr>
              <w:ind w:right="181"/>
              <w:rPr>
                <w:rStyle w:val="holder6"/>
                <w:rFonts w:ascii="Arial" w:hAnsi="Arial" w:cs="Arial"/>
                <w:sz w:val="24"/>
                <w:szCs w:val="24"/>
              </w:rPr>
            </w:pPr>
            <w:proofErr w:type="gramStart"/>
            <w:r w:rsidRPr="005A6E41">
              <w:rPr>
                <w:rFonts w:ascii="Arial" w:hAnsi="Arial" w:cs="Arial"/>
                <w:sz w:val="24"/>
                <w:szCs w:val="24"/>
              </w:rPr>
              <w:t>any</w:t>
            </w:r>
            <w:proofErr w:type="gramEnd"/>
            <w:r w:rsidRPr="005A6E41">
              <w:rPr>
                <w:rFonts w:ascii="Arial" w:hAnsi="Arial" w:cs="Arial"/>
                <w:sz w:val="24"/>
                <w:szCs w:val="24"/>
              </w:rPr>
              <w:t xml:space="preserve"> prescribed processes</w:t>
            </w:r>
            <w:r w:rsidR="00073C6D" w:rsidRPr="005A6E41">
              <w:rPr>
                <w:rFonts w:ascii="Arial" w:hAnsi="Arial" w:cs="Arial"/>
                <w:sz w:val="24"/>
                <w:szCs w:val="24"/>
              </w:rPr>
              <w:t>.</w:t>
            </w:r>
          </w:p>
        </w:tc>
      </w:tr>
      <w:tr w:rsidR="005A6E41" w:rsidRPr="005A6E41" w:rsidTr="00EE4BE5">
        <w:tc>
          <w:tcPr>
            <w:tcW w:w="1051"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H11</w:t>
            </w:r>
          </w:p>
        </w:tc>
        <w:tc>
          <w:tcPr>
            <w:tcW w:w="2266" w:type="dxa"/>
          </w:tcPr>
          <w:p w:rsidR="00B857BE" w:rsidRPr="005A6E41" w:rsidRDefault="00B857BE" w:rsidP="00B857BE">
            <w:pPr>
              <w:pStyle w:val="Picklistformat"/>
              <w:rPr>
                <w:rFonts w:ascii="Arial" w:hAnsi="Arial" w:cs="Arial"/>
                <w:b/>
                <w:sz w:val="24"/>
                <w:szCs w:val="24"/>
              </w:rPr>
            </w:pPr>
            <w:r w:rsidRPr="005A6E41">
              <w:rPr>
                <w:rFonts w:ascii="Arial" w:hAnsi="Arial" w:cs="Arial"/>
                <w:sz w:val="24"/>
                <w:szCs w:val="24"/>
              </w:rPr>
              <w:t>Counselling, Services or Other Programs</w:t>
            </w:r>
          </w:p>
        </w:tc>
        <w:tc>
          <w:tcPr>
            <w:tcW w:w="6033" w:type="dxa"/>
          </w:tcPr>
          <w:p w:rsidR="00B857BE" w:rsidRPr="005A6E41" w:rsidRDefault="0041207F" w:rsidP="00182CBA">
            <w:pPr>
              <w:pStyle w:val="Picklistformat"/>
              <w:rPr>
                <w:rFonts w:ascii="Arial" w:hAnsi="Arial" w:cs="Arial"/>
                <w:b/>
                <w:sz w:val="24"/>
                <w:szCs w:val="24"/>
              </w:rPr>
            </w:pPr>
            <w:r w:rsidRPr="005A6E41">
              <w:rPr>
                <w:rFonts w:ascii="Arial" w:hAnsi="Arial" w:cs="Arial"/>
                <w:sz w:val="24"/>
                <w:szCs w:val="24"/>
              </w:rPr>
              <w:t>Pursuant to</w:t>
            </w:r>
            <w:r w:rsidR="00182CBA" w:rsidRPr="005A6E41">
              <w:rPr>
                <w:rFonts w:ascii="Arial" w:hAnsi="Arial" w:cs="Arial"/>
                <w:sz w:val="24"/>
                <w:szCs w:val="24"/>
              </w:rPr>
              <w:t xml:space="preserve"> s. 63(1</w:t>
            </w:r>
            <w:proofErr w:type="gramStart"/>
            <w:r w:rsidR="00182CBA" w:rsidRPr="005A6E41">
              <w:rPr>
                <w:rFonts w:ascii="Arial" w:hAnsi="Arial" w:cs="Arial"/>
                <w:sz w:val="24"/>
                <w:szCs w:val="24"/>
              </w:rPr>
              <w:t>)(</w:t>
            </w:r>
            <w:proofErr w:type="gramEnd"/>
            <w:r w:rsidR="00182CBA" w:rsidRPr="005A6E41">
              <w:rPr>
                <w:rFonts w:ascii="Arial" w:hAnsi="Arial" w:cs="Arial"/>
                <w:sz w:val="24"/>
                <w:szCs w:val="24"/>
              </w:rPr>
              <w:t xml:space="preserve">a) of the Family Law Act, </w:t>
            </w:r>
            <w:r w:rsidR="00B857BE" w:rsidRPr="005A6E41">
              <w:rPr>
                <w:rFonts w:ascii="Arial" w:hAnsi="Arial" w:cs="Arial"/>
                <w:sz w:val="24"/>
                <w:szCs w:val="24"/>
              </w:rPr>
              <w:t xml:space="preserve">the parties/ </w:t>
            </w:r>
            <w:r w:rsidR="00A45F08" w:rsidRPr="005A6E41">
              <w:rPr>
                <w:rFonts w:ascii="Arial" w:hAnsi="Arial" w:cs="Arial"/>
                <w:i/>
                <w:sz w:val="24"/>
                <w:szCs w:val="24"/>
              </w:rPr>
              <w:t>(</w:t>
            </w:r>
            <w:r w:rsidR="00B857BE" w:rsidRPr="005A6E41">
              <w:rPr>
                <w:rFonts w:ascii="Arial" w:hAnsi="Arial" w:cs="Arial"/>
                <w:i/>
                <w:sz w:val="24"/>
                <w:szCs w:val="24"/>
              </w:rPr>
              <w:t>name</w:t>
            </w:r>
            <w:r w:rsidR="00A45F08" w:rsidRPr="005A6E41">
              <w:rPr>
                <w:rFonts w:ascii="Arial" w:hAnsi="Arial" w:cs="Arial"/>
                <w:i/>
                <w:sz w:val="24"/>
                <w:szCs w:val="24"/>
              </w:rPr>
              <w:t>)</w:t>
            </w:r>
            <w:r w:rsidR="00B857BE" w:rsidRPr="005A6E41">
              <w:rPr>
                <w:rFonts w:ascii="Arial" w:hAnsi="Arial" w:cs="Arial"/>
                <w:sz w:val="24"/>
                <w:szCs w:val="24"/>
              </w:rPr>
              <w:t>/the child(</w:t>
            </w:r>
            <w:proofErr w:type="spellStart"/>
            <w:r w:rsidR="00B857BE" w:rsidRPr="005A6E41">
              <w:rPr>
                <w:rFonts w:ascii="Arial" w:hAnsi="Arial" w:cs="Arial"/>
                <w:sz w:val="24"/>
                <w:szCs w:val="24"/>
              </w:rPr>
              <w:t>ren</w:t>
            </w:r>
            <w:proofErr w:type="spellEnd"/>
            <w:r w:rsidR="00B857BE" w:rsidRPr="005A6E41">
              <w:rPr>
                <w:rFonts w:ascii="Arial" w:hAnsi="Arial" w:cs="Arial"/>
                <w:sz w:val="24"/>
                <w:szCs w:val="24"/>
              </w:rPr>
              <w:t xml:space="preserve">) shall attend counselling, specified services or programs </w:t>
            </w:r>
            <w:r w:rsidR="00A45F08" w:rsidRPr="005A6E41">
              <w:rPr>
                <w:rFonts w:ascii="Arial" w:hAnsi="Arial" w:cs="Arial"/>
                <w:i/>
                <w:sz w:val="24"/>
                <w:szCs w:val="24"/>
              </w:rPr>
              <w:t>(</w:t>
            </w:r>
            <w:r w:rsidR="00B857BE" w:rsidRPr="005A6E41">
              <w:rPr>
                <w:rFonts w:ascii="Arial" w:hAnsi="Arial" w:cs="Arial"/>
                <w:i/>
                <w:sz w:val="24"/>
                <w:szCs w:val="24"/>
              </w:rPr>
              <w:t>provide specifics if available</w:t>
            </w:r>
            <w:r w:rsidR="00A45F08" w:rsidRPr="005A6E41">
              <w:rPr>
                <w:rFonts w:ascii="Arial" w:hAnsi="Arial" w:cs="Arial"/>
                <w:i/>
                <w:sz w:val="24"/>
                <w:szCs w:val="24"/>
              </w:rPr>
              <w:t>)</w:t>
            </w:r>
            <w:r w:rsidR="00B857BE" w:rsidRPr="005A6E41">
              <w:rPr>
                <w:rFonts w:ascii="Arial" w:hAnsi="Arial" w:cs="Arial"/>
                <w:i/>
                <w:sz w:val="24"/>
                <w:szCs w:val="24"/>
              </w:rPr>
              <w:t>.</w:t>
            </w:r>
          </w:p>
        </w:tc>
      </w:tr>
      <w:tr w:rsidR="005A6E41" w:rsidRPr="005A6E41" w:rsidTr="00EE4BE5">
        <w:tc>
          <w:tcPr>
            <w:tcW w:w="1051"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H12</w:t>
            </w:r>
          </w:p>
        </w:tc>
        <w:tc>
          <w:tcPr>
            <w:tcW w:w="2266" w:type="dxa"/>
          </w:tcPr>
          <w:p w:rsidR="00B857BE" w:rsidRPr="005A6E41" w:rsidRDefault="00B857BE" w:rsidP="00B857BE">
            <w:pPr>
              <w:pStyle w:val="Picklistformat"/>
              <w:rPr>
                <w:rFonts w:ascii="Arial" w:hAnsi="Arial" w:cs="Arial"/>
                <w:sz w:val="24"/>
                <w:szCs w:val="24"/>
              </w:rPr>
            </w:pPr>
            <w:r w:rsidRPr="005A6E41">
              <w:rPr>
                <w:rStyle w:val="holder6"/>
                <w:rFonts w:ascii="Arial" w:hAnsi="Arial" w:cs="Arial"/>
                <w:sz w:val="24"/>
                <w:szCs w:val="24"/>
              </w:rPr>
              <w:t>Supervised Transfer of Child</w:t>
            </w:r>
          </w:p>
        </w:tc>
        <w:tc>
          <w:tcPr>
            <w:tcW w:w="6033" w:type="dxa"/>
          </w:tcPr>
          <w:p w:rsidR="00B857BE" w:rsidRPr="005A6E41" w:rsidRDefault="0041207F" w:rsidP="00182CBA">
            <w:pPr>
              <w:pStyle w:val="Picklistformat"/>
              <w:rPr>
                <w:rFonts w:ascii="Arial" w:hAnsi="Arial" w:cs="Arial"/>
                <w:b/>
                <w:sz w:val="24"/>
                <w:szCs w:val="24"/>
              </w:rPr>
            </w:pPr>
            <w:r w:rsidRPr="005A6E41">
              <w:rPr>
                <w:rStyle w:val="holder6"/>
                <w:rFonts w:ascii="Arial" w:hAnsi="Arial" w:cs="Arial"/>
                <w:sz w:val="24"/>
                <w:szCs w:val="24"/>
              </w:rPr>
              <w:t>Pursuant to</w:t>
            </w:r>
            <w:r w:rsidR="00B857BE" w:rsidRPr="005A6E41">
              <w:rPr>
                <w:rStyle w:val="holder6"/>
                <w:rFonts w:ascii="Arial" w:hAnsi="Arial" w:cs="Arial"/>
                <w:sz w:val="24"/>
                <w:szCs w:val="24"/>
              </w:rPr>
              <w:t xml:space="preserve"> </w:t>
            </w:r>
            <w:r w:rsidR="00182CBA" w:rsidRPr="005A6E41">
              <w:rPr>
                <w:rStyle w:val="holder6"/>
                <w:rFonts w:ascii="Arial" w:hAnsi="Arial" w:cs="Arial"/>
                <w:sz w:val="24"/>
                <w:szCs w:val="24"/>
              </w:rPr>
              <w:t>s. 63(1</w:t>
            </w:r>
            <w:proofErr w:type="gramStart"/>
            <w:r w:rsidR="00182CBA" w:rsidRPr="005A6E41">
              <w:rPr>
                <w:rStyle w:val="holder6"/>
                <w:rFonts w:ascii="Arial" w:hAnsi="Arial" w:cs="Arial"/>
                <w:sz w:val="24"/>
                <w:szCs w:val="24"/>
              </w:rPr>
              <w:t>)(</w:t>
            </w:r>
            <w:proofErr w:type="gramEnd"/>
            <w:r w:rsidR="00182CBA" w:rsidRPr="005A6E41">
              <w:rPr>
                <w:rStyle w:val="holder6"/>
                <w:rFonts w:ascii="Arial" w:hAnsi="Arial" w:cs="Arial"/>
                <w:sz w:val="24"/>
                <w:szCs w:val="24"/>
              </w:rPr>
              <w:t xml:space="preserve">a) of the Family Law Act, </w:t>
            </w:r>
            <w:r w:rsidR="00B857BE" w:rsidRPr="005A6E41">
              <w:rPr>
                <w:rStyle w:val="holder6"/>
                <w:rFonts w:ascii="Arial" w:hAnsi="Arial" w:cs="Arial"/>
                <w:sz w:val="24"/>
                <w:szCs w:val="24"/>
              </w:rPr>
              <w:t xml:space="preserve">the </w:t>
            </w:r>
            <w:r w:rsidR="00B857BE" w:rsidRPr="005A6E41">
              <w:rPr>
                <w:rFonts w:ascii="Arial" w:hAnsi="Arial" w:cs="Arial"/>
                <w:sz w:val="24"/>
                <w:szCs w:val="24"/>
              </w:rPr>
              <w:t>transfer of the child</w:t>
            </w:r>
            <w:r w:rsidR="00BC0ED1" w:rsidRPr="005A6E41">
              <w:rPr>
                <w:rFonts w:ascii="Arial" w:hAnsi="Arial" w:cs="Arial"/>
                <w:sz w:val="24"/>
                <w:szCs w:val="24"/>
              </w:rPr>
              <w:t>(</w:t>
            </w:r>
            <w:proofErr w:type="spellStart"/>
            <w:r w:rsidR="00BC0ED1" w:rsidRPr="005A6E41">
              <w:rPr>
                <w:rFonts w:ascii="Arial" w:hAnsi="Arial" w:cs="Arial"/>
                <w:sz w:val="24"/>
                <w:szCs w:val="24"/>
              </w:rPr>
              <w:t>ren</w:t>
            </w:r>
            <w:proofErr w:type="spellEnd"/>
            <w:r w:rsidR="00BC0ED1" w:rsidRPr="005A6E41">
              <w:rPr>
                <w:rFonts w:ascii="Arial" w:hAnsi="Arial" w:cs="Arial"/>
                <w:sz w:val="24"/>
                <w:szCs w:val="24"/>
              </w:rPr>
              <w:t>)</w:t>
            </w:r>
            <w:r w:rsidR="00B857BE" w:rsidRPr="005A6E41">
              <w:rPr>
                <w:rFonts w:ascii="Arial" w:hAnsi="Arial" w:cs="Arial"/>
                <w:sz w:val="24"/>
                <w:szCs w:val="24"/>
              </w:rPr>
              <w:t xml:space="preserve"> from </w:t>
            </w:r>
            <w:r w:rsidR="00A45F08" w:rsidRPr="005A6E41">
              <w:rPr>
                <w:rFonts w:ascii="Arial" w:hAnsi="Arial" w:cs="Arial"/>
                <w:i/>
                <w:sz w:val="24"/>
                <w:szCs w:val="24"/>
              </w:rPr>
              <w:t>(</w:t>
            </w:r>
            <w:r w:rsidR="00B857BE" w:rsidRPr="005A6E41">
              <w:rPr>
                <w:rFonts w:ascii="Arial" w:hAnsi="Arial" w:cs="Arial"/>
                <w:i/>
                <w:sz w:val="24"/>
                <w:szCs w:val="24"/>
              </w:rPr>
              <w:t>name</w:t>
            </w:r>
            <w:r w:rsidR="00A45F08" w:rsidRPr="005A6E41">
              <w:rPr>
                <w:rFonts w:ascii="Arial" w:hAnsi="Arial" w:cs="Arial"/>
                <w:i/>
                <w:sz w:val="24"/>
                <w:szCs w:val="24"/>
              </w:rPr>
              <w:t>)</w:t>
            </w:r>
            <w:r w:rsidR="00B857BE" w:rsidRPr="005A6E41">
              <w:rPr>
                <w:rFonts w:ascii="Arial" w:hAnsi="Arial" w:cs="Arial"/>
                <w:sz w:val="24"/>
                <w:szCs w:val="24"/>
              </w:rPr>
              <w:t xml:space="preserve"> to </w:t>
            </w:r>
            <w:r w:rsidR="00A45F08" w:rsidRPr="005A6E41">
              <w:rPr>
                <w:rFonts w:ascii="Arial" w:hAnsi="Arial" w:cs="Arial"/>
                <w:i/>
                <w:sz w:val="24"/>
                <w:szCs w:val="24"/>
              </w:rPr>
              <w:t>(</w:t>
            </w:r>
            <w:r w:rsidR="00B857BE" w:rsidRPr="005A6E41">
              <w:rPr>
                <w:rFonts w:ascii="Arial" w:hAnsi="Arial" w:cs="Arial"/>
                <w:i/>
                <w:sz w:val="24"/>
                <w:szCs w:val="24"/>
              </w:rPr>
              <w:t>name</w:t>
            </w:r>
            <w:r w:rsidR="00A45F08" w:rsidRPr="005A6E41">
              <w:rPr>
                <w:rFonts w:ascii="Arial" w:hAnsi="Arial" w:cs="Arial"/>
                <w:i/>
                <w:sz w:val="24"/>
                <w:szCs w:val="24"/>
              </w:rPr>
              <w:t>)</w:t>
            </w:r>
            <w:r w:rsidR="00B857BE" w:rsidRPr="005A6E41">
              <w:rPr>
                <w:rFonts w:ascii="Arial" w:hAnsi="Arial" w:cs="Arial"/>
                <w:sz w:val="24"/>
                <w:szCs w:val="24"/>
              </w:rPr>
              <w:t xml:space="preserve"> shall be supervised by </w:t>
            </w:r>
            <w:r w:rsidR="00A45F08" w:rsidRPr="005A6E41">
              <w:rPr>
                <w:rFonts w:ascii="Arial" w:hAnsi="Arial" w:cs="Arial"/>
                <w:i/>
                <w:sz w:val="24"/>
                <w:szCs w:val="24"/>
              </w:rPr>
              <w:t>(</w:t>
            </w:r>
            <w:r w:rsidR="00B857BE" w:rsidRPr="005A6E41">
              <w:rPr>
                <w:rFonts w:ascii="Arial" w:hAnsi="Arial" w:cs="Arial"/>
                <w:i/>
                <w:sz w:val="24"/>
                <w:szCs w:val="24"/>
              </w:rPr>
              <w:t>name of third person</w:t>
            </w:r>
            <w:r w:rsidR="00A45F08" w:rsidRPr="005A6E41">
              <w:rPr>
                <w:rFonts w:ascii="Arial" w:hAnsi="Arial" w:cs="Arial"/>
                <w:i/>
                <w:sz w:val="24"/>
                <w:szCs w:val="24"/>
              </w:rPr>
              <w:t>)</w:t>
            </w:r>
            <w:r w:rsidR="00B857BE" w:rsidRPr="005A6E41">
              <w:rPr>
                <w:rFonts w:ascii="Arial" w:hAnsi="Arial" w:cs="Arial"/>
                <w:i/>
                <w:sz w:val="24"/>
                <w:szCs w:val="24"/>
              </w:rPr>
              <w:t xml:space="preserve">. </w:t>
            </w:r>
          </w:p>
        </w:tc>
      </w:tr>
      <w:tr w:rsidR="005A6E41" w:rsidRPr="005A6E41" w:rsidTr="00EE4BE5">
        <w:tc>
          <w:tcPr>
            <w:tcW w:w="1051" w:type="dxa"/>
          </w:tcPr>
          <w:p w:rsidR="00B857BE" w:rsidRPr="005A6E41" w:rsidRDefault="00586652" w:rsidP="00F6516E">
            <w:pPr>
              <w:pStyle w:val="NormalNumber"/>
              <w:numPr>
                <w:ilvl w:val="0"/>
                <w:numId w:val="0"/>
              </w:numPr>
              <w:spacing w:after="0" w:line="240" w:lineRule="auto"/>
              <w:rPr>
                <w:rFonts w:cs="Arial"/>
                <w:b/>
                <w:szCs w:val="24"/>
              </w:rPr>
            </w:pPr>
            <w:r w:rsidRPr="005A6E41">
              <w:rPr>
                <w:rFonts w:cs="Arial"/>
                <w:b/>
                <w:szCs w:val="24"/>
                <w:lang w:val="en-CA"/>
              </w:rPr>
              <w:t>H13</w:t>
            </w:r>
          </w:p>
        </w:tc>
        <w:tc>
          <w:tcPr>
            <w:tcW w:w="2266" w:type="dxa"/>
          </w:tcPr>
          <w:p w:rsidR="00B857BE" w:rsidRPr="005A6E41" w:rsidRDefault="00B857BE" w:rsidP="00B857BE">
            <w:pPr>
              <w:pStyle w:val="Picklistformat"/>
              <w:rPr>
                <w:rFonts w:ascii="Arial" w:hAnsi="Arial" w:cs="Arial"/>
                <w:sz w:val="24"/>
                <w:szCs w:val="24"/>
              </w:rPr>
            </w:pPr>
            <w:r w:rsidRPr="005A6E41">
              <w:rPr>
                <w:rFonts w:ascii="Arial" w:hAnsi="Arial" w:cs="Arial"/>
                <w:sz w:val="24"/>
                <w:szCs w:val="24"/>
              </w:rPr>
              <w:t>Payment of Costs</w:t>
            </w:r>
          </w:p>
          <w:p w:rsidR="00B857BE" w:rsidRPr="005A6E41" w:rsidRDefault="00B857BE" w:rsidP="00B857BE">
            <w:pPr>
              <w:rPr>
                <w:rFonts w:cs="Arial"/>
                <w:b/>
                <w:szCs w:val="24"/>
              </w:rPr>
            </w:pPr>
          </w:p>
        </w:tc>
        <w:tc>
          <w:tcPr>
            <w:tcW w:w="6033" w:type="dxa"/>
          </w:tcPr>
          <w:p w:rsidR="00B857BE" w:rsidRPr="005A6E41" w:rsidRDefault="0041207F" w:rsidP="00182CBA">
            <w:pPr>
              <w:pStyle w:val="Picklistformat"/>
              <w:rPr>
                <w:rFonts w:ascii="Arial" w:hAnsi="Arial" w:cs="Arial"/>
                <w:b/>
                <w:sz w:val="24"/>
                <w:szCs w:val="24"/>
              </w:rPr>
            </w:pPr>
            <w:r w:rsidRPr="005A6E41">
              <w:rPr>
                <w:rFonts w:ascii="Arial" w:hAnsi="Arial" w:cs="Arial"/>
                <w:sz w:val="24"/>
                <w:szCs w:val="24"/>
              </w:rPr>
              <w:t>Pursuant to</w:t>
            </w:r>
            <w:r w:rsidR="00182CBA" w:rsidRPr="005A6E41">
              <w:rPr>
                <w:rFonts w:ascii="Arial" w:hAnsi="Arial" w:cs="Arial"/>
                <w:sz w:val="24"/>
                <w:szCs w:val="24"/>
              </w:rPr>
              <w:t xml:space="preserve"> s. 63(2) of the Family Law Act, </w:t>
            </w:r>
            <w:r w:rsidR="00B857BE" w:rsidRPr="005A6E41">
              <w:rPr>
                <w:rFonts w:ascii="Arial" w:hAnsi="Arial" w:cs="Arial"/>
                <w:sz w:val="24"/>
                <w:szCs w:val="24"/>
              </w:rPr>
              <w:t xml:space="preserve">the costs relating to the family dispute / resolution / counselling / service / program / transfer shall be /allocated between the parties as follows: </w:t>
            </w:r>
            <w:r w:rsidR="00A45F08" w:rsidRPr="005A6E41">
              <w:rPr>
                <w:rStyle w:val="holder6"/>
                <w:rFonts w:ascii="Arial" w:hAnsi="Arial" w:cs="Arial"/>
                <w:i/>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i/>
                <w:sz w:val="24"/>
                <w:szCs w:val="24"/>
              </w:rPr>
              <w:t>)</w:t>
            </w:r>
            <w:r w:rsidR="00B857BE" w:rsidRPr="005A6E41">
              <w:rPr>
                <w:rFonts w:ascii="Arial" w:hAnsi="Arial" w:cs="Arial"/>
                <w:sz w:val="24"/>
                <w:szCs w:val="24"/>
              </w:rPr>
              <w:t xml:space="preserve"> X% and </w:t>
            </w:r>
            <w:r w:rsidR="00A45F08" w:rsidRPr="005A6E41">
              <w:rPr>
                <w:rStyle w:val="holder6"/>
                <w:rFonts w:ascii="Arial" w:hAnsi="Arial" w:cs="Arial"/>
                <w:i/>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i/>
                <w:sz w:val="24"/>
                <w:szCs w:val="24"/>
              </w:rPr>
              <w:t>)</w:t>
            </w:r>
            <w:r w:rsidR="00B857BE" w:rsidRPr="005A6E41">
              <w:rPr>
                <w:rFonts w:ascii="Arial" w:hAnsi="Arial" w:cs="Arial"/>
                <w:sz w:val="24"/>
                <w:szCs w:val="24"/>
              </w:rPr>
              <w:t xml:space="preserve"> Y% / paid by </w:t>
            </w:r>
            <w:r w:rsidR="00A45F08" w:rsidRPr="005A6E41">
              <w:rPr>
                <w:rStyle w:val="holder6"/>
                <w:rFonts w:ascii="Arial" w:hAnsi="Arial" w:cs="Arial"/>
                <w:i/>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i/>
                <w:sz w:val="24"/>
                <w:szCs w:val="24"/>
              </w:rPr>
              <w:t>)</w:t>
            </w:r>
            <w:r w:rsidR="00B857BE" w:rsidRPr="005A6E41">
              <w:rPr>
                <w:rFonts w:ascii="Arial" w:hAnsi="Arial" w:cs="Arial"/>
                <w:sz w:val="24"/>
                <w:szCs w:val="24"/>
              </w:rPr>
              <w:t xml:space="preserve"> alone</w:t>
            </w:r>
            <w:r w:rsidR="00073C6D" w:rsidRPr="005A6E41">
              <w:rPr>
                <w:rFonts w:ascii="Arial" w:hAnsi="Arial" w:cs="Arial"/>
                <w:sz w:val="24"/>
                <w:szCs w:val="24"/>
              </w:rPr>
              <w:t>.</w:t>
            </w:r>
          </w:p>
        </w:tc>
      </w:tr>
      <w:tr w:rsidR="005A6E41" w:rsidRPr="005A6E41" w:rsidTr="00EE4BE5">
        <w:tc>
          <w:tcPr>
            <w:tcW w:w="1051" w:type="dxa"/>
          </w:tcPr>
          <w:p w:rsidR="00B857BE" w:rsidRPr="005A6E41" w:rsidRDefault="00586652" w:rsidP="00C40C72">
            <w:pPr>
              <w:pStyle w:val="Picklistformat"/>
              <w:rPr>
                <w:rFonts w:ascii="Arial" w:hAnsi="Arial" w:cs="Arial"/>
                <w:b/>
                <w:sz w:val="24"/>
                <w:szCs w:val="24"/>
              </w:rPr>
            </w:pPr>
            <w:r w:rsidRPr="005A6E41">
              <w:rPr>
                <w:rFonts w:ascii="Arial" w:hAnsi="Arial" w:cs="Arial"/>
                <w:b/>
                <w:sz w:val="24"/>
                <w:szCs w:val="24"/>
              </w:rPr>
              <w:t>H14</w:t>
            </w:r>
          </w:p>
        </w:tc>
        <w:tc>
          <w:tcPr>
            <w:tcW w:w="2266" w:type="dxa"/>
          </w:tcPr>
          <w:p w:rsidR="00B857BE" w:rsidRPr="005A6E41" w:rsidRDefault="00B857BE" w:rsidP="00B857BE">
            <w:pPr>
              <w:pStyle w:val="Picklistformat"/>
              <w:rPr>
                <w:rFonts w:ascii="Arial" w:hAnsi="Arial" w:cs="Arial"/>
                <w:b/>
                <w:sz w:val="24"/>
                <w:szCs w:val="24"/>
              </w:rPr>
            </w:pPr>
            <w:r w:rsidRPr="005A6E41">
              <w:rPr>
                <w:rStyle w:val="holder6"/>
                <w:rFonts w:ascii="Arial" w:hAnsi="Arial" w:cs="Arial"/>
                <w:sz w:val="24"/>
                <w:szCs w:val="24"/>
              </w:rPr>
              <w:t>Compensatory Parenting Time / Contact</w:t>
            </w:r>
          </w:p>
        </w:tc>
        <w:tc>
          <w:tcPr>
            <w:tcW w:w="6033" w:type="dxa"/>
          </w:tcPr>
          <w:p w:rsidR="00B857BE" w:rsidRPr="005A6E41" w:rsidRDefault="0041207F" w:rsidP="00411FA5">
            <w:pPr>
              <w:pStyle w:val="Picklistformat"/>
              <w:rPr>
                <w:rFonts w:ascii="Arial" w:hAnsi="Arial" w:cs="Arial"/>
                <w:b/>
                <w:sz w:val="24"/>
                <w:szCs w:val="24"/>
              </w:rPr>
            </w:pPr>
            <w:r w:rsidRPr="005A6E41">
              <w:rPr>
                <w:rStyle w:val="holder6"/>
                <w:rFonts w:ascii="Arial" w:hAnsi="Arial" w:cs="Arial"/>
                <w:sz w:val="24"/>
                <w:szCs w:val="24"/>
              </w:rPr>
              <w:t>Pursuant to</w:t>
            </w:r>
            <w:r w:rsidR="00182CBA" w:rsidRPr="005A6E41">
              <w:rPr>
                <w:rStyle w:val="holder6"/>
                <w:rFonts w:ascii="Arial" w:hAnsi="Arial" w:cs="Arial"/>
                <w:sz w:val="24"/>
                <w:szCs w:val="24"/>
              </w:rPr>
              <w:t xml:space="preserve"> s. 63(1</w:t>
            </w:r>
            <w:proofErr w:type="gramStart"/>
            <w:r w:rsidR="00182CBA" w:rsidRPr="005A6E41">
              <w:rPr>
                <w:rStyle w:val="holder6"/>
                <w:rFonts w:ascii="Arial" w:hAnsi="Arial" w:cs="Arial"/>
                <w:sz w:val="24"/>
                <w:szCs w:val="24"/>
              </w:rPr>
              <w:t>)(</w:t>
            </w:r>
            <w:proofErr w:type="gramEnd"/>
            <w:r w:rsidR="00182CBA" w:rsidRPr="005A6E41">
              <w:rPr>
                <w:rStyle w:val="holder6"/>
                <w:rFonts w:ascii="Arial" w:hAnsi="Arial" w:cs="Arial"/>
                <w:sz w:val="24"/>
                <w:szCs w:val="24"/>
              </w:rPr>
              <w:t xml:space="preserve">a) of the Family Law Act, </w:t>
            </w:r>
            <w:r w:rsidR="00A45F08" w:rsidRPr="005A6E41">
              <w:rPr>
                <w:rStyle w:val="holder6"/>
                <w:rFonts w:ascii="Arial" w:hAnsi="Arial" w:cs="Arial"/>
                <w:i/>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i/>
                <w:sz w:val="24"/>
                <w:szCs w:val="24"/>
              </w:rPr>
              <w:t>)</w:t>
            </w:r>
            <w:r w:rsidR="00B857BE" w:rsidRPr="005A6E41">
              <w:rPr>
                <w:rStyle w:val="holder6"/>
                <w:rFonts w:ascii="Arial" w:hAnsi="Arial" w:cs="Arial"/>
                <w:sz w:val="24"/>
                <w:szCs w:val="24"/>
              </w:rPr>
              <w:t xml:space="preserve"> </w:t>
            </w:r>
            <w:r w:rsidR="00B857BE" w:rsidRPr="005A6E41">
              <w:rPr>
                <w:rFonts w:ascii="Arial" w:hAnsi="Arial" w:cs="Arial"/>
                <w:sz w:val="24"/>
                <w:szCs w:val="24"/>
              </w:rPr>
              <w:t>may exercise compensatory parenting time/ contact with the child</w:t>
            </w:r>
            <w:r w:rsidR="00BC0ED1" w:rsidRPr="005A6E41">
              <w:rPr>
                <w:rFonts w:ascii="Arial" w:hAnsi="Arial" w:cs="Arial"/>
                <w:sz w:val="24"/>
                <w:szCs w:val="24"/>
              </w:rPr>
              <w:t>(</w:t>
            </w:r>
            <w:proofErr w:type="spellStart"/>
            <w:r w:rsidR="00BC0ED1" w:rsidRPr="005A6E41">
              <w:rPr>
                <w:rFonts w:ascii="Arial" w:hAnsi="Arial" w:cs="Arial"/>
                <w:sz w:val="24"/>
                <w:szCs w:val="24"/>
              </w:rPr>
              <w:t>ren</w:t>
            </w:r>
            <w:proofErr w:type="spellEnd"/>
            <w:r w:rsidR="00BC0ED1" w:rsidRPr="005A6E41">
              <w:rPr>
                <w:rFonts w:ascii="Arial" w:hAnsi="Arial" w:cs="Arial"/>
                <w:sz w:val="24"/>
                <w:szCs w:val="24"/>
              </w:rPr>
              <w:t>)</w:t>
            </w:r>
            <w:r w:rsidR="00B857BE" w:rsidRPr="005A6E41">
              <w:rPr>
                <w:rFonts w:ascii="Arial" w:hAnsi="Arial" w:cs="Arial"/>
                <w:sz w:val="24"/>
                <w:szCs w:val="24"/>
              </w:rPr>
              <w:t xml:space="preserve"> as follows:</w:t>
            </w:r>
            <w:r w:rsidR="00EA31E9" w:rsidRPr="005A6E41">
              <w:rPr>
                <w:rFonts w:ascii="Arial" w:hAnsi="Arial" w:cs="Arial"/>
                <w:sz w:val="24"/>
                <w:szCs w:val="24"/>
              </w:rPr>
              <w:t xml:space="preserve"> </w:t>
            </w:r>
            <w:r w:rsidR="00411FA5" w:rsidRPr="005A6E41">
              <w:rPr>
                <w:rFonts w:ascii="Arial" w:hAnsi="Arial" w:cs="Arial"/>
                <w:i/>
                <w:sz w:val="24"/>
                <w:szCs w:val="24"/>
              </w:rPr>
              <w:t>(specify)</w:t>
            </w:r>
            <w:r w:rsidR="00073C6D" w:rsidRPr="005A6E41">
              <w:rPr>
                <w:rFonts w:ascii="Arial" w:hAnsi="Arial" w:cs="Arial"/>
                <w:i/>
                <w:sz w:val="24"/>
                <w:szCs w:val="24"/>
              </w:rPr>
              <w:t>.</w:t>
            </w:r>
          </w:p>
        </w:tc>
      </w:tr>
      <w:tr w:rsidR="005A6E41" w:rsidRPr="005A6E41" w:rsidTr="00EE4BE5">
        <w:tc>
          <w:tcPr>
            <w:tcW w:w="1051" w:type="dxa"/>
          </w:tcPr>
          <w:p w:rsidR="00B857BE" w:rsidRPr="005A6E41" w:rsidRDefault="00586652" w:rsidP="00C40C72">
            <w:pPr>
              <w:pStyle w:val="Picklistformat"/>
              <w:rPr>
                <w:rFonts w:ascii="Arial" w:hAnsi="Arial" w:cs="Arial"/>
                <w:b/>
                <w:sz w:val="24"/>
                <w:szCs w:val="24"/>
              </w:rPr>
            </w:pPr>
            <w:r w:rsidRPr="005A6E41">
              <w:rPr>
                <w:rFonts w:ascii="Arial" w:hAnsi="Arial" w:cs="Arial"/>
                <w:b/>
                <w:sz w:val="24"/>
                <w:szCs w:val="24"/>
              </w:rPr>
              <w:t>H15</w:t>
            </w:r>
          </w:p>
        </w:tc>
        <w:tc>
          <w:tcPr>
            <w:tcW w:w="2266"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Reimburse Expenses</w:t>
            </w:r>
          </w:p>
          <w:p w:rsidR="00B857BE" w:rsidRPr="005A6E41" w:rsidRDefault="00B857BE" w:rsidP="00B857BE">
            <w:pPr>
              <w:rPr>
                <w:rFonts w:cs="Arial"/>
                <w:b/>
                <w:szCs w:val="24"/>
              </w:rPr>
            </w:pPr>
          </w:p>
        </w:tc>
        <w:tc>
          <w:tcPr>
            <w:tcW w:w="6033" w:type="dxa"/>
          </w:tcPr>
          <w:p w:rsidR="00B857BE" w:rsidRPr="005A6E41" w:rsidRDefault="0041207F" w:rsidP="00411FA5">
            <w:pPr>
              <w:pStyle w:val="Picklistformat"/>
              <w:rPr>
                <w:rFonts w:ascii="Arial" w:hAnsi="Arial" w:cs="Arial"/>
                <w:b/>
                <w:sz w:val="24"/>
                <w:szCs w:val="24"/>
              </w:rPr>
            </w:pPr>
            <w:r w:rsidRPr="005A6E41">
              <w:rPr>
                <w:rStyle w:val="holder6"/>
                <w:rFonts w:ascii="Arial" w:hAnsi="Arial" w:cs="Arial"/>
                <w:sz w:val="24"/>
                <w:szCs w:val="24"/>
              </w:rPr>
              <w:t>Pursuant to</w:t>
            </w:r>
            <w:r w:rsidR="00182CBA" w:rsidRPr="005A6E41">
              <w:rPr>
                <w:rStyle w:val="holder6"/>
                <w:rFonts w:ascii="Arial" w:hAnsi="Arial" w:cs="Arial"/>
                <w:sz w:val="24"/>
                <w:szCs w:val="24"/>
              </w:rPr>
              <w:t xml:space="preserve"> s. 63(1</w:t>
            </w:r>
            <w:proofErr w:type="gramStart"/>
            <w:r w:rsidR="00182CBA" w:rsidRPr="005A6E41">
              <w:rPr>
                <w:rStyle w:val="holder6"/>
                <w:rFonts w:ascii="Arial" w:hAnsi="Arial" w:cs="Arial"/>
                <w:sz w:val="24"/>
                <w:szCs w:val="24"/>
              </w:rPr>
              <w:t>)(</w:t>
            </w:r>
            <w:proofErr w:type="gramEnd"/>
            <w:r w:rsidR="00182CBA" w:rsidRPr="005A6E41">
              <w:rPr>
                <w:rStyle w:val="holder6"/>
                <w:rFonts w:ascii="Arial" w:hAnsi="Arial" w:cs="Arial"/>
                <w:sz w:val="24"/>
                <w:szCs w:val="24"/>
              </w:rPr>
              <w:t xml:space="preserve">b) of the Family Law Act, </w:t>
            </w:r>
            <w:r w:rsidR="00A45F08" w:rsidRPr="005A6E41">
              <w:rPr>
                <w:rStyle w:val="holder6"/>
                <w:rFonts w:ascii="Arial" w:hAnsi="Arial" w:cs="Arial"/>
                <w:i/>
                <w:sz w:val="24"/>
                <w:szCs w:val="24"/>
              </w:rPr>
              <w:t>(</w:t>
            </w:r>
            <w:r w:rsidR="00B857BE" w:rsidRPr="005A6E41">
              <w:rPr>
                <w:rStyle w:val="holder6"/>
                <w:rFonts w:ascii="Arial" w:hAnsi="Arial" w:cs="Arial"/>
                <w:i/>
                <w:sz w:val="24"/>
                <w:szCs w:val="24"/>
              </w:rPr>
              <w:t>name</w:t>
            </w:r>
            <w:r w:rsidR="00073C6D" w:rsidRPr="005A6E41">
              <w:rPr>
                <w:rStyle w:val="holder6"/>
                <w:rFonts w:ascii="Arial" w:hAnsi="Arial" w:cs="Arial"/>
                <w:i/>
                <w:sz w:val="24"/>
                <w:szCs w:val="24"/>
              </w:rPr>
              <w:t xml:space="preserve"> </w:t>
            </w:r>
            <w:r w:rsidR="00411FA5" w:rsidRPr="005A6E41">
              <w:rPr>
                <w:rStyle w:val="holder6"/>
                <w:rFonts w:ascii="Arial" w:hAnsi="Arial" w:cs="Arial"/>
                <w:i/>
                <w:sz w:val="24"/>
                <w:szCs w:val="24"/>
              </w:rPr>
              <w:t xml:space="preserve">1) </w:t>
            </w:r>
            <w:r w:rsidR="00B857BE" w:rsidRPr="005A6E41">
              <w:rPr>
                <w:rStyle w:val="holder6"/>
                <w:rFonts w:ascii="Arial" w:hAnsi="Arial" w:cs="Arial"/>
                <w:sz w:val="24"/>
                <w:szCs w:val="24"/>
              </w:rPr>
              <w:t xml:space="preserve">shall reimburse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411FA5" w:rsidRPr="005A6E41">
              <w:rPr>
                <w:rStyle w:val="holder6"/>
                <w:rFonts w:ascii="Arial" w:hAnsi="Arial" w:cs="Arial"/>
                <w:i/>
                <w:sz w:val="24"/>
                <w:szCs w:val="24"/>
              </w:rPr>
              <w:t xml:space="preserve"> 2</w:t>
            </w:r>
            <w:r w:rsidR="00A45F08" w:rsidRPr="005A6E41">
              <w:rPr>
                <w:rStyle w:val="holder6"/>
                <w:rFonts w:ascii="Arial" w:hAnsi="Arial" w:cs="Arial"/>
                <w:sz w:val="24"/>
                <w:szCs w:val="24"/>
              </w:rPr>
              <w:t>)</w:t>
            </w:r>
            <w:r w:rsidR="00B857BE" w:rsidRPr="005A6E41">
              <w:rPr>
                <w:rStyle w:val="holder6"/>
                <w:rFonts w:ascii="Arial" w:hAnsi="Arial" w:cs="Arial"/>
                <w:sz w:val="24"/>
                <w:szCs w:val="24"/>
              </w:rPr>
              <w:t xml:space="preserve"> </w:t>
            </w:r>
            <w:r w:rsidR="00B857BE" w:rsidRPr="005A6E41">
              <w:rPr>
                <w:rFonts w:ascii="Arial" w:hAnsi="Arial" w:cs="Arial"/>
                <w:sz w:val="24"/>
                <w:szCs w:val="24"/>
              </w:rPr>
              <w:t xml:space="preserve">for in the amount of </w:t>
            </w:r>
            <w:r w:rsidR="00073C6D" w:rsidRPr="005A6E41">
              <w:rPr>
                <w:rFonts w:ascii="Arial" w:hAnsi="Arial" w:cs="Arial"/>
                <w:sz w:val="24"/>
                <w:szCs w:val="24"/>
              </w:rPr>
              <w:t xml:space="preserve">$ </w:t>
            </w:r>
            <w:r w:rsidR="00A45F08" w:rsidRPr="005A6E41">
              <w:rPr>
                <w:rFonts w:ascii="Arial" w:hAnsi="Arial" w:cs="Arial"/>
                <w:sz w:val="24"/>
                <w:szCs w:val="24"/>
              </w:rPr>
              <w:t>(</w:t>
            </w:r>
            <w:r w:rsidR="00073C6D" w:rsidRPr="005A6E41">
              <w:rPr>
                <w:rFonts w:ascii="Arial" w:hAnsi="Arial" w:cs="Arial"/>
                <w:i/>
                <w:sz w:val="24"/>
                <w:szCs w:val="24"/>
              </w:rPr>
              <w:t>amount</w:t>
            </w:r>
            <w:r w:rsidR="00A45F08" w:rsidRPr="005A6E41">
              <w:rPr>
                <w:rFonts w:ascii="Arial" w:hAnsi="Arial" w:cs="Arial"/>
                <w:sz w:val="24"/>
                <w:szCs w:val="24"/>
              </w:rPr>
              <w:t>)</w:t>
            </w:r>
            <w:r w:rsidR="00B857BE" w:rsidRPr="005A6E41">
              <w:rPr>
                <w:rFonts w:ascii="Arial" w:hAnsi="Arial" w:cs="Arial"/>
                <w:sz w:val="24"/>
                <w:szCs w:val="24"/>
              </w:rPr>
              <w:t xml:space="preserve"> on or before </w:t>
            </w:r>
            <w:r w:rsidR="00A45F08" w:rsidRPr="005A6E41">
              <w:rPr>
                <w:rFonts w:ascii="Arial" w:hAnsi="Arial" w:cs="Arial"/>
                <w:sz w:val="24"/>
                <w:szCs w:val="24"/>
              </w:rPr>
              <w:t>(</w:t>
            </w:r>
            <w:r w:rsidR="00B857BE" w:rsidRPr="005A6E41">
              <w:rPr>
                <w:rFonts w:ascii="Arial" w:hAnsi="Arial" w:cs="Arial"/>
                <w:i/>
                <w:sz w:val="24"/>
                <w:szCs w:val="24"/>
              </w:rPr>
              <w:t>date</w:t>
            </w:r>
            <w:r w:rsidR="00A45F08" w:rsidRPr="005A6E41">
              <w:rPr>
                <w:rFonts w:ascii="Arial" w:hAnsi="Arial" w:cs="Arial"/>
                <w:sz w:val="24"/>
                <w:szCs w:val="24"/>
              </w:rPr>
              <w:t>)</w:t>
            </w:r>
            <w:r w:rsidR="00B857BE" w:rsidRPr="005A6E41">
              <w:rPr>
                <w:rFonts w:ascii="Arial" w:hAnsi="Arial" w:cs="Arial"/>
                <w:sz w:val="24"/>
                <w:szCs w:val="24"/>
              </w:rPr>
              <w:t xml:space="preserve"> for expenses reasonably and necessarily incurred by </w:t>
            </w:r>
            <w:r w:rsidR="00411FA5" w:rsidRPr="005A6E41">
              <w:rPr>
                <w:rFonts w:ascii="Arial" w:hAnsi="Arial" w:cs="Arial"/>
                <w:sz w:val="24"/>
                <w:szCs w:val="24"/>
              </w:rPr>
              <w:t>(</w:t>
            </w:r>
            <w:r w:rsidR="00411FA5" w:rsidRPr="005A6E41">
              <w:rPr>
                <w:rFonts w:ascii="Arial" w:hAnsi="Arial" w:cs="Arial"/>
                <w:i/>
                <w:sz w:val="24"/>
                <w:szCs w:val="24"/>
              </w:rPr>
              <w:t>name 2</w:t>
            </w:r>
            <w:r w:rsidR="00411FA5" w:rsidRPr="005A6E41">
              <w:rPr>
                <w:rFonts w:ascii="Arial" w:hAnsi="Arial" w:cs="Arial"/>
                <w:sz w:val="24"/>
                <w:szCs w:val="24"/>
              </w:rPr>
              <w:t>)</w:t>
            </w:r>
            <w:r w:rsidR="00B857BE" w:rsidRPr="005A6E41">
              <w:rPr>
                <w:rFonts w:ascii="Arial" w:hAnsi="Arial" w:cs="Arial"/>
                <w:sz w:val="24"/>
                <w:szCs w:val="24"/>
              </w:rPr>
              <w:t xml:space="preserve"> as a result of the failure </w:t>
            </w:r>
            <w:r w:rsidR="00411FA5" w:rsidRPr="005A6E41">
              <w:rPr>
                <w:rFonts w:ascii="Arial" w:hAnsi="Arial" w:cs="Arial"/>
                <w:sz w:val="24"/>
                <w:szCs w:val="24"/>
              </w:rPr>
              <w:t>by (</w:t>
            </w:r>
            <w:r w:rsidR="00411FA5" w:rsidRPr="005A6E41">
              <w:rPr>
                <w:rFonts w:ascii="Arial" w:hAnsi="Arial" w:cs="Arial"/>
                <w:i/>
                <w:sz w:val="24"/>
                <w:szCs w:val="24"/>
              </w:rPr>
              <w:t>name 1</w:t>
            </w:r>
            <w:r w:rsidR="00411FA5" w:rsidRPr="005A6E41">
              <w:rPr>
                <w:rFonts w:ascii="Arial" w:hAnsi="Arial" w:cs="Arial"/>
                <w:sz w:val="24"/>
                <w:szCs w:val="24"/>
              </w:rPr>
              <w:t xml:space="preserve">) </w:t>
            </w:r>
            <w:r w:rsidR="00B857BE" w:rsidRPr="005A6E41">
              <w:rPr>
                <w:rFonts w:ascii="Arial" w:hAnsi="Arial" w:cs="Arial"/>
                <w:sz w:val="24"/>
                <w:szCs w:val="24"/>
              </w:rPr>
              <w:t>to exercise parenting time / contact (</w:t>
            </w:r>
            <w:r w:rsidR="00B857BE" w:rsidRPr="005A6E41">
              <w:rPr>
                <w:rFonts w:ascii="Arial" w:hAnsi="Arial" w:cs="Arial"/>
                <w:i/>
                <w:sz w:val="24"/>
                <w:szCs w:val="24"/>
              </w:rPr>
              <w:t>may include travel expenses, lost wages and child care expenses</w:t>
            </w:r>
            <w:r w:rsidR="00B857BE" w:rsidRPr="005A6E41">
              <w:rPr>
                <w:rFonts w:ascii="Arial" w:hAnsi="Arial" w:cs="Arial"/>
                <w:sz w:val="24"/>
                <w:szCs w:val="24"/>
              </w:rPr>
              <w:t>).</w:t>
            </w:r>
          </w:p>
        </w:tc>
      </w:tr>
      <w:tr w:rsidR="005A6E41" w:rsidRPr="005A6E41" w:rsidTr="00EE4BE5">
        <w:tc>
          <w:tcPr>
            <w:tcW w:w="1051" w:type="dxa"/>
          </w:tcPr>
          <w:p w:rsidR="00B857BE" w:rsidRPr="005A6E41" w:rsidRDefault="00586652">
            <w:pPr>
              <w:pStyle w:val="Picklistformat"/>
              <w:rPr>
                <w:rFonts w:ascii="Arial" w:hAnsi="Arial" w:cs="Arial"/>
                <w:b/>
                <w:sz w:val="24"/>
                <w:szCs w:val="24"/>
              </w:rPr>
            </w:pPr>
            <w:r w:rsidRPr="005A6E41">
              <w:rPr>
                <w:rFonts w:ascii="Arial" w:hAnsi="Arial" w:cs="Arial"/>
                <w:b/>
                <w:sz w:val="24"/>
                <w:szCs w:val="24"/>
              </w:rPr>
              <w:t>H16</w:t>
            </w:r>
          </w:p>
        </w:tc>
        <w:tc>
          <w:tcPr>
            <w:tcW w:w="2266" w:type="dxa"/>
          </w:tcPr>
          <w:p w:rsidR="00B857BE" w:rsidRPr="005A6E41" w:rsidRDefault="00B857BE" w:rsidP="00B857BE">
            <w:pPr>
              <w:pStyle w:val="Picklistformat"/>
              <w:rPr>
                <w:rStyle w:val="holder6"/>
                <w:rFonts w:ascii="Arial" w:hAnsi="Arial" w:cs="Arial"/>
                <w:sz w:val="24"/>
                <w:szCs w:val="24"/>
              </w:rPr>
            </w:pPr>
            <w:r w:rsidRPr="005A6E41">
              <w:rPr>
                <w:rStyle w:val="holder6"/>
                <w:rFonts w:ascii="Arial" w:hAnsi="Arial" w:cs="Arial"/>
                <w:sz w:val="24"/>
                <w:szCs w:val="24"/>
              </w:rPr>
              <w:t>Security or Reporting</w:t>
            </w:r>
          </w:p>
          <w:p w:rsidR="00B857BE" w:rsidRPr="005A6E41" w:rsidRDefault="00B857BE" w:rsidP="00B857BE">
            <w:pPr>
              <w:rPr>
                <w:rFonts w:cs="Arial"/>
                <w:b/>
                <w:szCs w:val="24"/>
              </w:rPr>
            </w:pPr>
          </w:p>
        </w:tc>
        <w:tc>
          <w:tcPr>
            <w:tcW w:w="6033" w:type="dxa"/>
          </w:tcPr>
          <w:p w:rsidR="00B857BE" w:rsidRPr="005A6E41" w:rsidRDefault="0041207F" w:rsidP="00B857BE">
            <w:pPr>
              <w:pStyle w:val="Picklistformat"/>
              <w:rPr>
                <w:rFonts w:ascii="Arial" w:hAnsi="Arial" w:cs="Arial"/>
                <w:sz w:val="24"/>
                <w:szCs w:val="24"/>
              </w:rPr>
            </w:pPr>
            <w:r w:rsidRPr="005A6E41">
              <w:rPr>
                <w:rStyle w:val="holder6"/>
                <w:rFonts w:ascii="Arial" w:hAnsi="Arial" w:cs="Arial"/>
                <w:sz w:val="24"/>
                <w:szCs w:val="24"/>
              </w:rPr>
              <w:t>Pursuant to</w:t>
            </w:r>
            <w:r w:rsidR="00182CBA" w:rsidRPr="005A6E41">
              <w:rPr>
                <w:rStyle w:val="holder6"/>
                <w:rFonts w:ascii="Arial" w:hAnsi="Arial" w:cs="Arial"/>
                <w:sz w:val="24"/>
                <w:szCs w:val="24"/>
              </w:rPr>
              <w:t xml:space="preserve"> s. 63(1)(c) of the Family Law Act, </w:t>
            </w:r>
            <w:r w:rsidR="00B857BE" w:rsidRPr="005A6E41">
              <w:rPr>
                <w:rStyle w:val="holder6"/>
                <w:rFonts w:ascii="Arial" w:hAnsi="Arial" w:cs="Arial"/>
                <w:sz w:val="24"/>
                <w:szCs w:val="24"/>
              </w:rPr>
              <w:t xml:space="preserve">upon being satisfied that </w:t>
            </w:r>
            <w:r w:rsidR="00A45F08" w:rsidRPr="005A6E41">
              <w:rPr>
                <w:rStyle w:val="holder6"/>
                <w:rFonts w:ascii="Arial" w:hAnsi="Arial" w:cs="Arial"/>
                <w:sz w:val="24"/>
                <w:szCs w:val="24"/>
              </w:rPr>
              <w:t>(</w:t>
            </w:r>
            <w:r w:rsidR="00B857BE" w:rsidRPr="005A6E41">
              <w:rPr>
                <w:rStyle w:val="holder6"/>
                <w:rFonts w:ascii="Arial" w:hAnsi="Arial" w:cs="Arial"/>
                <w:i/>
                <w:sz w:val="24"/>
                <w:szCs w:val="24"/>
              </w:rPr>
              <w:t>name</w:t>
            </w:r>
            <w:r w:rsidR="00A45F08" w:rsidRPr="005A6E41">
              <w:rPr>
                <w:rStyle w:val="holder6"/>
                <w:rFonts w:ascii="Arial" w:hAnsi="Arial" w:cs="Arial"/>
                <w:sz w:val="24"/>
                <w:szCs w:val="24"/>
              </w:rPr>
              <w:t>)</w:t>
            </w:r>
            <w:r w:rsidR="00B857BE" w:rsidRPr="005A6E41">
              <w:rPr>
                <w:rFonts w:ascii="Arial" w:hAnsi="Arial" w:cs="Arial"/>
                <w:sz w:val="24"/>
                <w:szCs w:val="24"/>
              </w:rPr>
              <w:t xml:space="preserve"> may not comply with an order made under this section, </w:t>
            </w:r>
            <w:r w:rsidR="00A45F08" w:rsidRPr="005A6E41">
              <w:rPr>
                <w:rFonts w:ascii="Arial" w:hAnsi="Arial" w:cs="Arial"/>
                <w:sz w:val="24"/>
                <w:szCs w:val="24"/>
              </w:rPr>
              <w:t>(</w:t>
            </w:r>
            <w:r w:rsidR="00B857BE" w:rsidRPr="005A6E41">
              <w:rPr>
                <w:rFonts w:ascii="Arial" w:hAnsi="Arial" w:cs="Arial"/>
                <w:i/>
                <w:sz w:val="24"/>
                <w:szCs w:val="24"/>
              </w:rPr>
              <w:t>name</w:t>
            </w:r>
            <w:r w:rsidR="00A45F08" w:rsidRPr="005A6E41">
              <w:rPr>
                <w:rFonts w:ascii="Arial" w:hAnsi="Arial" w:cs="Arial"/>
                <w:sz w:val="24"/>
                <w:szCs w:val="24"/>
              </w:rPr>
              <w:t>)</w:t>
            </w:r>
            <w:r w:rsidR="00B857BE" w:rsidRPr="005A6E41">
              <w:rPr>
                <w:rFonts w:ascii="Arial" w:hAnsi="Arial" w:cs="Arial"/>
                <w:sz w:val="24"/>
                <w:szCs w:val="24"/>
              </w:rPr>
              <w:t xml:space="preserve"> shall:</w:t>
            </w:r>
          </w:p>
          <w:p w:rsidR="00B857BE" w:rsidRPr="005A6E41" w:rsidRDefault="00B857BE" w:rsidP="00073C6D">
            <w:pPr>
              <w:pStyle w:val="Picklistformat"/>
              <w:spacing w:after="2" w:line="240" w:lineRule="auto"/>
              <w:ind w:left="607" w:right="346" w:hanging="284"/>
              <w:rPr>
                <w:rFonts w:ascii="Arial" w:hAnsi="Arial" w:cs="Arial"/>
                <w:sz w:val="24"/>
                <w:szCs w:val="24"/>
              </w:rPr>
            </w:pPr>
            <w:r w:rsidRPr="005A6E41">
              <w:rPr>
                <w:rStyle w:val="holder8"/>
                <w:rFonts w:ascii="Arial" w:hAnsi="Arial" w:cs="Arial"/>
                <w:sz w:val="24"/>
                <w:szCs w:val="24"/>
              </w:rPr>
              <w:t>(</w:t>
            </w:r>
            <w:proofErr w:type="spellStart"/>
            <w:r w:rsidRPr="005A6E41">
              <w:rPr>
                <w:rStyle w:val="holder8"/>
                <w:rFonts w:ascii="Arial" w:hAnsi="Arial" w:cs="Arial"/>
                <w:sz w:val="24"/>
                <w:szCs w:val="24"/>
              </w:rPr>
              <w:t>i</w:t>
            </w:r>
            <w:proofErr w:type="spellEnd"/>
            <w:r w:rsidRPr="005A6E41">
              <w:rPr>
                <w:rStyle w:val="holder8"/>
                <w:rFonts w:ascii="Arial" w:hAnsi="Arial" w:cs="Arial"/>
                <w:sz w:val="24"/>
                <w:szCs w:val="24"/>
              </w:rPr>
              <w:t xml:space="preserve">) </w:t>
            </w:r>
            <w:r w:rsidR="00073C6D" w:rsidRPr="005A6E41">
              <w:rPr>
                <w:rStyle w:val="holder8"/>
                <w:rFonts w:ascii="Arial" w:hAnsi="Arial" w:cs="Arial"/>
                <w:sz w:val="24"/>
                <w:szCs w:val="24"/>
              </w:rPr>
              <w:t xml:space="preserve"> </w:t>
            </w:r>
            <w:r w:rsidRPr="005A6E41">
              <w:rPr>
                <w:rFonts w:ascii="Arial" w:hAnsi="Arial" w:cs="Arial"/>
                <w:sz w:val="24"/>
                <w:szCs w:val="24"/>
              </w:rPr>
              <w:t xml:space="preserve">give security in the form of </w:t>
            </w:r>
            <w:r w:rsidR="00A45F08" w:rsidRPr="005A6E41">
              <w:rPr>
                <w:rFonts w:ascii="Arial" w:hAnsi="Arial" w:cs="Arial"/>
                <w:sz w:val="24"/>
                <w:szCs w:val="24"/>
              </w:rPr>
              <w:t>(</w:t>
            </w:r>
            <w:r w:rsidRPr="005A6E41">
              <w:rPr>
                <w:rFonts w:ascii="Arial" w:hAnsi="Arial" w:cs="Arial"/>
                <w:i/>
                <w:sz w:val="24"/>
                <w:szCs w:val="24"/>
              </w:rPr>
              <w:t>description</w:t>
            </w:r>
            <w:r w:rsidR="00A45F08" w:rsidRPr="005A6E41">
              <w:rPr>
                <w:rFonts w:ascii="Arial" w:hAnsi="Arial" w:cs="Arial"/>
                <w:sz w:val="24"/>
                <w:szCs w:val="24"/>
              </w:rPr>
              <w:t>)</w:t>
            </w:r>
            <w:r w:rsidRPr="005A6E41">
              <w:rPr>
                <w:rFonts w:ascii="Arial" w:hAnsi="Arial" w:cs="Arial"/>
                <w:sz w:val="24"/>
                <w:szCs w:val="24"/>
              </w:rPr>
              <w:t xml:space="preserve">, </w:t>
            </w:r>
            <w:r w:rsidRPr="005A6E41">
              <w:rPr>
                <w:rFonts w:ascii="Arial" w:hAnsi="Arial" w:cs="Arial"/>
                <w:b/>
                <w:sz w:val="24"/>
                <w:szCs w:val="24"/>
              </w:rPr>
              <w:t>OR</w:t>
            </w:r>
          </w:p>
          <w:p w:rsidR="00B857BE" w:rsidRPr="005A6E41" w:rsidRDefault="00B857BE" w:rsidP="00073C6D">
            <w:pPr>
              <w:pStyle w:val="Picklistformat"/>
              <w:ind w:left="607" w:right="346" w:hanging="284"/>
              <w:rPr>
                <w:rFonts w:ascii="Arial" w:hAnsi="Arial" w:cs="Arial"/>
                <w:b/>
                <w:sz w:val="24"/>
                <w:szCs w:val="24"/>
              </w:rPr>
            </w:pPr>
            <w:r w:rsidRPr="005A6E41">
              <w:rPr>
                <w:rStyle w:val="holder8"/>
                <w:rFonts w:ascii="Arial" w:hAnsi="Arial" w:cs="Arial"/>
                <w:sz w:val="24"/>
                <w:szCs w:val="24"/>
              </w:rPr>
              <w:t xml:space="preserve">(ii) </w:t>
            </w:r>
            <w:r w:rsidR="00073C6D" w:rsidRPr="005A6E41">
              <w:rPr>
                <w:rStyle w:val="holder8"/>
                <w:rFonts w:ascii="Arial" w:hAnsi="Arial" w:cs="Arial"/>
                <w:sz w:val="24"/>
                <w:szCs w:val="24"/>
              </w:rPr>
              <w:t xml:space="preserve"> </w:t>
            </w:r>
            <w:proofErr w:type="gramStart"/>
            <w:r w:rsidRPr="005A6E41">
              <w:rPr>
                <w:rFonts w:ascii="Arial" w:hAnsi="Arial" w:cs="Arial"/>
                <w:sz w:val="24"/>
                <w:szCs w:val="24"/>
              </w:rPr>
              <w:t>report</w:t>
            </w:r>
            <w:proofErr w:type="gramEnd"/>
            <w:r w:rsidRPr="005A6E41">
              <w:rPr>
                <w:rFonts w:ascii="Arial" w:hAnsi="Arial" w:cs="Arial"/>
                <w:sz w:val="24"/>
                <w:szCs w:val="24"/>
              </w:rPr>
              <w:t xml:space="preserve"> to the court, or </w:t>
            </w:r>
            <w:r w:rsidR="00A45F08" w:rsidRPr="005A6E41">
              <w:rPr>
                <w:rFonts w:ascii="Arial" w:hAnsi="Arial" w:cs="Arial"/>
                <w:sz w:val="24"/>
                <w:szCs w:val="24"/>
              </w:rPr>
              <w:t>(</w:t>
            </w:r>
            <w:r w:rsidRPr="005A6E41">
              <w:rPr>
                <w:rFonts w:ascii="Arial" w:hAnsi="Arial" w:cs="Arial"/>
                <w:i/>
                <w:sz w:val="24"/>
                <w:szCs w:val="24"/>
              </w:rPr>
              <w:t>name of a person named by the court</w:t>
            </w:r>
            <w:r w:rsidR="00A45F08" w:rsidRPr="005A6E41">
              <w:rPr>
                <w:rFonts w:ascii="Arial" w:hAnsi="Arial" w:cs="Arial"/>
                <w:sz w:val="24"/>
                <w:szCs w:val="24"/>
              </w:rPr>
              <w:t>)</w:t>
            </w:r>
            <w:r w:rsidRPr="005A6E41">
              <w:rPr>
                <w:rFonts w:ascii="Arial" w:hAnsi="Arial" w:cs="Arial"/>
                <w:sz w:val="24"/>
                <w:szCs w:val="24"/>
              </w:rPr>
              <w:t xml:space="preserve">, at the following time and manner, specifically </w:t>
            </w:r>
            <w:r w:rsidR="00A45F08" w:rsidRPr="005A6E41">
              <w:rPr>
                <w:rFonts w:ascii="Arial" w:hAnsi="Arial" w:cs="Arial"/>
                <w:sz w:val="24"/>
                <w:szCs w:val="24"/>
              </w:rPr>
              <w:t>(</w:t>
            </w:r>
            <w:r w:rsidRPr="005A6E41">
              <w:rPr>
                <w:rFonts w:ascii="Arial" w:hAnsi="Arial" w:cs="Arial"/>
                <w:i/>
                <w:sz w:val="24"/>
                <w:szCs w:val="24"/>
              </w:rPr>
              <w:t>provide details</w:t>
            </w:r>
            <w:r w:rsidR="00A45F08" w:rsidRPr="005A6E41">
              <w:rPr>
                <w:rFonts w:ascii="Arial" w:hAnsi="Arial" w:cs="Arial"/>
                <w:sz w:val="24"/>
                <w:szCs w:val="24"/>
              </w:rPr>
              <w:t>)</w:t>
            </w:r>
            <w:r w:rsidRPr="005A6E41">
              <w:rPr>
                <w:rFonts w:ascii="Arial" w:hAnsi="Arial" w:cs="Arial"/>
                <w:sz w:val="24"/>
                <w:szCs w:val="24"/>
              </w:rPr>
              <w:t>.</w:t>
            </w:r>
          </w:p>
        </w:tc>
      </w:tr>
    </w:tbl>
    <w:p w:rsidR="00294473" w:rsidRPr="005A6E41" w:rsidRDefault="001471BE" w:rsidP="00073C6D">
      <w:pPr>
        <w:pStyle w:val="Heading1"/>
        <w:spacing w:after="240"/>
        <w:rPr>
          <w:rFonts w:eastAsia="Arial Narrow"/>
          <w:sz w:val="28"/>
          <w:szCs w:val="28"/>
          <w:lang w:val="en-US" w:eastAsia="en-US"/>
        </w:rPr>
      </w:pPr>
      <w:bookmarkStart w:id="76" w:name="_Toc92377423"/>
      <w:r w:rsidRPr="005A6E41">
        <w:rPr>
          <w:rFonts w:eastAsia="Arial Narrow"/>
          <w:sz w:val="28"/>
          <w:szCs w:val="28"/>
          <w:lang w:val="en-US" w:eastAsia="en-US"/>
        </w:rPr>
        <w:t xml:space="preserve">Enforcement of </w:t>
      </w:r>
      <w:r w:rsidR="001113A3" w:rsidRPr="005A6E41">
        <w:rPr>
          <w:rFonts w:eastAsia="Arial Narrow"/>
          <w:sz w:val="28"/>
          <w:szCs w:val="28"/>
          <w:lang w:val="en-US" w:eastAsia="en-US"/>
        </w:rPr>
        <w:t>Conduct Orders</w:t>
      </w:r>
      <w:r w:rsidR="007D66CF" w:rsidRPr="005A6E41">
        <w:rPr>
          <w:rFonts w:eastAsia="Arial Narrow"/>
          <w:sz w:val="28"/>
          <w:szCs w:val="28"/>
          <w:lang w:val="en-US" w:eastAsia="en-US"/>
        </w:rPr>
        <w:t xml:space="preserve"> (s. 228)</w:t>
      </w:r>
      <w:r w:rsidR="001113A3" w:rsidRPr="005A6E41">
        <w:rPr>
          <w:rFonts w:eastAsia="Arial Narrow"/>
          <w:sz w:val="28"/>
          <w:szCs w:val="28"/>
          <w:lang w:val="en-US" w:eastAsia="en-US"/>
        </w:rPr>
        <w:t xml:space="preserve"> and Orders Generally (</w:t>
      </w:r>
      <w:r w:rsidR="007D66CF" w:rsidRPr="005A6E41">
        <w:rPr>
          <w:rFonts w:eastAsia="Arial Narrow"/>
          <w:sz w:val="28"/>
          <w:szCs w:val="28"/>
          <w:lang w:val="en-US" w:eastAsia="en-US"/>
        </w:rPr>
        <w:t>s.</w:t>
      </w:r>
      <w:r w:rsidR="001113A3" w:rsidRPr="005A6E41">
        <w:rPr>
          <w:rFonts w:eastAsia="Arial Narrow"/>
          <w:sz w:val="28"/>
          <w:szCs w:val="28"/>
          <w:lang w:val="en-US" w:eastAsia="en-US"/>
        </w:rPr>
        <w:t xml:space="preserve"> 230)</w:t>
      </w:r>
      <w:bookmarkEnd w:id="76"/>
    </w:p>
    <w:tbl>
      <w:tblPr>
        <w:tblStyle w:val="TableGrid"/>
        <w:tblW w:w="0" w:type="auto"/>
        <w:tblLook w:val="04A0" w:firstRow="1" w:lastRow="0" w:firstColumn="1" w:lastColumn="0" w:noHBand="0" w:noVBand="1"/>
      </w:tblPr>
      <w:tblGrid>
        <w:gridCol w:w="1262"/>
        <w:gridCol w:w="1994"/>
        <w:gridCol w:w="6094"/>
      </w:tblGrid>
      <w:tr w:rsidR="005A6E41" w:rsidRPr="005A6E41" w:rsidTr="006C3027">
        <w:tc>
          <w:tcPr>
            <w:tcW w:w="1262" w:type="dxa"/>
          </w:tcPr>
          <w:p w:rsidR="00294473" w:rsidRPr="005A6E41" w:rsidRDefault="00586652">
            <w:pPr>
              <w:pStyle w:val="Picklistformat"/>
              <w:rPr>
                <w:rFonts w:ascii="Arial" w:hAnsi="Arial" w:cs="Arial"/>
                <w:b/>
                <w:sz w:val="24"/>
                <w:szCs w:val="24"/>
              </w:rPr>
            </w:pPr>
            <w:r w:rsidRPr="005A6E41">
              <w:rPr>
                <w:rFonts w:ascii="Arial" w:hAnsi="Arial" w:cs="Arial"/>
                <w:b/>
                <w:sz w:val="24"/>
                <w:szCs w:val="24"/>
              </w:rPr>
              <w:t>H17</w:t>
            </w:r>
          </w:p>
        </w:tc>
        <w:tc>
          <w:tcPr>
            <w:tcW w:w="1994" w:type="dxa"/>
          </w:tcPr>
          <w:p w:rsidR="00294473" w:rsidRPr="005A6E41" w:rsidRDefault="00294473" w:rsidP="00294473">
            <w:pPr>
              <w:pStyle w:val="Picklistformat"/>
              <w:rPr>
                <w:rStyle w:val="holder6"/>
                <w:rFonts w:ascii="Arial" w:hAnsi="Arial" w:cs="Arial"/>
                <w:sz w:val="24"/>
                <w:szCs w:val="24"/>
              </w:rPr>
            </w:pPr>
            <w:r w:rsidRPr="005A6E41">
              <w:rPr>
                <w:rStyle w:val="holder6"/>
                <w:rFonts w:ascii="Arial" w:hAnsi="Arial" w:cs="Arial"/>
                <w:sz w:val="24"/>
                <w:szCs w:val="24"/>
              </w:rPr>
              <w:t>Payment</w:t>
            </w:r>
          </w:p>
          <w:p w:rsidR="00294473" w:rsidRPr="005A6E41" w:rsidRDefault="00294473" w:rsidP="00294473">
            <w:pPr>
              <w:rPr>
                <w:rFonts w:cs="Arial"/>
                <w:b/>
                <w:szCs w:val="24"/>
              </w:rPr>
            </w:pPr>
          </w:p>
        </w:tc>
        <w:tc>
          <w:tcPr>
            <w:tcW w:w="6094" w:type="dxa"/>
          </w:tcPr>
          <w:p w:rsidR="00294473" w:rsidRPr="005A6E41" w:rsidRDefault="0041207F" w:rsidP="00294473">
            <w:pPr>
              <w:pStyle w:val="Picklistformat"/>
              <w:rPr>
                <w:rFonts w:ascii="Arial" w:hAnsi="Arial" w:cs="Arial"/>
                <w:sz w:val="24"/>
                <w:szCs w:val="24"/>
              </w:rPr>
            </w:pPr>
            <w:r w:rsidRPr="005A6E41">
              <w:rPr>
                <w:rStyle w:val="holder6"/>
                <w:rFonts w:ascii="Arial" w:hAnsi="Arial" w:cs="Arial"/>
                <w:sz w:val="24"/>
                <w:szCs w:val="24"/>
              </w:rPr>
              <w:t>Pursuant to</w:t>
            </w:r>
            <w:r w:rsidR="00E921EA" w:rsidRPr="005A6E41">
              <w:rPr>
                <w:rStyle w:val="holder6"/>
                <w:rFonts w:ascii="Arial" w:hAnsi="Arial" w:cs="Arial"/>
                <w:sz w:val="24"/>
                <w:szCs w:val="24"/>
              </w:rPr>
              <w:t xml:space="preserve"> s</w:t>
            </w:r>
            <w:r w:rsidR="00E921EA" w:rsidRPr="005A6E41">
              <w:rPr>
                <w:rStyle w:val="holder6"/>
                <w:rFonts w:ascii="Arial" w:hAnsi="Arial" w:cs="Arial"/>
                <w:i/>
                <w:sz w:val="24"/>
                <w:szCs w:val="24"/>
              </w:rPr>
              <w:t>.</w:t>
            </w:r>
            <w:r w:rsidR="00EA31E9" w:rsidRPr="005A6E41">
              <w:rPr>
                <w:rStyle w:val="holder6"/>
                <w:rFonts w:ascii="Arial" w:hAnsi="Arial" w:cs="Arial"/>
                <w:i/>
                <w:sz w:val="24"/>
                <w:szCs w:val="24"/>
              </w:rPr>
              <w:t xml:space="preserve"> </w:t>
            </w:r>
            <w:r w:rsidR="007D66CF" w:rsidRPr="005A6E41">
              <w:rPr>
                <w:rStyle w:val="holder6"/>
                <w:rFonts w:ascii="Arial" w:hAnsi="Arial" w:cs="Arial"/>
                <w:i/>
                <w:sz w:val="24"/>
                <w:szCs w:val="24"/>
              </w:rPr>
              <w:t>(</w:t>
            </w:r>
            <w:r w:rsidR="00E921EA" w:rsidRPr="005A6E41">
              <w:rPr>
                <w:rStyle w:val="holder6"/>
                <w:rFonts w:ascii="Arial" w:hAnsi="Arial" w:cs="Arial"/>
                <w:i/>
                <w:sz w:val="24"/>
                <w:szCs w:val="24"/>
              </w:rPr>
              <w:t>228(1)(c</w:t>
            </w:r>
            <w:r w:rsidR="007D66CF" w:rsidRPr="005A6E41">
              <w:rPr>
                <w:rStyle w:val="holder6"/>
                <w:rFonts w:ascii="Arial" w:hAnsi="Arial" w:cs="Arial"/>
                <w:i/>
                <w:sz w:val="24"/>
                <w:szCs w:val="24"/>
              </w:rPr>
              <w:t>) / 230(b)</w:t>
            </w:r>
            <w:r w:rsidR="00E921EA" w:rsidRPr="005A6E41">
              <w:rPr>
                <w:rStyle w:val="holder6"/>
                <w:rFonts w:ascii="Arial" w:hAnsi="Arial" w:cs="Arial"/>
                <w:i/>
                <w:sz w:val="24"/>
                <w:szCs w:val="24"/>
              </w:rPr>
              <w:t xml:space="preserve">) </w:t>
            </w:r>
            <w:r w:rsidR="00E921EA" w:rsidRPr="005A6E41">
              <w:rPr>
                <w:rStyle w:val="holder6"/>
                <w:rFonts w:ascii="Arial" w:hAnsi="Arial" w:cs="Arial"/>
                <w:sz w:val="24"/>
                <w:szCs w:val="24"/>
              </w:rPr>
              <w:t xml:space="preserve">of the Family Law Act, </w:t>
            </w:r>
            <w:r w:rsidR="00A45F08" w:rsidRPr="005A6E41">
              <w:rPr>
                <w:rStyle w:val="holder6"/>
                <w:rFonts w:ascii="Arial" w:hAnsi="Arial" w:cs="Arial"/>
                <w:sz w:val="24"/>
                <w:szCs w:val="24"/>
              </w:rPr>
              <w:t>(</w:t>
            </w:r>
            <w:r w:rsidR="00294473" w:rsidRPr="005A6E41">
              <w:rPr>
                <w:rStyle w:val="holder6"/>
                <w:rFonts w:ascii="Arial" w:hAnsi="Arial" w:cs="Arial"/>
                <w:i/>
                <w:sz w:val="24"/>
                <w:szCs w:val="24"/>
              </w:rPr>
              <w:t>name</w:t>
            </w:r>
            <w:r w:rsidR="00411FA5" w:rsidRPr="005A6E41">
              <w:rPr>
                <w:rStyle w:val="holder6"/>
                <w:rFonts w:ascii="Arial" w:hAnsi="Arial" w:cs="Arial"/>
                <w:i/>
                <w:sz w:val="24"/>
                <w:szCs w:val="24"/>
              </w:rPr>
              <w:t xml:space="preserve"> 1</w:t>
            </w:r>
            <w:r w:rsidR="00A45F08" w:rsidRPr="005A6E41">
              <w:rPr>
                <w:rStyle w:val="holder6"/>
                <w:rFonts w:ascii="Arial" w:hAnsi="Arial" w:cs="Arial"/>
                <w:sz w:val="24"/>
                <w:szCs w:val="24"/>
              </w:rPr>
              <w:t>)</w:t>
            </w:r>
            <w:r w:rsidR="00294473" w:rsidRPr="005A6E41">
              <w:rPr>
                <w:rStyle w:val="holder6"/>
                <w:rFonts w:ascii="Arial" w:hAnsi="Arial" w:cs="Arial"/>
                <w:sz w:val="24"/>
                <w:szCs w:val="24"/>
              </w:rPr>
              <w:t xml:space="preserve"> shall </w:t>
            </w:r>
            <w:r w:rsidR="00294473" w:rsidRPr="005A6E41">
              <w:rPr>
                <w:rFonts w:ascii="Arial" w:hAnsi="Arial" w:cs="Arial"/>
                <w:sz w:val="24"/>
                <w:szCs w:val="24"/>
              </w:rPr>
              <w:t xml:space="preserve">pay: </w:t>
            </w:r>
          </w:p>
          <w:p w:rsidR="00294473" w:rsidRPr="005A6E41" w:rsidRDefault="00294473" w:rsidP="005A5C4F">
            <w:pPr>
              <w:pStyle w:val="Picklistformat"/>
              <w:numPr>
                <w:ilvl w:val="0"/>
                <w:numId w:val="7"/>
              </w:numPr>
              <w:ind w:left="682" w:hanging="322"/>
              <w:rPr>
                <w:rStyle w:val="holder8"/>
                <w:rFonts w:ascii="Arial" w:hAnsi="Arial" w:cs="Arial"/>
                <w:sz w:val="24"/>
                <w:szCs w:val="24"/>
              </w:rPr>
            </w:pPr>
            <w:r w:rsidRPr="005A6E41">
              <w:rPr>
                <w:rStyle w:val="holder8"/>
                <w:rFonts w:ascii="Arial" w:hAnsi="Arial" w:cs="Arial"/>
                <w:sz w:val="24"/>
                <w:szCs w:val="24"/>
              </w:rPr>
              <w:t xml:space="preserve">To </w:t>
            </w:r>
            <w:r w:rsidR="00A45F08" w:rsidRPr="005A6E41">
              <w:rPr>
                <w:rStyle w:val="holder8"/>
                <w:rFonts w:ascii="Arial" w:hAnsi="Arial" w:cs="Arial"/>
                <w:sz w:val="24"/>
                <w:szCs w:val="24"/>
              </w:rPr>
              <w:t>(</w:t>
            </w:r>
            <w:r w:rsidRPr="005A6E41">
              <w:rPr>
                <w:rStyle w:val="holder8"/>
                <w:rFonts w:ascii="Arial" w:hAnsi="Arial" w:cs="Arial"/>
                <w:i/>
                <w:sz w:val="24"/>
                <w:szCs w:val="24"/>
              </w:rPr>
              <w:t>name</w:t>
            </w:r>
            <w:r w:rsidR="00411FA5" w:rsidRPr="005A6E41">
              <w:rPr>
                <w:rStyle w:val="holder8"/>
                <w:rFonts w:ascii="Arial" w:hAnsi="Arial" w:cs="Arial"/>
                <w:i/>
                <w:sz w:val="24"/>
                <w:szCs w:val="24"/>
              </w:rPr>
              <w:t xml:space="preserve"> 2</w:t>
            </w:r>
            <w:r w:rsidR="00A45F08" w:rsidRPr="005A6E41">
              <w:rPr>
                <w:rStyle w:val="holder8"/>
                <w:rFonts w:ascii="Arial" w:hAnsi="Arial" w:cs="Arial"/>
                <w:sz w:val="24"/>
                <w:szCs w:val="24"/>
              </w:rPr>
              <w:t>)</w:t>
            </w:r>
            <w:r w:rsidRPr="005A6E41">
              <w:rPr>
                <w:rStyle w:val="holder8"/>
                <w:rFonts w:ascii="Arial" w:hAnsi="Arial" w:cs="Arial"/>
                <w:sz w:val="24"/>
                <w:szCs w:val="24"/>
              </w:rPr>
              <w:t xml:space="preserve"> the sum of </w:t>
            </w:r>
            <w:r w:rsidR="00073C6D" w:rsidRPr="005A6E41">
              <w:rPr>
                <w:rStyle w:val="holder8"/>
                <w:rFonts w:ascii="Arial" w:hAnsi="Arial" w:cs="Arial"/>
                <w:i/>
                <w:sz w:val="24"/>
                <w:szCs w:val="24"/>
              </w:rPr>
              <w:t>$ (amount)</w:t>
            </w:r>
            <w:r w:rsidRPr="005A6E41">
              <w:rPr>
                <w:rStyle w:val="holder8"/>
                <w:rFonts w:ascii="Arial" w:hAnsi="Arial" w:cs="Arial"/>
                <w:sz w:val="24"/>
                <w:szCs w:val="24"/>
              </w:rPr>
              <w:t xml:space="preserve"> </w:t>
            </w:r>
            <w:r w:rsidRPr="005A6E41">
              <w:rPr>
                <w:rFonts w:ascii="Arial" w:hAnsi="Arial" w:cs="Arial"/>
                <w:sz w:val="24"/>
                <w:szCs w:val="24"/>
              </w:rPr>
              <w:t xml:space="preserve">on or before </w:t>
            </w:r>
            <w:r w:rsidR="00A45F08" w:rsidRPr="005A6E41">
              <w:rPr>
                <w:rFonts w:ascii="Arial" w:hAnsi="Arial" w:cs="Arial"/>
                <w:sz w:val="24"/>
                <w:szCs w:val="24"/>
              </w:rPr>
              <w:t>(</w:t>
            </w:r>
            <w:r w:rsidRPr="005A6E41">
              <w:rPr>
                <w:rFonts w:ascii="Arial" w:hAnsi="Arial" w:cs="Arial"/>
                <w:i/>
                <w:sz w:val="24"/>
                <w:szCs w:val="24"/>
              </w:rPr>
              <w:t>date</w:t>
            </w:r>
            <w:r w:rsidR="00A45F08" w:rsidRPr="005A6E41">
              <w:rPr>
                <w:rFonts w:ascii="Arial" w:hAnsi="Arial" w:cs="Arial"/>
                <w:sz w:val="24"/>
                <w:szCs w:val="24"/>
              </w:rPr>
              <w:t>)</w:t>
            </w:r>
            <w:r w:rsidRPr="005A6E41">
              <w:rPr>
                <w:rFonts w:ascii="Arial" w:hAnsi="Arial" w:cs="Arial"/>
                <w:sz w:val="24"/>
                <w:szCs w:val="24"/>
              </w:rPr>
              <w:t xml:space="preserve"> </w:t>
            </w:r>
            <w:r w:rsidRPr="005A6E41">
              <w:rPr>
                <w:rStyle w:val="holder8"/>
                <w:rFonts w:ascii="Arial" w:hAnsi="Arial" w:cs="Arial"/>
                <w:sz w:val="24"/>
                <w:szCs w:val="24"/>
              </w:rPr>
              <w:t xml:space="preserve">to compensate for expenses reasonably and necessarily incurred as a result of the non-compliance with an order of this court dated </w:t>
            </w:r>
            <w:r w:rsidR="00A45F08" w:rsidRPr="005A6E41">
              <w:rPr>
                <w:rStyle w:val="holder8"/>
                <w:rFonts w:ascii="Arial" w:hAnsi="Arial" w:cs="Arial"/>
                <w:sz w:val="24"/>
                <w:szCs w:val="24"/>
              </w:rPr>
              <w:t>(</w:t>
            </w:r>
            <w:r w:rsidRPr="005A6E41">
              <w:rPr>
                <w:rStyle w:val="holder8"/>
                <w:rFonts w:ascii="Arial" w:hAnsi="Arial" w:cs="Arial"/>
                <w:i/>
                <w:sz w:val="24"/>
                <w:szCs w:val="24"/>
              </w:rPr>
              <w:t>date</w:t>
            </w:r>
            <w:r w:rsidR="00A45F08" w:rsidRPr="005A6E41">
              <w:rPr>
                <w:rStyle w:val="holder8"/>
                <w:rFonts w:ascii="Arial" w:hAnsi="Arial" w:cs="Arial"/>
                <w:sz w:val="24"/>
                <w:szCs w:val="24"/>
              </w:rPr>
              <w:t>)</w:t>
            </w:r>
            <w:r w:rsidRPr="005A6E41">
              <w:rPr>
                <w:rStyle w:val="holder8"/>
                <w:rFonts w:ascii="Arial" w:hAnsi="Arial" w:cs="Arial"/>
                <w:sz w:val="24"/>
                <w:szCs w:val="24"/>
              </w:rPr>
              <w:t xml:space="preserve"> </w:t>
            </w:r>
            <w:r w:rsidRPr="005A6E41">
              <w:rPr>
                <w:rStyle w:val="holder8"/>
                <w:rFonts w:ascii="Arial" w:hAnsi="Arial" w:cs="Arial"/>
                <w:b/>
                <w:sz w:val="24"/>
                <w:szCs w:val="24"/>
              </w:rPr>
              <w:t>OR</w:t>
            </w:r>
          </w:p>
          <w:p w:rsidR="00294473" w:rsidRPr="005A6E41" w:rsidRDefault="00A45F08" w:rsidP="005A5C4F">
            <w:pPr>
              <w:pStyle w:val="Picklistformat"/>
              <w:numPr>
                <w:ilvl w:val="0"/>
                <w:numId w:val="7"/>
              </w:numPr>
              <w:ind w:left="682" w:hanging="322"/>
              <w:rPr>
                <w:rFonts w:ascii="Arial" w:hAnsi="Arial" w:cs="Arial"/>
                <w:sz w:val="24"/>
                <w:szCs w:val="24"/>
              </w:rPr>
            </w:pPr>
            <w:r w:rsidRPr="005A6E41">
              <w:rPr>
                <w:rStyle w:val="holder8"/>
                <w:rFonts w:ascii="Arial" w:hAnsi="Arial" w:cs="Arial"/>
                <w:i/>
                <w:sz w:val="24"/>
                <w:szCs w:val="24"/>
              </w:rPr>
              <w:t>(</w:t>
            </w:r>
            <w:r w:rsidR="00294473" w:rsidRPr="005A6E41">
              <w:rPr>
                <w:rFonts w:ascii="Arial" w:hAnsi="Arial" w:cs="Arial"/>
                <w:i/>
                <w:sz w:val="24"/>
                <w:szCs w:val="24"/>
              </w:rPr>
              <w:t>an amount not exceeding $5</w:t>
            </w:r>
            <w:r w:rsidR="00073C6D" w:rsidRPr="005A6E41">
              <w:rPr>
                <w:rFonts w:ascii="Arial" w:hAnsi="Arial" w:cs="Arial"/>
                <w:i/>
                <w:sz w:val="24"/>
                <w:szCs w:val="24"/>
              </w:rPr>
              <w:t>,</w:t>
            </w:r>
            <w:r w:rsidR="00294473" w:rsidRPr="005A6E41">
              <w:rPr>
                <w:rFonts w:ascii="Arial" w:hAnsi="Arial" w:cs="Arial"/>
                <w:i/>
                <w:sz w:val="24"/>
                <w:szCs w:val="24"/>
              </w:rPr>
              <w:t>000</w:t>
            </w:r>
            <w:r w:rsidRPr="005A6E41">
              <w:rPr>
                <w:rFonts w:ascii="Arial" w:hAnsi="Arial" w:cs="Arial"/>
                <w:i/>
                <w:sz w:val="24"/>
                <w:szCs w:val="24"/>
              </w:rPr>
              <w:t>)</w:t>
            </w:r>
            <w:r w:rsidR="00294473" w:rsidRPr="005A6E41">
              <w:rPr>
                <w:rFonts w:ascii="Arial" w:hAnsi="Arial" w:cs="Arial"/>
                <w:sz w:val="24"/>
                <w:szCs w:val="24"/>
              </w:rPr>
              <w:t xml:space="preserve"> to or for the benefit of </w:t>
            </w:r>
            <w:r w:rsidRPr="005A6E41">
              <w:rPr>
                <w:rFonts w:ascii="Arial" w:hAnsi="Arial" w:cs="Arial"/>
                <w:i/>
                <w:sz w:val="24"/>
                <w:szCs w:val="24"/>
              </w:rPr>
              <w:t>(</w:t>
            </w:r>
            <w:r w:rsidR="00294473" w:rsidRPr="005A6E41">
              <w:rPr>
                <w:rFonts w:ascii="Arial" w:hAnsi="Arial" w:cs="Arial"/>
                <w:i/>
                <w:sz w:val="24"/>
                <w:szCs w:val="24"/>
              </w:rPr>
              <w:t xml:space="preserve">name </w:t>
            </w:r>
            <w:r w:rsidR="00411FA5" w:rsidRPr="005A6E41">
              <w:rPr>
                <w:rFonts w:ascii="Arial" w:hAnsi="Arial" w:cs="Arial"/>
                <w:i/>
                <w:sz w:val="24"/>
                <w:szCs w:val="24"/>
              </w:rPr>
              <w:t>2</w:t>
            </w:r>
            <w:r w:rsidR="00294473" w:rsidRPr="005A6E41">
              <w:rPr>
                <w:rFonts w:ascii="Arial" w:hAnsi="Arial" w:cs="Arial"/>
                <w:i/>
                <w:sz w:val="24"/>
                <w:szCs w:val="24"/>
              </w:rPr>
              <w:t xml:space="preserve"> or a child</w:t>
            </w:r>
            <w:r w:rsidR="00BC0ED1" w:rsidRPr="005A6E41">
              <w:rPr>
                <w:rFonts w:ascii="Arial" w:hAnsi="Arial" w:cs="Arial"/>
                <w:i/>
                <w:sz w:val="24"/>
                <w:szCs w:val="24"/>
              </w:rPr>
              <w:t>(</w:t>
            </w:r>
            <w:proofErr w:type="spellStart"/>
            <w:r w:rsidR="00BC0ED1" w:rsidRPr="005A6E41">
              <w:rPr>
                <w:rFonts w:ascii="Arial" w:hAnsi="Arial" w:cs="Arial"/>
                <w:i/>
                <w:sz w:val="24"/>
                <w:szCs w:val="24"/>
              </w:rPr>
              <w:t>ren</w:t>
            </w:r>
            <w:proofErr w:type="spellEnd"/>
            <w:r w:rsidR="00BC0ED1" w:rsidRPr="005A6E41">
              <w:rPr>
                <w:rFonts w:ascii="Arial" w:hAnsi="Arial" w:cs="Arial"/>
                <w:i/>
                <w:sz w:val="24"/>
                <w:szCs w:val="24"/>
              </w:rPr>
              <w:t>)</w:t>
            </w:r>
            <w:r w:rsidR="00294473" w:rsidRPr="005A6E41">
              <w:rPr>
                <w:rFonts w:ascii="Arial" w:hAnsi="Arial" w:cs="Arial"/>
                <w:i/>
                <w:sz w:val="24"/>
                <w:szCs w:val="24"/>
              </w:rPr>
              <w:t xml:space="preserve"> whose interests were affected by the denial</w:t>
            </w:r>
            <w:r w:rsidRPr="005A6E41">
              <w:rPr>
                <w:rFonts w:ascii="Arial" w:hAnsi="Arial" w:cs="Arial"/>
                <w:i/>
                <w:sz w:val="24"/>
                <w:szCs w:val="24"/>
              </w:rPr>
              <w:t>)</w:t>
            </w:r>
            <w:r w:rsidR="00294473" w:rsidRPr="005A6E41">
              <w:rPr>
                <w:rFonts w:ascii="Arial" w:hAnsi="Arial" w:cs="Arial"/>
                <w:sz w:val="24"/>
                <w:szCs w:val="24"/>
              </w:rPr>
              <w:t xml:space="preserve">, to be paid on or before </w:t>
            </w:r>
            <w:r w:rsidRPr="005A6E41">
              <w:rPr>
                <w:rFonts w:ascii="Arial" w:hAnsi="Arial" w:cs="Arial"/>
                <w:sz w:val="24"/>
                <w:szCs w:val="24"/>
              </w:rPr>
              <w:t>(</w:t>
            </w:r>
            <w:r w:rsidR="00294473" w:rsidRPr="005A6E41">
              <w:rPr>
                <w:rFonts w:ascii="Arial" w:hAnsi="Arial" w:cs="Arial"/>
                <w:sz w:val="24"/>
                <w:szCs w:val="24"/>
              </w:rPr>
              <w:t>date</w:t>
            </w:r>
            <w:r w:rsidRPr="005A6E41">
              <w:rPr>
                <w:rFonts w:ascii="Arial" w:hAnsi="Arial" w:cs="Arial"/>
                <w:sz w:val="24"/>
                <w:szCs w:val="24"/>
              </w:rPr>
              <w:t>)</w:t>
            </w:r>
            <w:r w:rsidR="00294473" w:rsidRPr="005A6E41">
              <w:rPr>
                <w:rFonts w:ascii="Arial" w:hAnsi="Arial" w:cs="Arial"/>
                <w:sz w:val="24"/>
                <w:szCs w:val="24"/>
              </w:rPr>
              <w:t xml:space="preserve"> </w:t>
            </w:r>
            <w:r w:rsidR="00294473" w:rsidRPr="005A6E41">
              <w:rPr>
                <w:rFonts w:ascii="Arial" w:hAnsi="Arial" w:cs="Arial"/>
                <w:b/>
                <w:sz w:val="24"/>
                <w:szCs w:val="24"/>
              </w:rPr>
              <w:t>OR</w:t>
            </w:r>
          </w:p>
          <w:p w:rsidR="00294473" w:rsidRPr="005A6E41" w:rsidRDefault="00294473" w:rsidP="005A5C4F">
            <w:pPr>
              <w:pStyle w:val="Picklistformat"/>
              <w:numPr>
                <w:ilvl w:val="0"/>
                <w:numId w:val="7"/>
              </w:numPr>
              <w:ind w:left="682" w:hanging="322"/>
              <w:rPr>
                <w:rFonts w:ascii="Arial" w:hAnsi="Arial" w:cs="Arial"/>
                <w:sz w:val="24"/>
                <w:szCs w:val="24"/>
              </w:rPr>
            </w:pPr>
            <w:proofErr w:type="gramStart"/>
            <w:r w:rsidRPr="005A6E41">
              <w:rPr>
                <w:rFonts w:ascii="Arial" w:hAnsi="Arial" w:cs="Arial"/>
                <w:sz w:val="24"/>
                <w:szCs w:val="24"/>
              </w:rPr>
              <w:t>a</w:t>
            </w:r>
            <w:proofErr w:type="gramEnd"/>
            <w:r w:rsidRPr="005A6E41">
              <w:rPr>
                <w:rFonts w:ascii="Arial" w:hAnsi="Arial" w:cs="Arial"/>
                <w:sz w:val="24"/>
                <w:szCs w:val="24"/>
              </w:rPr>
              <w:t xml:space="preserve"> fine</w:t>
            </w:r>
            <w:r w:rsidRPr="005A6E41">
              <w:rPr>
                <w:rFonts w:ascii="Arial" w:hAnsi="Arial" w:cs="Arial"/>
                <w:spacing w:val="-2"/>
                <w:sz w:val="24"/>
                <w:szCs w:val="24"/>
              </w:rPr>
              <w:t xml:space="preserve"> </w:t>
            </w:r>
            <w:r w:rsidRPr="005A6E41">
              <w:rPr>
                <w:rFonts w:ascii="Arial" w:hAnsi="Arial" w:cs="Arial"/>
                <w:sz w:val="24"/>
                <w:szCs w:val="24"/>
              </w:rPr>
              <w:t>of</w:t>
            </w:r>
            <w:r w:rsidRPr="005A6E41">
              <w:rPr>
                <w:rFonts w:ascii="Arial" w:hAnsi="Arial" w:cs="Arial"/>
                <w:spacing w:val="-4"/>
                <w:sz w:val="24"/>
                <w:szCs w:val="24"/>
              </w:rPr>
              <w:t xml:space="preserve"> </w:t>
            </w:r>
            <w:r w:rsidRPr="005A6E41">
              <w:rPr>
                <w:rFonts w:ascii="Arial" w:hAnsi="Arial" w:cs="Arial"/>
                <w:sz w:val="24"/>
                <w:szCs w:val="24"/>
              </w:rPr>
              <w:t>$</w:t>
            </w:r>
            <w:r w:rsidR="00073C6D" w:rsidRPr="005A6E41">
              <w:rPr>
                <w:rFonts w:ascii="Arial" w:hAnsi="Arial" w:cs="Arial"/>
                <w:sz w:val="24"/>
                <w:szCs w:val="24"/>
              </w:rPr>
              <w:t xml:space="preserve"> </w:t>
            </w:r>
            <w:r w:rsidR="00A45F08" w:rsidRPr="005A6E41">
              <w:rPr>
                <w:rFonts w:ascii="Arial" w:hAnsi="Arial" w:cs="Arial"/>
                <w:sz w:val="24"/>
                <w:szCs w:val="24"/>
              </w:rPr>
              <w:t>(</w:t>
            </w:r>
            <w:r w:rsidR="00411FA5" w:rsidRPr="005A6E41">
              <w:rPr>
                <w:rFonts w:ascii="Arial" w:hAnsi="Arial" w:cs="Arial"/>
                <w:i/>
                <w:sz w:val="24"/>
                <w:szCs w:val="24"/>
              </w:rPr>
              <w:t>amount</w:t>
            </w:r>
            <w:r w:rsidR="00411FA5" w:rsidRPr="005A6E41">
              <w:rPr>
                <w:rFonts w:ascii="Arial" w:hAnsi="Arial" w:cs="Arial"/>
                <w:sz w:val="24"/>
                <w:szCs w:val="24"/>
              </w:rPr>
              <w:t xml:space="preserve"> </w:t>
            </w:r>
            <w:r w:rsidRPr="005A6E41">
              <w:rPr>
                <w:rFonts w:ascii="Arial" w:hAnsi="Arial" w:cs="Arial"/>
                <w:i/>
                <w:sz w:val="24"/>
                <w:szCs w:val="24"/>
              </w:rPr>
              <w:t>not exceeding $5,000</w:t>
            </w:r>
            <w:r w:rsidR="00A45F08" w:rsidRPr="005A6E41">
              <w:rPr>
                <w:rFonts w:ascii="Arial" w:hAnsi="Arial" w:cs="Arial"/>
                <w:sz w:val="24"/>
                <w:szCs w:val="24"/>
              </w:rPr>
              <w:t>)</w:t>
            </w:r>
            <w:r w:rsidRPr="005A6E41">
              <w:rPr>
                <w:rFonts w:ascii="Arial" w:hAnsi="Arial" w:cs="Arial"/>
                <w:sz w:val="24"/>
                <w:szCs w:val="24"/>
              </w:rPr>
              <w:t xml:space="preserve"> to the Clerk of the Court</w:t>
            </w:r>
            <w:r w:rsidRPr="005A6E41">
              <w:rPr>
                <w:rFonts w:ascii="Arial" w:hAnsi="Arial" w:cs="Arial"/>
                <w:spacing w:val="-8"/>
                <w:sz w:val="24"/>
                <w:szCs w:val="24"/>
              </w:rPr>
              <w:t xml:space="preserve"> </w:t>
            </w:r>
            <w:r w:rsidRPr="005A6E41">
              <w:rPr>
                <w:rFonts w:ascii="Arial" w:hAnsi="Arial" w:cs="Arial"/>
                <w:sz w:val="24"/>
                <w:szCs w:val="24"/>
              </w:rPr>
              <w:t>at</w:t>
            </w:r>
            <w:r w:rsidRPr="005A6E41">
              <w:rPr>
                <w:rFonts w:ascii="Arial" w:hAnsi="Arial" w:cs="Arial"/>
                <w:spacing w:val="-1"/>
                <w:sz w:val="24"/>
                <w:szCs w:val="24"/>
              </w:rPr>
              <w:t xml:space="preserve"> </w:t>
            </w:r>
            <w:r w:rsidRPr="005A6E41">
              <w:rPr>
                <w:rFonts w:ascii="Arial" w:hAnsi="Arial" w:cs="Arial"/>
                <w:sz w:val="24"/>
                <w:szCs w:val="24"/>
              </w:rPr>
              <w:t>the (</w:t>
            </w:r>
            <w:r w:rsidRPr="005A6E41">
              <w:rPr>
                <w:rFonts w:ascii="Arial" w:hAnsi="Arial" w:cs="Arial"/>
                <w:i/>
                <w:sz w:val="24"/>
                <w:szCs w:val="24"/>
              </w:rPr>
              <w:t>name</w:t>
            </w:r>
            <w:r w:rsidRPr="005A6E41">
              <w:rPr>
                <w:rFonts w:ascii="Arial" w:hAnsi="Arial" w:cs="Arial"/>
                <w:sz w:val="24"/>
                <w:szCs w:val="24"/>
              </w:rPr>
              <w:t>) Court Registry on or before (</w:t>
            </w:r>
            <w:r w:rsidRPr="005A6E41">
              <w:rPr>
                <w:rFonts w:ascii="Arial" w:hAnsi="Arial" w:cs="Arial"/>
                <w:i/>
                <w:sz w:val="24"/>
                <w:szCs w:val="24"/>
              </w:rPr>
              <w:t>date</w:t>
            </w:r>
            <w:r w:rsidR="00073C6D" w:rsidRPr="005A6E41">
              <w:rPr>
                <w:rFonts w:ascii="Arial" w:hAnsi="Arial" w:cs="Arial"/>
                <w:sz w:val="24"/>
                <w:szCs w:val="24"/>
              </w:rPr>
              <w:t>), for non-</w:t>
            </w:r>
            <w:r w:rsidRPr="005A6E41">
              <w:rPr>
                <w:rFonts w:ascii="Arial" w:hAnsi="Arial" w:cs="Arial"/>
                <w:sz w:val="24"/>
                <w:szCs w:val="24"/>
              </w:rPr>
              <w:t xml:space="preserve">compliance with the </w:t>
            </w:r>
            <w:r w:rsidR="00D51E0D" w:rsidRPr="005A6E41">
              <w:rPr>
                <w:rFonts w:ascii="Arial" w:hAnsi="Arial" w:cs="Arial"/>
                <w:sz w:val="24"/>
                <w:szCs w:val="24"/>
              </w:rPr>
              <w:t>o</w:t>
            </w:r>
            <w:r w:rsidRPr="005A6E41">
              <w:rPr>
                <w:rFonts w:ascii="Arial" w:hAnsi="Arial" w:cs="Arial"/>
                <w:sz w:val="24"/>
                <w:szCs w:val="24"/>
              </w:rPr>
              <w:t>rder of The</w:t>
            </w:r>
            <w:r w:rsidRPr="005A6E41">
              <w:rPr>
                <w:rFonts w:ascii="Arial" w:hAnsi="Arial" w:cs="Arial"/>
                <w:spacing w:val="-8"/>
                <w:sz w:val="24"/>
                <w:szCs w:val="24"/>
              </w:rPr>
              <w:t xml:space="preserve"> </w:t>
            </w:r>
            <w:r w:rsidRPr="005A6E41">
              <w:rPr>
                <w:rFonts w:ascii="Arial" w:hAnsi="Arial" w:cs="Arial"/>
                <w:sz w:val="24"/>
                <w:szCs w:val="24"/>
              </w:rPr>
              <w:t>Honourable</w:t>
            </w:r>
            <w:r w:rsidRPr="005A6E41">
              <w:rPr>
                <w:rFonts w:ascii="Arial" w:hAnsi="Arial" w:cs="Arial"/>
                <w:spacing w:val="-2"/>
                <w:sz w:val="24"/>
                <w:szCs w:val="24"/>
              </w:rPr>
              <w:t xml:space="preserve"> </w:t>
            </w:r>
            <w:r w:rsidRPr="005A6E41">
              <w:rPr>
                <w:rFonts w:ascii="Arial" w:hAnsi="Arial" w:cs="Arial"/>
                <w:sz w:val="24"/>
                <w:szCs w:val="24"/>
              </w:rPr>
              <w:t>Judge (</w:t>
            </w:r>
            <w:r w:rsidRPr="005A6E41">
              <w:rPr>
                <w:rFonts w:ascii="Arial" w:hAnsi="Arial" w:cs="Arial"/>
                <w:i/>
                <w:sz w:val="24"/>
                <w:szCs w:val="24"/>
              </w:rPr>
              <w:t>name</w:t>
            </w:r>
            <w:r w:rsidRPr="005A6E41">
              <w:rPr>
                <w:rFonts w:ascii="Arial" w:hAnsi="Arial" w:cs="Arial"/>
                <w:sz w:val="24"/>
                <w:szCs w:val="24"/>
              </w:rPr>
              <w:t>), made</w:t>
            </w:r>
            <w:r w:rsidRPr="005A6E41">
              <w:rPr>
                <w:rFonts w:ascii="Arial" w:hAnsi="Arial" w:cs="Arial"/>
                <w:spacing w:val="-4"/>
                <w:sz w:val="24"/>
                <w:szCs w:val="24"/>
              </w:rPr>
              <w:t xml:space="preserve"> </w:t>
            </w:r>
            <w:r w:rsidRPr="005A6E41">
              <w:rPr>
                <w:rFonts w:ascii="Arial" w:hAnsi="Arial" w:cs="Arial"/>
                <w:sz w:val="24"/>
                <w:szCs w:val="24"/>
              </w:rPr>
              <w:t>(</w:t>
            </w:r>
            <w:r w:rsidRPr="005A6E41">
              <w:rPr>
                <w:rFonts w:ascii="Arial" w:hAnsi="Arial" w:cs="Arial"/>
                <w:i/>
                <w:sz w:val="24"/>
                <w:szCs w:val="24"/>
              </w:rPr>
              <w:t>date</w:t>
            </w:r>
            <w:r w:rsidRPr="005A6E41">
              <w:rPr>
                <w:rFonts w:ascii="Arial" w:hAnsi="Arial" w:cs="Arial"/>
                <w:sz w:val="24"/>
                <w:szCs w:val="24"/>
              </w:rPr>
              <w:t>).</w:t>
            </w:r>
          </w:p>
        </w:tc>
      </w:tr>
      <w:tr w:rsidR="007D66CF" w:rsidRPr="005A6E41" w:rsidTr="00613DD9">
        <w:trPr>
          <w:cantSplit/>
        </w:trPr>
        <w:tc>
          <w:tcPr>
            <w:tcW w:w="1262" w:type="dxa"/>
          </w:tcPr>
          <w:p w:rsidR="007D66CF" w:rsidRPr="005A6E41" w:rsidRDefault="00586652" w:rsidP="00C40C72">
            <w:pPr>
              <w:pStyle w:val="Picklistformat"/>
              <w:rPr>
                <w:rFonts w:ascii="Arial" w:hAnsi="Arial" w:cs="Arial"/>
                <w:b/>
                <w:sz w:val="24"/>
                <w:szCs w:val="24"/>
              </w:rPr>
            </w:pPr>
            <w:r w:rsidRPr="005A6E41">
              <w:rPr>
                <w:rFonts w:ascii="Arial" w:hAnsi="Arial" w:cs="Arial"/>
                <w:b/>
                <w:sz w:val="24"/>
                <w:szCs w:val="24"/>
              </w:rPr>
              <w:t>H18</w:t>
            </w:r>
          </w:p>
        </w:tc>
        <w:tc>
          <w:tcPr>
            <w:tcW w:w="1994" w:type="dxa"/>
          </w:tcPr>
          <w:p w:rsidR="007D66CF" w:rsidRPr="005A6E41" w:rsidRDefault="007D66CF" w:rsidP="00294473">
            <w:pPr>
              <w:pStyle w:val="Picklistformat"/>
              <w:rPr>
                <w:rStyle w:val="holder6"/>
                <w:rFonts w:ascii="Arial" w:hAnsi="Arial" w:cs="Arial"/>
                <w:sz w:val="24"/>
                <w:szCs w:val="24"/>
              </w:rPr>
            </w:pPr>
            <w:r w:rsidRPr="005A6E41">
              <w:rPr>
                <w:rStyle w:val="holder6"/>
                <w:rFonts w:ascii="Arial" w:hAnsi="Arial" w:cs="Arial"/>
                <w:sz w:val="24"/>
                <w:szCs w:val="24"/>
              </w:rPr>
              <w:t>Security</w:t>
            </w:r>
          </w:p>
        </w:tc>
        <w:tc>
          <w:tcPr>
            <w:tcW w:w="6094" w:type="dxa"/>
            <w:shd w:val="clear" w:color="auto" w:fill="auto"/>
          </w:tcPr>
          <w:p w:rsidR="007D66CF" w:rsidRPr="005A6E41" w:rsidRDefault="007D66CF" w:rsidP="00FC3430">
            <w:pPr>
              <w:pStyle w:val="Picklistformat"/>
              <w:spacing w:before="0"/>
              <w:ind w:left="43" w:right="346"/>
              <w:rPr>
                <w:rStyle w:val="holder6"/>
                <w:rFonts w:ascii="Arial" w:hAnsi="Arial" w:cs="Arial"/>
                <w:sz w:val="24"/>
                <w:szCs w:val="24"/>
              </w:rPr>
            </w:pPr>
            <w:r w:rsidRPr="005A6E41">
              <w:rPr>
                <w:rStyle w:val="holder6"/>
                <w:rFonts w:ascii="Arial" w:hAnsi="Arial" w:cs="Arial"/>
                <w:sz w:val="24"/>
                <w:szCs w:val="24"/>
              </w:rPr>
              <w:t xml:space="preserve">Pursuant to s. 230(a) this court orders that </w:t>
            </w:r>
            <w:r w:rsidRPr="005A6E41">
              <w:rPr>
                <w:rStyle w:val="holder6"/>
                <w:rFonts w:ascii="Arial" w:hAnsi="Arial" w:cs="Arial"/>
                <w:i/>
                <w:sz w:val="24"/>
                <w:szCs w:val="24"/>
              </w:rPr>
              <w:t xml:space="preserve">(name) </w:t>
            </w:r>
            <w:r w:rsidRPr="005A6E41">
              <w:rPr>
                <w:rStyle w:val="holder6"/>
                <w:rFonts w:ascii="Arial" w:hAnsi="Arial" w:cs="Arial"/>
                <w:sz w:val="24"/>
                <w:szCs w:val="24"/>
              </w:rPr>
              <w:t xml:space="preserve">shall pay to </w:t>
            </w:r>
            <w:r w:rsidRPr="005A6E41">
              <w:rPr>
                <w:rStyle w:val="holder6"/>
                <w:rFonts w:ascii="Arial" w:hAnsi="Arial" w:cs="Arial"/>
                <w:i/>
                <w:sz w:val="24"/>
                <w:szCs w:val="24"/>
              </w:rPr>
              <w:t>(the court/counsel in trust</w:t>
            </w:r>
            <w:r w:rsidRPr="005A6E41">
              <w:rPr>
                <w:rStyle w:val="holder6"/>
                <w:rFonts w:ascii="Arial" w:hAnsi="Arial" w:cs="Arial"/>
                <w:sz w:val="24"/>
                <w:szCs w:val="24"/>
              </w:rPr>
              <w:t>) the sum of $</w:t>
            </w:r>
            <w:r w:rsidR="00073C6D" w:rsidRPr="005A6E41">
              <w:rPr>
                <w:rStyle w:val="holder6"/>
                <w:rFonts w:ascii="Arial" w:hAnsi="Arial" w:cs="Arial"/>
                <w:sz w:val="24"/>
                <w:szCs w:val="24"/>
              </w:rPr>
              <w:t xml:space="preserve"> </w:t>
            </w:r>
            <w:r w:rsidRPr="005A6E41">
              <w:rPr>
                <w:rStyle w:val="holder6"/>
                <w:rFonts w:ascii="Arial" w:hAnsi="Arial" w:cs="Arial"/>
                <w:sz w:val="24"/>
                <w:szCs w:val="24"/>
              </w:rPr>
              <w:t>(</w:t>
            </w:r>
            <w:r w:rsidRPr="005A6E41">
              <w:rPr>
                <w:rStyle w:val="holder6"/>
                <w:rFonts w:ascii="Arial" w:hAnsi="Arial" w:cs="Arial"/>
                <w:i/>
                <w:sz w:val="24"/>
                <w:szCs w:val="24"/>
              </w:rPr>
              <w:t xml:space="preserve">amount) by (date) </w:t>
            </w:r>
            <w:r w:rsidRPr="005A6E41">
              <w:rPr>
                <w:rStyle w:val="holder6"/>
                <w:rFonts w:ascii="Arial" w:hAnsi="Arial" w:cs="Arial"/>
                <w:sz w:val="24"/>
                <w:szCs w:val="24"/>
              </w:rPr>
              <w:t xml:space="preserve">as security to ensure that the order of </w:t>
            </w:r>
            <w:r w:rsidRPr="005A6E41">
              <w:rPr>
                <w:rStyle w:val="holder6"/>
                <w:rFonts w:ascii="Arial" w:hAnsi="Arial" w:cs="Arial"/>
                <w:i/>
                <w:sz w:val="24"/>
                <w:szCs w:val="24"/>
              </w:rPr>
              <w:t xml:space="preserve">(date) </w:t>
            </w:r>
            <w:r w:rsidRPr="005A6E41">
              <w:rPr>
                <w:rStyle w:val="holder6"/>
                <w:rFonts w:ascii="Arial" w:hAnsi="Arial" w:cs="Arial"/>
                <w:sz w:val="24"/>
                <w:szCs w:val="24"/>
              </w:rPr>
              <w:t>is complied with.</w:t>
            </w:r>
          </w:p>
          <w:p w:rsidR="007D66CF" w:rsidRPr="005A6E41" w:rsidRDefault="007D66CF" w:rsidP="00361EF9">
            <w:pPr>
              <w:pStyle w:val="Picklistformat"/>
              <w:spacing w:before="0"/>
              <w:rPr>
                <w:rStyle w:val="holder6"/>
                <w:rFonts w:ascii="Arial" w:hAnsi="Arial" w:cs="Arial"/>
                <w:sz w:val="24"/>
                <w:szCs w:val="24"/>
              </w:rPr>
            </w:pPr>
            <w:r w:rsidRPr="005A6E41">
              <w:rPr>
                <w:rStyle w:val="holder6"/>
                <w:rFonts w:ascii="Arial" w:hAnsi="Arial" w:cs="Arial"/>
                <w:sz w:val="24"/>
                <w:szCs w:val="24"/>
              </w:rPr>
              <w:t xml:space="preserve">The funds will only be released on terms as ordered by the </w:t>
            </w:r>
            <w:r w:rsidR="00361EF9" w:rsidRPr="005A6E41">
              <w:rPr>
                <w:rStyle w:val="holder6"/>
                <w:rFonts w:ascii="Arial" w:hAnsi="Arial" w:cs="Arial"/>
                <w:sz w:val="24"/>
                <w:szCs w:val="24"/>
              </w:rPr>
              <w:t>c</w:t>
            </w:r>
            <w:r w:rsidRPr="005A6E41">
              <w:rPr>
                <w:rStyle w:val="holder6"/>
                <w:rFonts w:ascii="Arial" w:hAnsi="Arial" w:cs="Arial"/>
                <w:sz w:val="24"/>
                <w:szCs w:val="24"/>
              </w:rPr>
              <w:t xml:space="preserve">ourt, which may include the forfeiture of the security funds if </w:t>
            </w:r>
            <w:r w:rsidRPr="005A6E41">
              <w:rPr>
                <w:rStyle w:val="holder6"/>
                <w:rFonts w:ascii="Arial" w:hAnsi="Arial" w:cs="Arial"/>
                <w:i/>
                <w:sz w:val="24"/>
                <w:szCs w:val="24"/>
              </w:rPr>
              <w:t xml:space="preserve">(name) </w:t>
            </w:r>
            <w:r w:rsidRPr="005A6E41">
              <w:rPr>
                <w:rStyle w:val="holder6"/>
                <w:rFonts w:ascii="Arial" w:hAnsi="Arial" w:cs="Arial"/>
                <w:sz w:val="24"/>
                <w:szCs w:val="24"/>
              </w:rPr>
              <w:t xml:space="preserve">does not comply with the order.    </w:t>
            </w:r>
          </w:p>
        </w:tc>
      </w:tr>
    </w:tbl>
    <w:p w:rsidR="00036298" w:rsidRPr="005A6E41" w:rsidRDefault="00036298" w:rsidP="00BF0460">
      <w:pPr>
        <w:pStyle w:val="Heading1"/>
        <w:spacing w:after="240"/>
        <w:rPr>
          <w:rFonts w:eastAsia="Arial Narrow"/>
          <w:sz w:val="28"/>
          <w:szCs w:val="28"/>
          <w:lang w:eastAsia="en-US"/>
        </w:rPr>
      </w:pPr>
    </w:p>
    <w:p w:rsidR="00036298" w:rsidRPr="005A6E41" w:rsidRDefault="00036298" w:rsidP="00036298">
      <w:pPr>
        <w:rPr>
          <w:rFonts w:eastAsia="Arial Narrow"/>
          <w:kern w:val="28"/>
          <w:lang w:eastAsia="en-US"/>
        </w:rPr>
      </w:pPr>
      <w:r w:rsidRPr="005A6E41">
        <w:rPr>
          <w:rFonts w:eastAsia="Arial Narrow"/>
          <w:lang w:eastAsia="en-US"/>
        </w:rPr>
        <w:br w:type="page"/>
      </w:r>
    </w:p>
    <w:p w:rsidR="00B614D3" w:rsidRPr="005A6E41" w:rsidRDefault="00B614D3" w:rsidP="00BF0460">
      <w:pPr>
        <w:pStyle w:val="Heading1"/>
        <w:spacing w:after="240"/>
        <w:rPr>
          <w:rFonts w:eastAsia="Arial Narrow"/>
          <w:sz w:val="28"/>
          <w:szCs w:val="28"/>
          <w:lang w:eastAsia="en-US"/>
        </w:rPr>
      </w:pPr>
      <w:bookmarkStart w:id="77" w:name="_Toc92377424"/>
      <w:r w:rsidRPr="005A6E41">
        <w:rPr>
          <w:rFonts w:eastAsia="Arial Narrow"/>
          <w:sz w:val="28"/>
          <w:szCs w:val="28"/>
          <w:lang w:eastAsia="en-US"/>
        </w:rPr>
        <w:t>Extraordinary Remedies and Police Enforcement</w:t>
      </w:r>
      <w:bookmarkEnd w:id="77"/>
      <w:r w:rsidRPr="005A6E41">
        <w:rPr>
          <w:rFonts w:eastAsia="Arial Narrow"/>
          <w:sz w:val="28"/>
          <w:szCs w:val="28"/>
          <w:lang w:eastAsia="en-US"/>
        </w:rPr>
        <w:t xml:space="preserve"> </w:t>
      </w:r>
    </w:p>
    <w:p w:rsidR="00B614D3" w:rsidRPr="005A6E41" w:rsidRDefault="00B614D3" w:rsidP="00613DD9">
      <w:pPr>
        <w:spacing w:after="240"/>
        <w:rPr>
          <w:rFonts w:eastAsia="Arial Narrow"/>
          <w:lang w:eastAsia="en-US"/>
        </w:rPr>
      </w:pPr>
      <w:r w:rsidRPr="005A6E41">
        <w:rPr>
          <w:rFonts w:eastAsia="Arial Narrow"/>
          <w:lang w:eastAsia="en-US"/>
        </w:rPr>
        <w:t>(s. 231 – if there is a failure to comply and no other order will secure compliance)</w:t>
      </w:r>
    </w:p>
    <w:tbl>
      <w:tblPr>
        <w:tblStyle w:val="TableGrid"/>
        <w:tblW w:w="0" w:type="auto"/>
        <w:tblLook w:val="04A0" w:firstRow="1" w:lastRow="0" w:firstColumn="1" w:lastColumn="0" w:noHBand="0" w:noVBand="1"/>
      </w:tblPr>
      <w:tblGrid>
        <w:gridCol w:w="988"/>
        <w:gridCol w:w="2268"/>
        <w:gridCol w:w="6094"/>
      </w:tblGrid>
      <w:tr w:rsidR="005A6E41" w:rsidRPr="005A6E41" w:rsidTr="00801110">
        <w:tc>
          <w:tcPr>
            <w:tcW w:w="988" w:type="dxa"/>
          </w:tcPr>
          <w:p w:rsidR="00294473"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H19</w:t>
            </w:r>
          </w:p>
        </w:tc>
        <w:tc>
          <w:tcPr>
            <w:tcW w:w="2268" w:type="dxa"/>
          </w:tcPr>
          <w:p w:rsidR="00294473" w:rsidRPr="005A6E41" w:rsidRDefault="00294473" w:rsidP="00294473">
            <w:pPr>
              <w:pStyle w:val="Picklistformat"/>
              <w:rPr>
                <w:rFonts w:ascii="Arial" w:hAnsi="Arial" w:cs="Arial"/>
                <w:sz w:val="24"/>
                <w:szCs w:val="24"/>
              </w:rPr>
            </w:pPr>
            <w:r w:rsidRPr="005A6E41">
              <w:rPr>
                <w:rFonts w:ascii="Arial" w:hAnsi="Arial" w:cs="Arial"/>
                <w:sz w:val="24"/>
                <w:szCs w:val="24"/>
              </w:rPr>
              <w:t>Imprisonment (Option 1)</w:t>
            </w:r>
          </w:p>
        </w:tc>
        <w:tc>
          <w:tcPr>
            <w:tcW w:w="6094" w:type="dxa"/>
          </w:tcPr>
          <w:p w:rsidR="00294473" w:rsidRPr="005A6E41" w:rsidRDefault="00294473" w:rsidP="00411FA5">
            <w:pPr>
              <w:pStyle w:val="Picklistformat"/>
              <w:rPr>
                <w:rFonts w:ascii="Arial" w:hAnsi="Arial" w:cs="Arial"/>
                <w:b/>
                <w:sz w:val="24"/>
                <w:szCs w:val="24"/>
              </w:rPr>
            </w:pPr>
            <w:r w:rsidRPr="005A6E41">
              <w:rPr>
                <w:rFonts w:ascii="Arial" w:hAnsi="Arial" w:cs="Arial"/>
                <w:i/>
                <w:sz w:val="24"/>
                <w:szCs w:val="24"/>
              </w:rPr>
              <w:t>(</w:t>
            </w:r>
            <w:proofErr w:type="gramStart"/>
            <w:r w:rsidRPr="005A6E41">
              <w:rPr>
                <w:rFonts w:ascii="Arial" w:hAnsi="Arial" w:cs="Arial"/>
                <w:i/>
                <w:sz w:val="24"/>
                <w:szCs w:val="24"/>
              </w:rPr>
              <w:t>name</w:t>
            </w:r>
            <w:proofErr w:type="gramEnd"/>
            <w:r w:rsidRPr="005A6E41">
              <w:rPr>
                <w:rFonts w:ascii="Arial" w:hAnsi="Arial" w:cs="Arial"/>
                <w:i/>
                <w:sz w:val="24"/>
                <w:szCs w:val="24"/>
              </w:rPr>
              <w:t>)</w:t>
            </w:r>
            <w:r w:rsidRPr="005A6E41">
              <w:rPr>
                <w:rFonts w:ascii="Arial" w:hAnsi="Arial" w:cs="Arial"/>
                <w:sz w:val="24"/>
                <w:szCs w:val="24"/>
              </w:rPr>
              <w:t xml:space="preserve"> be imprisoned for a</w:t>
            </w:r>
            <w:r w:rsidRPr="005A6E41">
              <w:rPr>
                <w:rFonts w:ascii="Arial" w:hAnsi="Arial" w:cs="Arial"/>
                <w:spacing w:val="-10"/>
                <w:sz w:val="24"/>
                <w:szCs w:val="24"/>
              </w:rPr>
              <w:t xml:space="preserve"> </w:t>
            </w:r>
            <w:r w:rsidRPr="005A6E41">
              <w:rPr>
                <w:rFonts w:ascii="Arial" w:hAnsi="Arial" w:cs="Arial"/>
                <w:sz w:val="24"/>
                <w:szCs w:val="24"/>
              </w:rPr>
              <w:t>term</w:t>
            </w:r>
            <w:r w:rsidRPr="005A6E41">
              <w:rPr>
                <w:rFonts w:ascii="Arial" w:hAnsi="Arial" w:cs="Arial"/>
                <w:spacing w:val="-1"/>
                <w:sz w:val="24"/>
                <w:szCs w:val="24"/>
              </w:rPr>
              <w:t xml:space="preserve"> </w:t>
            </w:r>
            <w:r w:rsidRPr="005A6E41">
              <w:rPr>
                <w:rFonts w:ascii="Arial" w:hAnsi="Arial" w:cs="Arial"/>
                <w:sz w:val="24"/>
                <w:szCs w:val="24"/>
              </w:rPr>
              <w:t xml:space="preserve">of </w:t>
            </w:r>
            <w:r w:rsidR="00411FA5" w:rsidRPr="005A6E41">
              <w:rPr>
                <w:rFonts w:ascii="Arial" w:hAnsi="Arial" w:cs="Arial"/>
                <w:sz w:val="24"/>
                <w:szCs w:val="24"/>
              </w:rPr>
              <w:t>(up to 30)</w:t>
            </w:r>
            <w:r w:rsidR="00BF0460" w:rsidRPr="005A6E41">
              <w:rPr>
                <w:rFonts w:ascii="Arial" w:hAnsi="Arial" w:cs="Arial"/>
                <w:sz w:val="24"/>
                <w:szCs w:val="24"/>
              </w:rPr>
              <w:t xml:space="preserve"> </w:t>
            </w:r>
            <w:r w:rsidRPr="005A6E41">
              <w:rPr>
                <w:rFonts w:ascii="Arial" w:hAnsi="Arial" w:cs="Arial"/>
                <w:sz w:val="24"/>
                <w:szCs w:val="24"/>
              </w:rPr>
              <w:t>days for non-compliance with the order of the Honourable</w:t>
            </w:r>
            <w:r w:rsidRPr="005A6E41">
              <w:rPr>
                <w:rFonts w:ascii="Arial" w:hAnsi="Arial" w:cs="Arial"/>
                <w:spacing w:val="-11"/>
                <w:sz w:val="24"/>
                <w:szCs w:val="24"/>
              </w:rPr>
              <w:t xml:space="preserve"> </w:t>
            </w:r>
            <w:r w:rsidRPr="005A6E41">
              <w:rPr>
                <w:rFonts w:ascii="Arial" w:hAnsi="Arial" w:cs="Arial"/>
                <w:sz w:val="24"/>
                <w:szCs w:val="24"/>
              </w:rPr>
              <w:t>Judge (</w:t>
            </w:r>
            <w:r w:rsidRPr="005A6E41">
              <w:rPr>
                <w:rFonts w:ascii="Arial" w:hAnsi="Arial" w:cs="Arial"/>
                <w:i/>
                <w:sz w:val="24"/>
                <w:szCs w:val="24"/>
              </w:rPr>
              <w:t>name</w:t>
            </w:r>
            <w:r w:rsidRPr="005A6E41">
              <w:rPr>
                <w:rFonts w:ascii="Arial" w:hAnsi="Arial" w:cs="Arial"/>
                <w:sz w:val="24"/>
                <w:szCs w:val="24"/>
              </w:rPr>
              <w:t>) made (</w:t>
            </w:r>
            <w:r w:rsidRPr="005A6E41">
              <w:rPr>
                <w:rFonts w:ascii="Arial" w:hAnsi="Arial" w:cs="Arial"/>
                <w:i/>
                <w:sz w:val="24"/>
                <w:szCs w:val="24"/>
              </w:rPr>
              <w:t>date</w:t>
            </w:r>
            <w:r w:rsidRPr="005A6E41">
              <w:rPr>
                <w:rFonts w:ascii="Arial" w:hAnsi="Arial" w:cs="Arial"/>
                <w:sz w:val="24"/>
                <w:szCs w:val="24"/>
              </w:rPr>
              <w:t>), due to (</w:t>
            </w:r>
            <w:r w:rsidRPr="005A6E41">
              <w:rPr>
                <w:rFonts w:ascii="Arial" w:hAnsi="Arial" w:cs="Arial"/>
                <w:i/>
                <w:sz w:val="24"/>
                <w:szCs w:val="24"/>
              </w:rPr>
              <w:t>describe non-compliance and set out dates(s) of</w:t>
            </w:r>
            <w:r w:rsidRPr="005A6E41">
              <w:rPr>
                <w:rFonts w:ascii="Arial" w:hAnsi="Arial" w:cs="Arial"/>
                <w:i/>
                <w:spacing w:val="-19"/>
                <w:sz w:val="24"/>
                <w:szCs w:val="24"/>
              </w:rPr>
              <w:t xml:space="preserve"> </w:t>
            </w:r>
            <w:r w:rsidRPr="005A6E41">
              <w:rPr>
                <w:rFonts w:ascii="Arial" w:hAnsi="Arial" w:cs="Arial"/>
                <w:i/>
                <w:sz w:val="24"/>
                <w:szCs w:val="24"/>
              </w:rPr>
              <w:t>non-compliance</w:t>
            </w:r>
            <w:r w:rsidRPr="005A6E41">
              <w:rPr>
                <w:rFonts w:ascii="Arial" w:hAnsi="Arial" w:cs="Arial"/>
                <w:sz w:val="24"/>
                <w:szCs w:val="24"/>
              </w:rPr>
              <w:t>).</w:t>
            </w:r>
          </w:p>
        </w:tc>
      </w:tr>
      <w:tr w:rsidR="005A6E41" w:rsidRPr="005A6E41" w:rsidTr="00801110">
        <w:tc>
          <w:tcPr>
            <w:tcW w:w="988" w:type="dxa"/>
          </w:tcPr>
          <w:p w:rsidR="00294473"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H20</w:t>
            </w:r>
          </w:p>
        </w:tc>
        <w:tc>
          <w:tcPr>
            <w:tcW w:w="2268" w:type="dxa"/>
          </w:tcPr>
          <w:p w:rsidR="00294473" w:rsidRPr="005A6E41" w:rsidRDefault="00294473" w:rsidP="00294473">
            <w:pPr>
              <w:pStyle w:val="Picklistformat"/>
              <w:rPr>
                <w:rFonts w:ascii="Arial" w:hAnsi="Arial" w:cs="Arial"/>
                <w:sz w:val="24"/>
                <w:szCs w:val="24"/>
              </w:rPr>
            </w:pPr>
            <w:r w:rsidRPr="005A6E41">
              <w:rPr>
                <w:rFonts w:ascii="Arial" w:hAnsi="Arial" w:cs="Arial"/>
                <w:sz w:val="24"/>
                <w:szCs w:val="24"/>
              </w:rPr>
              <w:t>Imprisonment (Option 2)</w:t>
            </w:r>
          </w:p>
          <w:p w:rsidR="00294473" w:rsidRPr="005A6E41" w:rsidRDefault="00294473" w:rsidP="00294473">
            <w:pPr>
              <w:rPr>
                <w:rFonts w:cs="Arial"/>
                <w:b/>
                <w:szCs w:val="24"/>
              </w:rPr>
            </w:pPr>
          </w:p>
        </w:tc>
        <w:tc>
          <w:tcPr>
            <w:tcW w:w="6094" w:type="dxa"/>
          </w:tcPr>
          <w:p w:rsidR="00294473" w:rsidRPr="005A6E41" w:rsidRDefault="00294473" w:rsidP="00294473">
            <w:pPr>
              <w:pStyle w:val="Picklistformat"/>
              <w:rPr>
                <w:rFonts w:ascii="Arial" w:hAnsi="Arial" w:cs="Arial"/>
                <w:sz w:val="24"/>
                <w:szCs w:val="24"/>
              </w:rPr>
            </w:pPr>
            <w:r w:rsidRPr="005A6E41">
              <w:rPr>
                <w:rFonts w:ascii="Arial" w:hAnsi="Arial" w:cs="Arial"/>
                <w:sz w:val="24"/>
                <w:szCs w:val="24"/>
              </w:rPr>
              <w:t xml:space="preserve">Upon the </w:t>
            </w:r>
            <w:r w:rsidR="0009509C" w:rsidRPr="005A6E41">
              <w:rPr>
                <w:rFonts w:ascii="Arial" w:hAnsi="Arial" w:cs="Arial"/>
                <w:sz w:val="24"/>
                <w:szCs w:val="24"/>
              </w:rPr>
              <w:t>c</w:t>
            </w:r>
            <w:r w:rsidRPr="005A6E41">
              <w:rPr>
                <w:rFonts w:ascii="Arial" w:hAnsi="Arial" w:cs="Arial"/>
                <w:sz w:val="24"/>
                <w:szCs w:val="24"/>
              </w:rPr>
              <w:t xml:space="preserve">ourt finding that: </w:t>
            </w:r>
          </w:p>
          <w:p w:rsidR="00294473" w:rsidRPr="005A6E41" w:rsidRDefault="00294473" w:rsidP="005A5C4F">
            <w:pPr>
              <w:pStyle w:val="Picklistformat"/>
              <w:numPr>
                <w:ilvl w:val="0"/>
                <w:numId w:val="8"/>
              </w:numPr>
              <w:rPr>
                <w:rFonts w:ascii="Arial" w:hAnsi="Arial" w:cs="Arial"/>
                <w:sz w:val="24"/>
                <w:szCs w:val="24"/>
              </w:rPr>
            </w:pPr>
            <w:r w:rsidRPr="005A6E41">
              <w:rPr>
                <w:rFonts w:ascii="Arial" w:hAnsi="Arial" w:cs="Arial"/>
                <w:i/>
                <w:sz w:val="24"/>
                <w:szCs w:val="24"/>
              </w:rPr>
              <w:t>(name)</w:t>
            </w:r>
            <w:r w:rsidRPr="005A6E41">
              <w:rPr>
                <w:rFonts w:ascii="Arial" w:hAnsi="Arial" w:cs="Arial"/>
                <w:sz w:val="24"/>
                <w:szCs w:val="24"/>
              </w:rPr>
              <w:t xml:space="preserve"> has failed to comply with the </w:t>
            </w:r>
            <w:r w:rsidR="00A737FF" w:rsidRPr="005A6E41">
              <w:rPr>
                <w:rFonts w:ascii="Arial" w:hAnsi="Arial" w:cs="Arial"/>
                <w:sz w:val="24"/>
                <w:szCs w:val="24"/>
              </w:rPr>
              <w:t xml:space="preserve">order </w:t>
            </w:r>
            <w:r w:rsidRPr="005A6E41">
              <w:rPr>
                <w:rFonts w:ascii="Arial" w:hAnsi="Arial" w:cs="Arial"/>
                <w:sz w:val="24"/>
                <w:szCs w:val="24"/>
              </w:rPr>
              <w:t xml:space="preserve">of The Honourable Judge </w:t>
            </w:r>
            <w:r w:rsidRPr="005A6E41">
              <w:rPr>
                <w:rFonts w:ascii="Arial" w:hAnsi="Arial" w:cs="Arial"/>
                <w:i/>
                <w:sz w:val="24"/>
                <w:szCs w:val="24"/>
              </w:rPr>
              <w:t>(name)</w:t>
            </w:r>
            <w:r w:rsidR="001113A3" w:rsidRPr="005A6E41">
              <w:rPr>
                <w:rFonts w:ascii="Arial" w:hAnsi="Arial" w:cs="Arial"/>
                <w:sz w:val="24"/>
                <w:szCs w:val="24"/>
              </w:rPr>
              <w:t xml:space="preserve"> made on </w:t>
            </w:r>
            <w:r w:rsidR="001113A3" w:rsidRPr="005A6E41">
              <w:rPr>
                <w:rFonts w:ascii="Arial" w:hAnsi="Arial" w:cs="Arial"/>
                <w:i/>
                <w:sz w:val="24"/>
                <w:szCs w:val="24"/>
              </w:rPr>
              <w:t>(date)</w:t>
            </w:r>
            <w:r w:rsidRPr="005A6E41">
              <w:rPr>
                <w:rFonts w:ascii="Arial" w:hAnsi="Arial" w:cs="Arial"/>
                <w:sz w:val="24"/>
                <w:szCs w:val="24"/>
              </w:rPr>
              <w:t>;</w:t>
            </w:r>
          </w:p>
          <w:p w:rsidR="00294473" w:rsidRPr="005A6E41" w:rsidRDefault="00294473" w:rsidP="005A5C4F">
            <w:pPr>
              <w:pStyle w:val="Picklistformat"/>
              <w:numPr>
                <w:ilvl w:val="0"/>
                <w:numId w:val="8"/>
              </w:numPr>
              <w:rPr>
                <w:rFonts w:ascii="Arial" w:hAnsi="Arial" w:cs="Arial"/>
                <w:sz w:val="24"/>
                <w:szCs w:val="24"/>
              </w:rPr>
            </w:pPr>
            <w:r w:rsidRPr="005A6E41">
              <w:rPr>
                <w:rFonts w:ascii="Arial" w:hAnsi="Arial" w:cs="Arial"/>
                <w:sz w:val="24"/>
                <w:szCs w:val="24"/>
              </w:rPr>
              <w:t xml:space="preserve">No other order under this </w:t>
            </w:r>
            <w:r w:rsidRPr="005A6E41">
              <w:rPr>
                <w:rFonts w:ascii="Arial" w:hAnsi="Arial" w:cs="Arial"/>
                <w:i/>
                <w:sz w:val="24"/>
                <w:szCs w:val="24"/>
              </w:rPr>
              <w:t>Act</w:t>
            </w:r>
            <w:r w:rsidRPr="005A6E41">
              <w:rPr>
                <w:rFonts w:ascii="Arial" w:hAnsi="Arial" w:cs="Arial"/>
                <w:sz w:val="24"/>
                <w:szCs w:val="24"/>
              </w:rPr>
              <w:t xml:space="preserve"> will be sufficient to secure the compliance of </w:t>
            </w:r>
            <w:r w:rsidRPr="005A6E41">
              <w:rPr>
                <w:rFonts w:ascii="Arial" w:hAnsi="Arial" w:cs="Arial"/>
                <w:i/>
                <w:sz w:val="24"/>
                <w:szCs w:val="24"/>
              </w:rPr>
              <w:t>(name)</w:t>
            </w:r>
            <w:r w:rsidRPr="005A6E41">
              <w:rPr>
                <w:rFonts w:ascii="Arial" w:hAnsi="Arial" w:cs="Arial"/>
                <w:sz w:val="24"/>
                <w:szCs w:val="24"/>
              </w:rPr>
              <w:t>;</w:t>
            </w:r>
          </w:p>
          <w:p w:rsidR="00294473" w:rsidRPr="005A6E41" w:rsidRDefault="00294473" w:rsidP="005A5C4F">
            <w:pPr>
              <w:pStyle w:val="Picklistformat"/>
              <w:numPr>
                <w:ilvl w:val="0"/>
                <w:numId w:val="8"/>
              </w:numPr>
              <w:rPr>
                <w:rFonts w:ascii="Arial" w:hAnsi="Arial" w:cs="Arial"/>
                <w:sz w:val="24"/>
                <w:szCs w:val="24"/>
              </w:rPr>
            </w:pPr>
            <w:r w:rsidRPr="005A6E41">
              <w:rPr>
                <w:rFonts w:ascii="Arial" w:hAnsi="Arial" w:cs="Arial"/>
                <w:i/>
                <w:sz w:val="24"/>
                <w:szCs w:val="24"/>
              </w:rPr>
              <w:t xml:space="preserve">(name) </w:t>
            </w:r>
            <w:r w:rsidRPr="005A6E41">
              <w:rPr>
                <w:rFonts w:ascii="Arial" w:hAnsi="Arial" w:cs="Arial"/>
                <w:sz w:val="24"/>
                <w:szCs w:val="24"/>
              </w:rPr>
              <w:t xml:space="preserve">has been given a reasonable opportunity to explain his/her non-compliance and show why an order for his/her imprisonment should not be made, </w:t>
            </w:r>
          </w:p>
          <w:p w:rsidR="00294473" w:rsidRPr="005A6E41" w:rsidRDefault="00294473" w:rsidP="00820E39">
            <w:pPr>
              <w:pStyle w:val="Picklistformat"/>
              <w:rPr>
                <w:rFonts w:ascii="Arial" w:hAnsi="Arial" w:cs="Arial"/>
                <w:b/>
                <w:sz w:val="24"/>
                <w:szCs w:val="24"/>
              </w:rPr>
            </w:pPr>
            <w:proofErr w:type="gramStart"/>
            <w:r w:rsidRPr="005A6E41">
              <w:rPr>
                <w:rFonts w:ascii="Arial" w:hAnsi="Arial" w:cs="Arial"/>
                <w:sz w:val="24"/>
                <w:szCs w:val="24"/>
              </w:rPr>
              <w:t>pursuant</w:t>
            </w:r>
            <w:proofErr w:type="gramEnd"/>
            <w:r w:rsidRPr="005A6E41">
              <w:rPr>
                <w:rFonts w:ascii="Arial" w:hAnsi="Arial" w:cs="Arial"/>
                <w:sz w:val="24"/>
                <w:szCs w:val="24"/>
              </w:rPr>
              <w:t xml:space="preserve"> to s.231 of the</w:t>
            </w:r>
            <w:r w:rsidR="00820E39" w:rsidRPr="005A6E41">
              <w:rPr>
                <w:rFonts w:ascii="Arial" w:hAnsi="Arial" w:cs="Arial"/>
                <w:sz w:val="24"/>
                <w:szCs w:val="24"/>
              </w:rPr>
              <w:t xml:space="preserve"> Family Law Act</w:t>
            </w:r>
            <w:r w:rsidRPr="005A6E41">
              <w:rPr>
                <w:rFonts w:ascii="Arial" w:hAnsi="Arial" w:cs="Arial"/>
                <w:sz w:val="24"/>
                <w:szCs w:val="24"/>
              </w:rPr>
              <w:t xml:space="preserve">, </w:t>
            </w:r>
            <w:r w:rsidRPr="005A6E41">
              <w:rPr>
                <w:rFonts w:ascii="Arial" w:hAnsi="Arial" w:cs="Arial"/>
                <w:i/>
                <w:sz w:val="24"/>
                <w:szCs w:val="24"/>
              </w:rPr>
              <w:t>(name)</w:t>
            </w:r>
            <w:r w:rsidRPr="005A6E41">
              <w:rPr>
                <w:rFonts w:ascii="Arial" w:hAnsi="Arial" w:cs="Arial"/>
                <w:sz w:val="24"/>
                <w:szCs w:val="24"/>
              </w:rPr>
              <w:t xml:space="preserve"> shall be imprisoned for </w:t>
            </w:r>
            <w:r w:rsidRPr="005A6E41">
              <w:rPr>
                <w:rFonts w:ascii="Arial" w:hAnsi="Arial" w:cs="Arial"/>
                <w:i/>
                <w:sz w:val="24"/>
                <w:szCs w:val="24"/>
              </w:rPr>
              <w:t>(up to 30)</w:t>
            </w:r>
            <w:r w:rsidRPr="005A6E41">
              <w:rPr>
                <w:rFonts w:ascii="Arial" w:hAnsi="Arial" w:cs="Arial"/>
                <w:sz w:val="24"/>
                <w:szCs w:val="24"/>
              </w:rPr>
              <w:t xml:space="preserve"> days, commencing (</w:t>
            </w:r>
            <w:r w:rsidRPr="005A6E41">
              <w:rPr>
                <w:rFonts w:ascii="Arial" w:hAnsi="Arial" w:cs="Arial"/>
                <w:i/>
                <w:sz w:val="24"/>
                <w:szCs w:val="24"/>
              </w:rPr>
              <w:t>date</w:t>
            </w:r>
            <w:r w:rsidRPr="005A6E41">
              <w:rPr>
                <w:rFonts w:ascii="Arial" w:hAnsi="Arial" w:cs="Arial"/>
                <w:sz w:val="24"/>
                <w:szCs w:val="24"/>
              </w:rPr>
              <w:t>) and continuing until the sentence is served in full.</w:t>
            </w:r>
          </w:p>
        </w:tc>
      </w:tr>
      <w:tr w:rsidR="005A6E41" w:rsidRPr="005A6E41" w:rsidTr="00586652">
        <w:trPr>
          <w:cantSplit/>
        </w:trPr>
        <w:tc>
          <w:tcPr>
            <w:tcW w:w="988" w:type="dxa"/>
          </w:tcPr>
          <w:p w:rsidR="00294473"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H21</w:t>
            </w:r>
          </w:p>
        </w:tc>
        <w:tc>
          <w:tcPr>
            <w:tcW w:w="2268" w:type="dxa"/>
          </w:tcPr>
          <w:p w:rsidR="00294473" w:rsidRPr="005A6E41" w:rsidRDefault="00DB7126" w:rsidP="00EA31E9">
            <w:pPr>
              <w:pStyle w:val="Picklistformat"/>
              <w:rPr>
                <w:rFonts w:ascii="Arial" w:hAnsi="Arial" w:cs="Arial"/>
                <w:b/>
                <w:sz w:val="24"/>
                <w:szCs w:val="24"/>
              </w:rPr>
            </w:pPr>
            <w:r w:rsidRPr="005A6E41">
              <w:rPr>
                <w:rFonts w:ascii="Arial" w:hAnsi="Arial" w:cs="Arial"/>
                <w:sz w:val="24"/>
                <w:szCs w:val="24"/>
              </w:rPr>
              <w:t xml:space="preserve">Police Apprehend – </w:t>
            </w:r>
            <w:r w:rsidR="00EC6D2B" w:rsidRPr="005A6E41">
              <w:rPr>
                <w:rFonts w:ascii="Arial" w:hAnsi="Arial" w:cs="Arial"/>
                <w:sz w:val="24"/>
                <w:szCs w:val="24"/>
              </w:rPr>
              <w:t>Child W</w:t>
            </w:r>
            <w:r w:rsidRPr="005A6E41">
              <w:rPr>
                <w:rFonts w:ascii="Arial" w:hAnsi="Arial" w:cs="Arial"/>
                <w:sz w:val="24"/>
                <w:szCs w:val="24"/>
              </w:rPr>
              <w:t>ithheld by Guardian</w:t>
            </w:r>
            <w:r w:rsidRPr="005A6E41" w:rsidDel="00DB7126">
              <w:rPr>
                <w:rFonts w:ascii="Arial" w:hAnsi="Arial" w:cs="Arial"/>
                <w:sz w:val="24"/>
                <w:szCs w:val="24"/>
              </w:rPr>
              <w:t xml:space="preserve"> </w:t>
            </w:r>
            <w:r w:rsidRPr="005A6E41">
              <w:rPr>
                <w:rFonts w:ascii="Arial" w:hAnsi="Arial" w:cs="Arial"/>
                <w:sz w:val="24"/>
                <w:szCs w:val="24"/>
              </w:rPr>
              <w:t xml:space="preserve">from </w:t>
            </w:r>
            <w:r w:rsidR="00EA31E9" w:rsidRPr="005A6E41">
              <w:rPr>
                <w:rFonts w:ascii="Arial" w:hAnsi="Arial" w:cs="Arial"/>
                <w:sz w:val="24"/>
                <w:szCs w:val="24"/>
              </w:rPr>
              <w:t>Person Having P</w:t>
            </w:r>
            <w:r w:rsidRPr="005A6E41">
              <w:rPr>
                <w:rFonts w:ascii="Arial" w:hAnsi="Arial" w:cs="Arial"/>
                <w:sz w:val="24"/>
                <w:szCs w:val="24"/>
              </w:rPr>
              <w:t xml:space="preserve">arenting </w:t>
            </w:r>
            <w:r w:rsidR="00EA31E9" w:rsidRPr="005A6E41">
              <w:rPr>
                <w:rFonts w:ascii="Arial" w:hAnsi="Arial" w:cs="Arial"/>
                <w:sz w:val="24"/>
                <w:szCs w:val="24"/>
              </w:rPr>
              <w:t>Time or C</w:t>
            </w:r>
            <w:r w:rsidRPr="005A6E41">
              <w:rPr>
                <w:rFonts w:ascii="Arial" w:hAnsi="Arial" w:cs="Arial"/>
                <w:sz w:val="24"/>
                <w:szCs w:val="24"/>
              </w:rPr>
              <w:t>ontact</w:t>
            </w:r>
          </w:p>
        </w:tc>
        <w:tc>
          <w:tcPr>
            <w:tcW w:w="6094" w:type="dxa"/>
          </w:tcPr>
          <w:p w:rsidR="00294473" w:rsidRPr="005A6E41" w:rsidRDefault="00DB7126" w:rsidP="00586652">
            <w:pPr>
              <w:pStyle w:val="Picklistformat"/>
              <w:spacing w:before="0"/>
              <w:ind w:left="0" w:right="346"/>
              <w:rPr>
                <w:rFonts w:ascii="Arial" w:hAnsi="Arial" w:cs="Arial"/>
                <w:b/>
                <w:sz w:val="24"/>
                <w:szCs w:val="24"/>
              </w:rPr>
            </w:pPr>
            <w:r w:rsidRPr="005A6E41">
              <w:rPr>
                <w:rFonts w:ascii="Arial" w:hAnsi="Arial" w:cs="Arial"/>
                <w:sz w:val="24"/>
                <w:szCs w:val="24"/>
              </w:rPr>
              <w:t xml:space="preserve">Upon being satisfied that </w:t>
            </w:r>
            <w:r w:rsidRPr="005A6E41">
              <w:rPr>
                <w:rFonts w:ascii="Arial" w:hAnsi="Arial" w:cs="Arial"/>
                <w:i/>
                <w:sz w:val="24"/>
                <w:szCs w:val="24"/>
              </w:rPr>
              <w:t xml:space="preserve">(name) </w:t>
            </w:r>
            <w:r w:rsidRPr="005A6E41">
              <w:rPr>
                <w:rFonts w:ascii="Arial" w:hAnsi="Arial" w:cs="Arial"/>
                <w:sz w:val="24"/>
                <w:szCs w:val="24"/>
              </w:rPr>
              <w:t xml:space="preserve"> has been wrongfully denied </w:t>
            </w:r>
            <w:r w:rsidR="001113A3" w:rsidRPr="005A6E41">
              <w:rPr>
                <w:rFonts w:ascii="Arial" w:hAnsi="Arial" w:cs="Arial"/>
                <w:sz w:val="24"/>
                <w:szCs w:val="24"/>
              </w:rPr>
              <w:t>(</w:t>
            </w:r>
            <w:r w:rsidR="001113A3" w:rsidRPr="005A6E41">
              <w:rPr>
                <w:rFonts w:ascii="Arial" w:hAnsi="Arial" w:cs="Arial"/>
                <w:i/>
                <w:sz w:val="24"/>
                <w:szCs w:val="24"/>
              </w:rPr>
              <w:t>parenting time/</w:t>
            </w:r>
            <w:r w:rsidRPr="005A6E41">
              <w:rPr>
                <w:rFonts w:ascii="Arial" w:hAnsi="Arial" w:cs="Arial"/>
                <w:i/>
                <w:sz w:val="24"/>
                <w:szCs w:val="24"/>
              </w:rPr>
              <w:t>contact</w:t>
            </w:r>
            <w:r w:rsidR="001113A3" w:rsidRPr="005A6E41">
              <w:rPr>
                <w:rFonts w:ascii="Arial" w:hAnsi="Arial" w:cs="Arial"/>
                <w:sz w:val="24"/>
                <w:szCs w:val="24"/>
              </w:rPr>
              <w:t>)</w:t>
            </w:r>
            <w:r w:rsidRPr="005A6E41">
              <w:rPr>
                <w:rFonts w:ascii="Arial" w:hAnsi="Arial" w:cs="Arial"/>
                <w:sz w:val="24"/>
                <w:szCs w:val="24"/>
              </w:rPr>
              <w:t xml:space="preserve"> with a child by </w:t>
            </w:r>
            <w:r w:rsidRPr="005A6E41">
              <w:rPr>
                <w:rFonts w:ascii="Arial" w:hAnsi="Arial" w:cs="Arial"/>
                <w:i/>
                <w:sz w:val="24"/>
                <w:szCs w:val="24"/>
              </w:rPr>
              <w:t>(name)</w:t>
            </w:r>
            <w:r w:rsidRPr="005A6E41">
              <w:rPr>
                <w:rFonts w:ascii="Arial" w:hAnsi="Arial" w:cs="Arial"/>
                <w:sz w:val="24"/>
                <w:szCs w:val="24"/>
              </w:rPr>
              <w:t xml:space="preserve">, this </w:t>
            </w:r>
            <w:r w:rsidR="00A737FF" w:rsidRPr="005A6E41">
              <w:rPr>
                <w:rFonts w:ascii="Arial" w:hAnsi="Arial" w:cs="Arial"/>
                <w:sz w:val="24"/>
                <w:szCs w:val="24"/>
              </w:rPr>
              <w:t>c</w:t>
            </w:r>
            <w:r w:rsidRPr="005A6E41">
              <w:rPr>
                <w:rFonts w:ascii="Arial" w:hAnsi="Arial" w:cs="Arial"/>
                <w:sz w:val="24"/>
                <w:szCs w:val="24"/>
              </w:rPr>
              <w:t xml:space="preserve">ourt orders under s. 231(4) of the </w:t>
            </w:r>
            <w:r w:rsidRPr="005A6E41">
              <w:rPr>
                <w:rFonts w:ascii="Arial" w:hAnsi="Arial" w:cs="Arial"/>
                <w:i/>
                <w:sz w:val="24"/>
                <w:szCs w:val="24"/>
              </w:rPr>
              <w:t xml:space="preserve">Family Law Act </w:t>
            </w:r>
            <w:r w:rsidRPr="005A6E41">
              <w:rPr>
                <w:rFonts w:ascii="Arial" w:hAnsi="Arial" w:cs="Arial"/>
                <w:sz w:val="24"/>
                <w:szCs w:val="24"/>
              </w:rPr>
              <w:t xml:space="preserve"> that a police officer apprehend the child(</w:t>
            </w:r>
            <w:proofErr w:type="spellStart"/>
            <w:r w:rsidRPr="005A6E41">
              <w:rPr>
                <w:rFonts w:ascii="Arial" w:hAnsi="Arial" w:cs="Arial"/>
                <w:sz w:val="24"/>
                <w:szCs w:val="24"/>
              </w:rPr>
              <w:t>ren</w:t>
            </w:r>
            <w:proofErr w:type="spellEnd"/>
            <w:r w:rsidRPr="005A6E41">
              <w:rPr>
                <w:rFonts w:ascii="Arial" w:hAnsi="Arial" w:cs="Arial"/>
                <w:sz w:val="24"/>
                <w:szCs w:val="24"/>
              </w:rPr>
              <w:t>)</w:t>
            </w:r>
            <w:r w:rsidR="001113A3" w:rsidRPr="005A6E41">
              <w:rPr>
                <w:rFonts w:ascii="Arial" w:hAnsi="Arial" w:cs="Arial"/>
                <w:sz w:val="24"/>
                <w:szCs w:val="24"/>
              </w:rPr>
              <w:t>,</w:t>
            </w:r>
            <w:r w:rsidRPr="005A6E41">
              <w:rPr>
                <w:rFonts w:ascii="Arial" w:hAnsi="Arial" w:cs="Arial"/>
                <w:sz w:val="24"/>
                <w:szCs w:val="24"/>
              </w:rPr>
              <w:t xml:space="preserve"> (</w:t>
            </w:r>
            <w:r w:rsidRPr="005A6E41">
              <w:rPr>
                <w:rFonts w:ascii="Arial" w:hAnsi="Arial" w:cs="Arial"/>
                <w:i/>
                <w:sz w:val="24"/>
                <w:szCs w:val="24"/>
              </w:rPr>
              <w:t>child</w:t>
            </w:r>
            <w:r w:rsidR="001113A3" w:rsidRPr="005A6E41">
              <w:rPr>
                <w:rFonts w:ascii="Arial" w:hAnsi="Arial" w:cs="Arial"/>
                <w:i/>
                <w:sz w:val="24"/>
                <w:szCs w:val="24"/>
              </w:rPr>
              <w:t>(</w:t>
            </w:r>
            <w:proofErr w:type="spellStart"/>
            <w:r w:rsidR="001113A3" w:rsidRPr="005A6E41">
              <w:rPr>
                <w:rFonts w:ascii="Arial" w:hAnsi="Arial" w:cs="Arial"/>
                <w:i/>
                <w:sz w:val="24"/>
                <w:szCs w:val="24"/>
              </w:rPr>
              <w:t>ren</w:t>
            </w:r>
            <w:proofErr w:type="spellEnd"/>
            <w:r w:rsidR="001113A3" w:rsidRPr="005A6E41">
              <w:rPr>
                <w:rFonts w:ascii="Arial" w:hAnsi="Arial" w:cs="Arial"/>
                <w:i/>
                <w:sz w:val="24"/>
                <w:szCs w:val="24"/>
              </w:rPr>
              <w:t>)’s</w:t>
            </w:r>
            <w:r w:rsidRPr="005A6E41">
              <w:rPr>
                <w:rFonts w:ascii="Arial" w:hAnsi="Arial" w:cs="Arial"/>
                <w:i/>
                <w:sz w:val="24"/>
                <w:szCs w:val="24"/>
              </w:rPr>
              <w:t xml:space="preserve"> name(s)</w:t>
            </w:r>
            <w:r w:rsidRPr="005A6E41">
              <w:rPr>
                <w:rFonts w:ascii="Arial" w:hAnsi="Arial" w:cs="Arial"/>
                <w:sz w:val="24"/>
                <w:szCs w:val="24"/>
              </w:rPr>
              <w:t>) and take the child(</w:t>
            </w:r>
            <w:proofErr w:type="spellStart"/>
            <w:r w:rsidRPr="005A6E41">
              <w:rPr>
                <w:rFonts w:ascii="Arial" w:hAnsi="Arial" w:cs="Arial"/>
                <w:sz w:val="24"/>
                <w:szCs w:val="24"/>
              </w:rPr>
              <w:t>ren</w:t>
            </w:r>
            <w:proofErr w:type="spellEnd"/>
            <w:r w:rsidRPr="005A6E41">
              <w:rPr>
                <w:rFonts w:ascii="Arial" w:hAnsi="Arial" w:cs="Arial"/>
                <w:sz w:val="24"/>
                <w:szCs w:val="24"/>
              </w:rPr>
              <w:t xml:space="preserve">) to </w:t>
            </w:r>
            <w:r w:rsidRPr="005A6E41">
              <w:rPr>
                <w:rFonts w:ascii="Arial" w:hAnsi="Arial" w:cs="Arial"/>
                <w:i/>
                <w:sz w:val="24"/>
                <w:szCs w:val="24"/>
              </w:rPr>
              <w:t>(name)</w:t>
            </w:r>
            <w:r w:rsidRPr="005A6E41">
              <w:rPr>
                <w:rFonts w:ascii="Arial" w:hAnsi="Arial" w:cs="Arial"/>
                <w:sz w:val="24"/>
                <w:szCs w:val="24"/>
              </w:rPr>
              <w:t>.</w:t>
            </w:r>
          </w:p>
        </w:tc>
      </w:tr>
      <w:tr w:rsidR="005A6E41" w:rsidRPr="005A6E41" w:rsidTr="00801110">
        <w:tc>
          <w:tcPr>
            <w:tcW w:w="988" w:type="dxa"/>
          </w:tcPr>
          <w:p w:rsidR="00294473"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H22</w:t>
            </w:r>
          </w:p>
        </w:tc>
        <w:tc>
          <w:tcPr>
            <w:tcW w:w="2268" w:type="dxa"/>
          </w:tcPr>
          <w:p w:rsidR="00294473" w:rsidRPr="005A6E41" w:rsidRDefault="00DB7126" w:rsidP="00294691">
            <w:pPr>
              <w:pStyle w:val="Picklistformat"/>
              <w:rPr>
                <w:rFonts w:ascii="Arial" w:hAnsi="Arial" w:cs="Arial"/>
                <w:sz w:val="24"/>
                <w:szCs w:val="24"/>
              </w:rPr>
            </w:pPr>
            <w:r w:rsidRPr="005A6E41">
              <w:rPr>
                <w:rFonts w:ascii="Arial" w:hAnsi="Arial" w:cs="Arial"/>
                <w:sz w:val="24"/>
                <w:szCs w:val="24"/>
              </w:rPr>
              <w:t>Police Apprehend – Child Withheld from Guardian</w:t>
            </w:r>
            <w:r w:rsidR="00EA31E9" w:rsidRPr="005A6E41">
              <w:rPr>
                <w:rFonts w:ascii="Arial" w:hAnsi="Arial" w:cs="Arial"/>
                <w:sz w:val="24"/>
                <w:szCs w:val="24"/>
              </w:rPr>
              <w:t xml:space="preserve"> by P</w:t>
            </w:r>
            <w:r w:rsidRPr="005A6E41">
              <w:rPr>
                <w:rFonts w:ascii="Arial" w:hAnsi="Arial" w:cs="Arial"/>
                <w:sz w:val="24"/>
                <w:szCs w:val="24"/>
              </w:rPr>
              <w:t xml:space="preserve">erson </w:t>
            </w:r>
            <w:r w:rsidR="00EA31E9" w:rsidRPr="005A6E41">
              <w:rPr>
                <w:rFonts w:ascii="Arial" w:hAnsi="Arial" w:cs="Arial"/>
                <w:sz w:val="24"/>
                <w:szCs w:val="24"/>
              </w:rPr>
              <w:t>Having Contact</w:t>
            </w:r>
          </w:p>
        </w:tc>
        <w:tc>
          <w:tcPr>
            <w:tcW w:w="6094" w:type="dxa"/>
          </w:tcPr>
          <w:p w:rsidR="00DB7126" w:rsidRPr="005A6E41" w:rsidRDefault="00DB7126" w:rsidP="00A737FF">
            <w:pPr>
              <w:pStyle w:val="Picklistformat"/>
              <w:rPr>
                <w:rFonts w:ascii="Arial" w:hAnsi="Arial" w:cs="Arial"/>
                <w:sz w:val="24"/>
                <w:szCs w:val="24"/>
              </w:rPr>
            </w:pPr>
            <w:r w:rsidRPr="005A6E41">
              <w:rPr>
                <w:rFonts w:ascii="Arial" w:hAnsi="Arial" w:cs="Arial"/>
                <w:sz w:val="24"/>
                <w:szCs w:val="24"/>
              </w:rPr>
              <w:t xml:space="preserve">Upon being satisfied that </w:t>
            </w:r>
            <w:r w:rsidRPr="005A6E41">
              <w:rPr>
                <w:rFonts w:ascii="Arial" w:hAnsi="Arial" w:cs="Arial"/>
                <w:i/>
                <w:sz w:val="24"/>
                <w:szCs w:val="24"/>
              </w:rPr>
              <w:t>(name)</w:t>
            </w:r>
            <w:r w:rsidRPr="005A6E41">
              <w:rPr>
                <w:rFonts w:ascii="Arial" w:hAnsi="Arial" w:cs="Arial"/>
                <w:sz w:val="24"/>
                <w:szCs w:val="24"/>
              </w:rPr>
              <w:t xml:space="preserve"> has wrongfully withheld the child from </w:t>
            </w:r>
            <w:r w:rsidRPr="005A6E41">
              <w:rPr>
                <w:rFonts w:ascii="Arial" w:hAnsi="Arial" w:cs="Arial"/>
                <w:i/>
                <w:sz w:val="24"/>
                <w:szCs w:val="24"/>
              </w:rPr>
              <w:t>(name)</w:t>
            </w:r>
            <w:r w:rsidRPr="005A6E41">
              <w:rPr>
                <w:rFonts w:ascii="Arial" w:hAnsi="Arial" w:cs="Arial"/>
                <w:sz w:val="24"/>
                <w:szCs w:val="24"/>
              </w:rPr>
              <w:t xml:space="preserve">, this </w:t>
            </w:r>
            <w:r w:rsidR="00A737FF" w:rsidRPr="005A6E41">
              <w:rPr>
                <w:rFonts w:ascii="Arial" w:hAnsi="Arial" w:cs="Arial"/>
                <w:sz w:val="24"/>
                <w:szCs w:val="24"/>
              </w:rPr>
              <w:t>c</w:t>
            </w:r>
            <w:r w:rsidRPr="005A6E41">
              <w:rPr>
                <w:rFonts w:ascii="Arial" w:hAnsi="Arial" w:cs="Arial"/>
                <w:sz w:val="24"/>
                <w:szCs w:val="24"/>
              </w:rPr>
              <w:t>ourt orders under s. 231(5) of the Family Law Act</w:t>
            </w:r>
            <w:r w:rsidRPr="005A6E41">
              <w:rPr>
                <w:rFonts w:ascii="Arial" w:hAnsi="Arial" w:cs="Arial"/>
                <w:i/>
                <w:sz w:val="24"/>
                <w:szCs w:val="24"/>
              </w:rPr>
              <w:t xml:space="preserve"> </w:t>
            </w:r>
            <w:r w:rsidRPr="005A6E41">
              <w:rPr>
                <w:rFonts w:ascii="Arial" w:hAnsi="Arial" w:cs="Arial"/>
                <w:sz w:val="24"/>
                <w:szCs w:val="24"/>
              </w:rPr>
              <w:t>that a police officer apprehend the child(</w:t>
            </w:r>
            <w:proofErr w:type="spellStart"/>
            <w:r w:rsidRPr="005A6E41">
              <w:rPr>
                <w:rFonts w:ascii="Arial" w:hAnsi="Arial" w:cs="Arial"/>
                <w:sz w:val="24"/>
                <w:szCs w:val="24"/>
              </w:rPr>
              <w:t>ren</w:t>
            </w:r>
            <w:proofErr w:type="spellEnd"/>
            <w:r w:rsidRPr="005A6E41">
              <w:rPr>
                <w:rFonts w:ascii="Arial" w:hAnsi="Arial" w:cs="Arial"/>
                <w:sz w:val="24"/>
                <w:szCs w:val="24"/>
              </w:rPr>
              <w:t>) (</w:t>
            </w:r>
            <w:r w:rsidRPr="005A6E41">
              <w:rPr>
                <w:rFonts w:ascii="Arial" w:hAnsi="Arial" w:cs="Arial"/>
                <w:i/>
                <w:sz w:val="24"/>
                <w:szCs w:val="24"/>
              </w:rPr>
              <w:t>child name(s)</w:t>
            </w:r>
            <w:r w:rsidRPr="005A6E41">
              <w:rPr>
                <w:rFonts w:ascii="Arial" w:hAnsi="Arial" w:cs="Arial"/>
                <w:sz w:val="24"/>
                <w:szCs w:val="24"/>
              </w:rPr>
              <w:t>) and take the child(</w:t>
            </w:r>
            <w:proofErr w:type="spellStart"/>
            <w:r w:rsidRPr="005A6E41">
              <w:rPr>
                <w:rFonts w:ascii="Arial" w:hAnsi="Arial" w:cs="Arial"/>
                <w:sz w:val="24"/>
                <w:szCs w:val="24"/>
              </w:rPr>
              <w:t>ren</w:t>
            </w:r>
            <w:proofErr w:type="spellEnd"/>
            <w:r w:rsidRPr="005A6E41">
              <w:rPr>
                <w:rFonts w:ascii="Arial" w:hAnsi="Arial" w:cs="Arial"/>
                <w:sz w:val="24"/>
                <w:szCs w:val="24"/>
              </w:rPr>
              <w:t xml:space="preserve">) to </w:t>
            </w:r>
            <w:r w:rsidRPr="005A6E41">
              <w:rPr>
                <w:rFonts w:ascii="Arial" w:hAnsi="Arial" w:cs="Arial"/>
                <w:i/>
                <w:sz w:val="24"/>
                <w:szCs w:val="24"/>
              </w:rPr>
              <w:t>(name)</w:t>
            </w:r>
            <w:r w:rsidRPr="005A6E41">
              <w:rPr>
                <w:rFonts w:ascii="Arial" w:hAnsi="Arial" w:cs="Arial"/>
                <w:sz w:val="24"/>
                <w:szCs w:val="24"/>
              </w:rPr>
              <w:t>.</w:t>
            </w:r>
          </w:p>
        </w:tc>
      </w:tr>
      <w:tr w:rsidR="005A6E41" w:rsidRPr="005A6E41" w:rsidTr="00801110">
        <w:tc>
          <w:tcPr>
            <w:tcW w:w="988" w:type="dxa"/>
          </w:tcPr>
          <w:p w:rsidR="00294473"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H23</w:t>
            </w:r>
          </w:p>
        </w:tc>
        <w:tc>
          <w:tcPr>
            <w:tcW w:w="2268" w:type="dxa"/>
          </w:tcPr>
          <w:p w:rsidR="00294473" w:rsidRPr="005A6E41" w:rsidRDefault="00294473" w:rsidP="00294473">
            <w:pPr>
              <w:rPr>
                <w:rFonts w:cs="Arial"/>
                <w:b/>
                <w:szCs w:val="24"/>
              </w:rPr>
            </w:pPr>
            <w:r w:rsidRPr="005A6E41">
              <w:rPr>
                <w:rFonts w:eastAsia="Arial Narrow" w:cs="Arial"/>
                <w:szCs w:val="24"/>
                <w:lang w:val="en-US" w:eastAsia="en-US"/>
              </w:rPr>
              <w:t>Police Search</w:t>
            </w:r>
          </w:p>
        </w:tc>
        <w:tc>
          <w:tcPr>
            <w:tcW w:w="6094" w:type="dxa"/>
          </w:tcPr>
          <w:p w:rsidR="00294473" w:rsidRPr="005A6E41" w:rsidRDefault="00294473" w:rsidP="000250F9">
            <w:pPr>
              <w:rPr>
                <w:rFonts w:cs="Arial"/>
                <w:b/>
                <w:szCs w:val="24"/>
              </w:rPr>
            </w:pPr>
            <w:r w:rsidRPr="005A6E41">
              <w:rPr>
                <w:rFonts w:eastAsia="Arial Narrow" w:cs="Arial"/>
                <w:szCs w:val="24"/>
                <w:lang w:val="en-US" w:eastAsia="en-US"/>
              </w:rPr>
              <w:t>For the purpose of locating and apprehending a child in accordance with this order, under s. 231(6) of the</w:t>
            </w:r>
            <w:r w:rsidR="00820E39" w:rsidRPr="005A6E41">
              <w:rPr>
                <w:rFonts w:eastAsia="Arial Narrow" w:cs="Arial"/>
                <w:szCs w:val="24"/>
                <w:lang w:val="en-US" w:eastAsia="en-US"/>
              </w:rPr>
              <w:t xml:space="preserve"> Family Law Act</w:t>
            </w:r>
            <w:r w:rsidRPr="005A6E41">
              <w:rPr>
                <w:rFonts w:eastAsia="Arial Narrow" w:cs="Arial"/>
                <w:i/>
                <w:szCs w:val="24"/>
                <w:lang w:val="en-US" w:eastAsia="en-US"/>
              </w:rPr>
              <w:t xml:space="preserve"> </w:t>
            </w:r>
            <w:r w:rsidRPr="005A6E41">
              <w:rPr>
                <w:rFonts w:eastAsia="Arial Narrow" w:cs="Arial"/>
                <w:szCs w:val="24"/>
                <w:lang w:val="en-US" w:eastAsia="en-US"/>
              </w:rPr>
              <w:t xml:space="preserve">a police officer may enter and search any place </w:t>
            </w:r>
            <w:r w:rsidR="000250F9" w:rsidRPr="005A6E41">
              <w:rPr>
                <w:rFonts w:eastAsia="Arial Narrow" w:cs="Arial"/>
                <w:szCs w:val="24"/>
                <w:lang w:val="en-US" w:eastAsia="en-US"/>
              </w:rPr>
              <w:t>they have</w:t>
            </w:r>
            <w:r w:rsidRPr="005A6E41">
              <w:rPr>
                <w:rFonts w:eastAsia="Arial Narrow" w:cs="Arial"/>
                <w:szCs w:val="24"/>
                <w:lang w:val="en-US" w:eastAsia="en-US"/>
              </w:rPr>
              <w:t xml:space="preserve"> reasonable and probable grounds for believing the child to be.</w:t>
            </w:r>
          </w:p>
        </w:tc>
      </w:tr>
    </w:tbl>
    <w:p w:rsidR="006656FB" w:rsidRPr="005A6E41" w:rsidRDefault="006656FB" w:rsidP="00EA31E9">
      <w:pPr>
        <w:pStyle w:val="Heading1"/>
        <w:spacing w:after="240"/>
        <w:rPr>
          <w:rFonts w:eastAsia="Arial Narrow"/>
          <w:sz w:val="28"/>
          <w:szCs w:val="28"/>
          <w:lang w:eastAsia="en-US"/>
        </w:rPr>
      </w:pPr>
      <w:bookmarkStart w:id="78" w:name="_Toc92377425"/>
      <w:r w:rsidRPr="005A6E41">
        <w:rPr>
          <w:rFonts w:eastAsia="Arial Narrow"/>
          <w:sz w:val="28"/>
          <w:szCs w:val="28"/>
          <w:lang w:eastAsia="en-US"/>
        </w:rPr>
        <w:t>Other Orders</w:t>
      </w:r>
      <w:bookmarkEnd w:id="78"/>
    </w:p>
    <w:tbl>
      <w:tblPr>
        <w:tblStyle w:val="TableGrid"/>
        <w:tblW w:w="0" w:type="auto"/>
        <w:tblLook w:val="04A0" w:firstRow="1" w:lastRow="0" w:firstColumn="1" w:lastColumn="0" w:noHBand="0" w:noVBand="1"/>
      </w:tblPr>
      <w:tblGrid>
        <w:gridCol w:w="988"/>
        <w:gridCol w:w="2268"/>
        <w:gridCol w:w="6094"/>
      </w:tblGrid>
      <w:tr w:rsidR="005A6E41" w:rsidRPr="005A6E41" w:rsidDel="00DB7126" w:rsidTr="006C3027">
        <w:tc>
          <w:tcPr>
            <w:tcW w:w="988" w:type="dxa"/>
          </w:tcPr>
          <w:p w:rsidR="006656FB" w:rsidRPr="005A6E41" w:rsidDel="001471BE"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H24</w:t>
            </w:r>
          </w:p>
        </w:tc>
        <w:tc>
          <w:tcPr>
            <w:tcW w:w="2268" w:type="dxa"/>
          </w:tcPr>
          <w:p w:rsidR="006656FB" w:rsidRPr="005A6E41" w:rsidRDefault="006656FB" w:rsidP="006C3027">
            <w:pPr>
              <w:rPr>
                <w:rFonts w:eastAsia="Arial Narrow" w:cs="Arial"/>
                <w:szCs w:val="24"/>
                <w:lang w:val="en-US" w:eastAsia="en-US"/>
              </w:rPr>
            </w:pPr>
            <w:r w:rsidRPr="005A6E41">
              <w:rPr>
                <w:rFonts w:eastAsia="Arial Narrow" w:cs="Arial"/>
                <w:szCs w:val="24"/>
                <w:lang w:val="en-US" w:eastAsia="en-US"/>
              </w:rPr>
              <w:t>Determination of Arrears</w:t>
            </w:r>
          </w:p>
          <w:p w:rsidR="006656FB" w:rsidRPr="005A6E41" w:rsidDel="001471BE" w:rsidRDefault="006656FB" w:rsidP="006C3027">
            <w:pPr>
              <w:rPr>
                <w:rFonts w:eastAsia="Arial Narrow" w:cs="Arial"/>
                <w:szCs w:val="24"/>
                <w:lang w:val="en-US" w:eastAsia="en-US"/>
              </w:rPr>
            </w:pPr>
            <w:r w:rsidRPr="005A6E41">
              <w:rPr>
                <w:rFonts w:eastAsia="Arial Narrow" w:cs="Arial"/>
                <w:szCs w:val="24"/>
                <w:lang w:val="en-US" w:eastAsia="en-US"/>
              </w:rPr>
              <w:t>(without variation of support order)</w:t>
            </w:r>
          </w:p>
        </w:tc>
        <w:tc>
          <w:tcPr>
            <w:tcW w:w="6094" w:type="dxa"/>
          </w:tcPr>
          <w:p w:rsidR="006656FB" w:rsidRPr="005A6E41" w:rsidDel="00DB7126" w:rsidRDefault="006656FB" w:rsidP="00A737FF">
            <w:pPr>
              <w:rPr>
                <w:rFonts w:eastAsia="Arial Narrow" w:cs="Arial"/>
                <w:i/>
                <w:szCs w:val="24"/>
                <w:lang w:val="en-US" w:eastAsia="en-US"/>
              </w:rPr>
            </w:pPr>
            <w:r w:rsidRPr="005A6E41">
              <w:rPr>
                <w:rFonts w:eastAsia="Arial Narrow" w:cs="Arial"/>
                <w:szCs w:val="24"/>
                <w:lang w:val="en-US" w:eastAsia="en-US"/>
              </w:rPr>
              <w:t xml:space="preserve">This </w:t>
            </w:r>
            <w:r w:rsidR="00A737FF" w:rsidRPr="005A6E41">
              <w:rPr>
                <w:rFonts w:eastAsia="Arial Narrow" w:cs="Arial"/>
                <w:szCs w:val="24"/>
                <w:lang w:val="en-US" w:eastAsia="en-US"/>
              </w:rPr>
              <w:t>c</w:t>
            </w:r>
            <w:r w:rsidRPr="005A6E41">
              <w:rPr>
                <w:rFonts w:eastAsia="Arial Narrow" w:cs="Arial"/>
                <w:szCs w:val="24"/>
                <w:lang w:val="en-US" w:eastAsia="en-US"/>
              </w:rPr>
              <w:t xml:space="preserve">ourt finds that the arrears of </w:t>
            </w:r>
            <w:r w:rsidRPr="005A6E41">
              <w:rPr>
                <w:rFonts w:eastAsia="Arial Narrow" w:cs="Arial"/>
                <w:i/>
                <w:szCs w:val="24"/>
                <w:lang w:val="en-US" w:eastAsia="en-US"/>
              </w:rPr>
              <w:t xml:space="preserve">(spousal/child) </w:t>
            </w:r>
            <w:r w:rsidRPr="005A6E41">
              <w:rPr>
                <w:rFonts w:eastAsia="Arial Narrow" w:cs="Arial"/>
                <w:szCs w:val="24"/>
                <w:lang w:val="en-US" w:eastAsia="en-US"/>
              </w:rPr>
              <w:t xml:space="preserve">support owing by </w:t>
            </w:r>
            <w:r w:rsidRPr="005A6E41">
              <w:rPr>
                <w:rFonts w:eastAsia="Arial Narrow" w:cs="Arial"/>
                <w:i/>
                <w:szCs w:val="24"/>
                <w:lang w:val="en-US" w:eastAsia="en-US"/>
              </w:rPr>
              <w:t xml:space="preserve">(name) </w:t>
            </w:r>
            <w:r w:rsidRPr="005A6E41">
              <w:rPr>
                <w:rFonts w:eastAsia="Arial Narrow" w:cs="Arial"/>
                <w:szCs w:val="24"/>
                <w:lang w:val="en-US" w:eastAsia="en-US"/>
              </w:rPr>
              <w:t xml:space="preserve">to </w:t>
            </w:r>
            <w:r w:rsidRPr="005A6E41">
              <w:rPr>
                <w:rFonts w:eastAsia="Arial Narrow" w:cs="Arial"/>
                <w:i/>
                <w:szCs w:val="24"/>
                <w:lang w:val="en-US" w:eastAsia="en-US"/>
              </w:rPr>
              <w:t xml:space="preserve">(name) </w:t>
            </w:r>
            <w:r w:rsidRPr="005A6E41">
              <w:rPr>
                <w:rFonts w:eastAsia="Arial Narrow" w:cs="Arial"/>
                <w:szCs w:val="24"/>
                <w:lang w:val="en-US" w:eastAsia="en-US"/>
              </w:rPr>
              <w:t xml:space="preserve">under the order made on </w:t>
            </w:r>
            <w:r w:rsidRPr="005A6E41">
              <w:rPr>
                <w:rFonts w:eastAsia="Arial Narrow" w:cs="Arial"/>
                <w:i/>
                <w:szCs w:val="24"/>
                <w:lang w:val="en-US" w:eastAsia="en-US"/>
              </w:rPr>
              <w:t>(date)</w:t>
            </w:r>
            <w:r w:rsidRPr="005A6E41">
              <w:rPr>
                <w:rFonts w:eastAsia="Arial Narrow" w:cs="Arial"/>
                <w:szCs w:val="24"/>
                <w:lang w:val="en-US" w:eastAsia="en-US"/>
              </w:rPr>
              <w:t xml:space="preserve"> is </w:t>
            </w:r>
            <w:r w:rsidRPr="005A6E41">
              <w:rPr>
                <w:rFonts w:eastAsia="Arial Narrow" w:cs="Arial"/>
                <w:i/>
                <w:szCs w:val="24"/>
                <w:lang w:val="en-US" w:eastAsia="en-US"/>
              </w:rPr>
              <w:t xml:space="preserve">(amount) </w:t>
            </w:r>
            <w:r w:rsidRPr="005A6E41">
              <w:rPr>
                <w:rFonts w:eastAsia="Arial Narrow" w:cs="Arial"/>
                <w:szCs w:val="24"/>
                <w:lang w:val="en-US" w:eastAsia="en-US"/>
              </w:rPr>
              <w:t>as of</w:t>
            </w:r>
            <w:r w:rsidRPr="005A6E41">
              <w:rPr>
                <w:rFonts w:eastAsia="Arial Narrow" w:cs="Arial"/>
                <w:i/>
                <w:szCs w:val="24"/>
                <w:lang w:val="en-US" w:eastAsia="en-US"/>
              </w:rPr>
              <w:t xml:space="preserve"> (date).</w:t>
            </w:r>
          </w:p>
        </w:tc>
      </w:tr>
      <w:tr w:rsidR="006656FB" w:rsidRPr="005A6E41" w:rsidTr="006C3027">
        <w:tc>
          <w:tcPr>
            <w:tcW w:w="988" w:type="dxa"/>
          </w:tcPr>
          <w:p w:rsidR="006656FB" w:rsidRPr="005A6E41" w:rsidDel="001471BE"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H25</w:t>
            </w:r>
          </w:p>
        </w:tc>
        <w:tc>
          <w:tcPr>
            <w:tcW w:w="2268" w:type="dxa"/>
          </w:tcPr>
          <w:p w:rsidR="006656FB" w:rsidRPr="005A6E41" w:rsidRDefault="006656FB" w:rsidP="006C3027">
            <w:pPr>
              <w:rPr>
                <w:rFonts w:eastAsia="Arial Narrow" w:cs="Arial"/>
                <w:szCs w:val="24"/>
                <w:lang w:val="en-US" w:eastAsia="en-US"/>
              </w:rPr>
            </w:pPr>
            <w:r w:rsidRPr="005A6E41">
              <w:rPr>
                <w:rFonts w:eastAsia="Arial Narrow" w:cs="Arial"/>
                <w:szCs w:val="24"/>
                <w:lang w:val="en-US" w:eastAsia="en-US"/>
              </w:rPr>
              <w:t>Set Aside</w:t>
            </w:r>
            <w:r w:rsidR="00EC6D2B" w:rsidRPr="005A6E41">
              <w:rPr>
                <w:rFonts w:eastAsia="Arial Narrow" w:cs="Arial"/>
                <w:szCs w:val="24"/>
                <w:lang w:val="en-US" w:eastAsia="en-US"/>
              </w:rPr>
              <w:t xml:space="preserve"> Registration of Support Order U</w:t>
            </w:r>
            <w:r w:rsidRPr="005A6E41">
              <w:rPr>
                <w:rFonts w:eastAsia="Arial Narrow" w:cs="Arial"/>
                <w:szCs w:val="24"/>
                <w:lang w:val="en-US" w:eastAsia="en-US"/>
              </w:rPr>
              <w:t xml:space="preserve">nder </w:t>
            </w:r>
            <w:r w:rsidRPr="005A6E41">
              <w:rPr>
                <w:rFonts w:eastAsia="Arial Narrow" w:cs="Arial"/>
                <w:i/>
                <w:szCs w:val="24"/>
                <w:lang w:val="en-US" w:eastAsia="en-US"/>
              </w:rPr>
              <w:t>ISOA</w:t>
            </w:r>
          </w:p>
        </w:tc>
        <w:tc>
          <w:tcPr>
            <w:tcW w:w="6094" w:type="dxa"/>
          </w:tcPr>
          <w:p w:rsidR="006656FB" w:rsidRPr="005A6E41" w:rsidRDefault="006656FB" w:rsidP="00FC3430">
            <w:pPr>
              <w:rPr>
                <w:rFonts w:eastAsia="Arial Narrow" w:cs="Arial"/>
                <w:szCs w:val="24"/>
                <w:lang w:val="en-US" w:eastAsia="en-US"/>
              </w:rPr>
            </w:pPr>
            <w:r w:rsidRPr="005A6E41">
              <w:rPr>
                <w:rFonts w:eastAsia="Arial Narrow" w:cs="Arial"/>
                <w:szCs w:val="24"/>
                <w:lang w:val="en-US" w:eastAsia="en-US"/>
              </w:rPr>
              <w:t xml:space="preserve">This </w:t>
            </w:r>
            <w:r w:rsidR="00A737FF" w:rsidRPr="005A6E41">
              <w:rPr>
                <w:rFonts w:eastAsia="Arial Narrow" w:cs="Arial"/>
                <w:szCs w:val="24"/>
                <w:lang w:val="en-US" w:eastAsia="en-US"/>
              </w:rPr>
              <w:t>c</w:t>
            </w:r>
            <w:r w:rsidRPr="005A6E41">
              <w:rPr>
                <w:rFonts w:eastAsia="Arial Narrow" w:cs="Arial"/>
                <w:szCs w:val="24"/>
                <w:lang w:val="en-US" w:eastAsia="en-US"/>
              </w:rPr>
              <w:t xml:space="preserve">ourt orders that the registration of the order made by </w:t>
            </w:r>
            <w:r w:rsidRPr="005A6E41">
              <w:rPr>
                <w:rFonts w:eastAsia="Arial Narrow" w:cs="Arial"/>
                <w:i/>
                <w:szCs w:val="24"/>
                <w:lang w:val="en-US" w:eastAsia="en-US"/>
              </w:rPr>
              <w:t>(court or tribunal)</w:t>
            </w:r>
            <w:r w:rsidRPr="005A6E41">
              <w:rPr>
                <w:rFonts w:eastAsia="Arial Narrow" w:cs="Arial"/>
                <w:szCs w:val="24"/>
                <w:lang w:val="en-US" w:eastAsia="en-US"/>
              </w:rPr>
              <w:t xml:space="preserve"> on </w:t>
            </w:r>
            <w:r w:rsidRPr="005A6E41">
              <w:rPr>
                <w:rFonts w:eastAsia="Arial Narrow" w:cs="Arial"/>
                <w:i/>
                <w:szCs w:val="24"/>
                <w:lang w:val="en-US" w:eastAsia="en-US"/>
              </w:rPr>
              <w:t>(date)</w:t>
            </w:r>
            <w:r w:rsidRPr="005A6E41">
              <w:rPr>
                <w:rFonts w:eastAsia="Arial Narrow" w:cs="Arial"/>
                <w:szCs w:val="24"/>
                <w:lang w:val="en-US" w:eastAsia="en-US"/>
              </w:rPr>
              <w:t xml:space="preserve"> is set aside pursuant to s</w:t>
            </w:r>
            <w:r w:rsidR="005225D0" w:rsidRPr="005A6E41">
              <w:rPr>
                <w:rFonts w:eastAsia="Arial Narrow" w:cs="Arial"/>
                <w:szCs w:val="24"/>
                <w:lang w:val="en-US" w:eastAsia="en-US"/>
              </w:rPr>
              <w:t>.</w:t>
            </w:r>
            <w:r w:rsidRPr="005A6E41">
              <w:rPr>
                <w:rFonts w:eastAsia="Arial Narrow" w:cs="Arial"/>
                <w:szCs w:val="24"/>
                <w:lang w:val="en-US" w:eastAsia="en-US"/>
              </w:rPr>
              <w:t xml:space="preserve"> 19(3)</w:t>
            </w:r>
          </w:p>
        </w:tc>
      </w:tr>
    </w:tbl>
    <w:p w:rsidR="00613DD9" w:rsidRPr="005A6E41" w:rsidRDefault="00613DD9" w:rsidP="00613DD9">
      <w:pPr>
        <w:rPr>
          <w:kern w:val="28"/>
        </w:rPr>
      </w:pPr>
    </w:p>
    <w:p w:rsidR="00036298" w:rsidRPr="005A6E41" w:rsidRDefault="00036298">
      <w:pPr>
        <w:rPr>
          <w:b/>
          <w:kern w:val="28"/>
          <w:sz w:val="28"/>
          <w:szCs w:val="28"/>
        </w:rPr>
      </w:pPr>
      <w:r w:rsidRPr="005A6E41">
        <w:rPr>
          <w:sz w:val="28"/>
          <w:szCs w:val="28"/>
        </w:rPr>
        <w:br w:type="page"/>
      </w:r>
    </w:p>
    <w:p w:rsidR="003E3660" w:rsidRPr="005A6E41" w:rsidRDefault="003E3660" w:rsidP="005225D0">
      <w:pPr>
        <w:pStyle w:val="Heading1"/>
        <w:spacing w:after="240"/>
        <w:rPr>
          <w:sz w:val="28"/>
          <w:szCs w:val="28"/>
        </w:rPr>
      </w:pPr>
      <w:bookmarkStart w:id="79" w:name="_Toc92377426"/>
      <w:r w:rsidRPr="005A6E41">
        <w:rPr>
          <w:sz w:val="28"/>
          <w:szCs w:val="28"/>
        </w:rPr>
        <w:t>Failure to File Financial Information</w:t>
      </w:r>
      <w:bookmarkEnd w:id="79"/>
    </w:p>
    <w:tbl>
      <w:tblPr>
        <w:tblStyle w:val="TableGrid"/>
        <w:tblW w:w="0" w:type="auto"/>
        <w:tblLook w:val="04A0" w:firstRow="1" w:lastRow="0" w:firstColumn="1" w:lastColumn="0" w:noHBand="0" w:noVBand="1"/>
      </w:tblPr>
      <w:tblGrid>
        <w:gridCol w:w="1262"/>
        <w:gridCol w:w="1994"/>
        <w:gridCol w:w="6094"/>
      </w:tblGrid>
      <w:tr w:rsidR="005A6E41" w:rsidRPr="005A6E41" w:rsidTr="003A1DA1">
        <w:tc>
          <w:tcPr>
            <w:tcW w:w="1262" w:type="dxa"/>
          </w:tcPr>
          <w:p w:rsidR="003E3660" w:rsidRPr="005A6E41" w:rsidRDefault="00586652" w:rsidP="00F6516E">
            <w:pPr>
              <w:pStyle w:val="NormalNumber"/>
              <w:numPr>
                <w:ilvl w:val="0"/>
                <w:numId w:val="0"/>
              </w:numPr>
              <w:spacing w:after="0" w:line="240" w:lineRule="auto"/>
              <w:rPr>
                <w:rFonts w:cs="Arial"/>
                <w:b/>
                <w:szCs w:val="24"/>
                <w:lang w:val="en-CA"/>
              </w:rPr>
            </w:pPr>
            <w:r w:rsidRPr="005A6E41">
              <w:rPr>
                <w:rFonts w:cs="Arial"/>
                <w:b/>
                <w:szCs w:val="24"/>
                <w:lang w:val="en-CA"/>
              </w:rPr>
              <w:t>H26</w:t>
            </w:r>
          </w:p>
        </w:tc>
        <w:tc>
          <w:tcPr>
            <w:tcW w:w="1994" w:type="dxa"/>
          </w:tcPr>
          <w:p w:rsidR="003E3660" w:rsidRPr="005A6E41" w:rsidRDefault="003E3660" w:rsidP="003A1DA1">
            <w:pPr>
              <w:pStyle w:val="Picklistformat"/>
              <w:rPr>
                <w:rStyle w:val="holder6"/>
                <w:rFonts w:ascii="Arial" w:hAnsi="Arial" w:cs="Arial"/>
                <w:sz w:val="24"/>
                <w:szCs w:val="24"/>
              </w:rPr>
            </w:pPr>
            <w:r w:rsidRPr="005A6E41">
              <w:rPr>
                <w:rStyle w:val="holder6"/>
                <w:rFonts w:ascii="Arial" w:hAnsi="Arial" w:cs="Arial"/>
                <w:sz w:val="24"/>
                <w:szCs w:val="24"/>
              </w:rPr>
              <w:t>Payment</w:t>
            </w:r>
          </w:p>
          <w:p w:rsidR="003E3660" w:rsidRPr="005A6E41" w:rsidRDefault="003E3660" w:rsidP="003A1DA1">
            <w:pPr>
              <w:rPr>
                <w:rFonts w:cs="Arial"/>
                <w:b/>
                <w:szCs w:val="24"/>
              </w:rPr>
            </w:pPr>
          </w:p>
        </w:tc>
        <w:tc>
          <w:tcPr>
            <w:tcW w:w="6094" w:type="dxa"/>
          </w:tcPr>
          <w:p w:rsidR="00F765F5" w:rsidRPr="005A6E41" w:rsidRDefault="00F765F5" w:rsidP="00153046">
            <w:pPr>
              <w:pStyle w:val="Picklistformat"/>
              <w:spacing w:after="12" w:line="240" w:lineRule="auto"/>
              <w:ind w:left="51" w:right="346"/>
              <w:rPr>
                <w:rFonts w:ascii="Arial" w:hAnsi="Arial" w:cs="Arial"/>
                <w:sz w:val="24"/>
                <w:szCs w:val="24"/>
              </w:rPr>
            </w:pPr>
            <w:r w:rsidRPr="005A6E41">
              <w:rPr>
                <w:rStyle w:val="holder6"/>
                <w:rFonts w:ascii="Arial" w:hAnsi="Arial" w:cs="Arial"/>
                <w:sz w:val="24"/>
                <w:szCs w:val="24"/>
              </w:rPr>
              <w:t>Upon finding that (</w:t>
            </w:r>
            <w:r w:rsidRPr="005A6E41">
              <w:rPr>
                <w:rStyle w:val="holder6"/>
                <w:rFonts w:ascii="Arial" w:hAnsi="Arial" w:cs="Arial"/>
                <w:i/>
                <w:sz w:val="24"/>
                <w:szCs w:val="24"/>
              </w:rPr>
              <w:t>name</w:t>
            </w:r>
            <w:r w:rsidRPr="005A6E41">
              <w:rPr>
                <w:rStyle w:val="holder6"/>
                <w:rFonts w:ascii="Arial" w:hAnsi="Arial" w:cs="Arial"/>
                <w:sz w:val="24"/>
                <w:szCs w:val="24"/>
              </w:rPr>
              <w:t xml:space="preserve">) has failed to comply with an order of disclosure, pursuant to s. 213(2)(d) of the Family Law Act, </w:t>
            </w:r>
            <w:r w:rsidRPr="005A6E41">
              <w:rPr>
                <w:rFonts w:ascii="Arial" w:eastAsia="Times New Roman" w:hAnsi="Arial" w:cs="Arial"/>
                <w:i/>
                <w:sz w:val="24"/>
                <w:szCs w:val="24"/>
                <w:lang w:val="en-CA" w:eastAsia="en-CA"/>
              </w:rPr>
              <w:t>(</w:t>
            </w:r>
            <w:r w:rsidRPr="005A6E41">
              <w:rPr>
                <w:rFonts w:ascii="Arial" w:eastAsia="Times New Roman" w:hAnsi="Arial" w:cs="Arial"/>
                <w:sz w:val="24"/>
                <w:szCs w:val="24"/>
                <w:lang w:val="en-CA" w:eastAsia="en-CA"/>
              </w:rPr>
              <w:t>name</w:t>
            </w:r>
            <w:r w:rsidRPr="005A6E41">
              <w:rPr>
                <w:rFonts w:ascii="Arial" w:eastAsia="Times New Roman" w:hAnsi="Arial" w:cs="Arial"/>
                <w:i/>
                <w:sz w:val="24"/>
                <w:szCs w:val="24"/>
                <w:lang w:val="en-CA" w:eastAsia="en-CA"/>
              </w:rPr>
              <w:t>)</w:t>
            </w:r>
            <w:r w:rsidRPr="005A6E41">
              <w:rPr>
                <w:rStyle w:val="holder6"/>
                <w:rFonts w:ascii="Arial" w:hAnsi="Arial" w:cs="Arial"/>
                <w:sz w:val="24"/>
                <w:szCs w:val="24"/>
              </w:rPr>
              <w:t xml:space="preserve"> shall </w:t>
            </w:r>
            <w:r w:rsidRPr="005A6E41">
              <w:rPr>
                <w:rFonts w:ascii="Arial" w:hAnsi="Arial" w:cs="Arial"/>
                <w:sz w:val="24"/>
                <w:szCs w:val="24"/>
              </w:rPr>
              <w:t xml:space="preserve">pay: </w:t>
            </w:r>
          </w:p>
          <w:p w:rsidR="00F765F5" w:rsidRPr="005A6E41" w:rsidRDefault="00F765F5" w:rsidP="0027364B">
            <w:pPr>
              <w:pStyle w:val="Picklistformat"/>
              <w:numPr>
                <w:ilvl w:val="0"/>
                <w:numId w:val="24"/>
              </w:numPr>
              <w:spacing w:after="120"/>
              <w:ind w:left="714" w:right="346" w:hanging="357"/>
              <w:rPr>
                <w:rStyle w:val="holder8"/>
                <w:rFonts w:ascii="Arial" w:hAnsi="Arial" w:cs="Arial"/>
                <w:sz w:val="24"/>
                <w:szCs w:val="24"/>
              </w:rPr>
            </w:pPr>
            <w:r w:rsidRPr="005A6E41">
              <w:rPr>
                <w:rStyle w:val="holder8"/>
                <w:rFonts w:ascii="Arial" w:hAnsi="Arial" w:cs="Arial"/>
                <w:sz w:val="24"/>
                <w:szCs w:val="24"/>
              </w:rPr>
              <w:t xml:space="preserve">To </w:t>
            </w:r>
            <w:r w:rsidRPr="005A6E41">
              <w:rPr>
                <w:rFonts w:ascii="Arial" w:eastAsia="Times New Roman" w:hAnsi="Arial" w:cs="Arial"/>
                <w:i/>
                <w:sz w:val="24"/>
                <w:szCs w:val="24"/>
                <w:lang w:val="en-CA" w:eastAsia="en-CA"/>
              </w:rPr>
              <w:t xml:space="preserve">(name) </w:t>
            </w:r>
            <w:r w:rsidRPr="005A6E41">
              <w:rPr>
                <w:rFonts w:ascii="Arial" w:eastAsia="Times New Roman" w:hAnsi="Arial" w:cs="Arial"/>
                <w:sz w:val="24"/>
                <w:szCs w:val="24"/>
                <w:lang w:val="en-CA" w:eastAsia="en-CA"/>
              </w:rPr>
              <w:t>the sum of $</w:t>
            </w:r>
            <w:r w:rsidR="005225D0" w:rsidRPr="005A6E41">
              <w:rPr>
                <w:rFonts w:ascii="Arial" w:eastAsia="Times New Roman" w:hAnsi="Arial" w:cs="Arial"/>
                <w:i/>
                <w:sz w:val="24"/>
                <w:szCs w:val="24"/>
                <w:lang w:val="en-CA" w:eastAsia="en-CA"/>
              </w:rPr>
              <w:t xml:space="preserve"> </w:t>
            </w:r>
            <w:r w:rsidRPr="005A6E41">
              <w:rPr>
                <w:rFonts w:ascii="Arial" w:eastAsia="Times New Roman" w:hAnsi="Arial" w:cs="Arial"/>
                <w:i/>
                <w:sz w:val="24"/>
                <w:szCs w:val="24"/>
                <w:lang w:val="en-CA" w:eastAsia="en-CA"/>
              </w:rPr>
              <w:t xml:space="preserve">(amount) </w:t>
            </w:r>
            <w:r w:rsidRPr="005A6E41">
              <w:rPr>
                <w:rFonts w:ascii="Arial" w:eastAsia="Times New Roman" w:hAnsi="Arial" w:cs="Arial"/>
                <w:sz w:val="24"/>
                <w:szCs w:val="24"/>
                <w:lang w:val="en-CA" w:eastAsia="en-CA"/>
              </w:rPr>
              <w:t>on or</w:t>
            </w:r>
            <w:r w:rsidRPr="005A6E41">
              <w:rPr>
                <w:rFonts w:ascii="Arial" w:eastAsia="Times New Roman" w:hAnsi="Arial" w:cs="Arial"/>
                <w:i/>
                <w:sz w:val="24"/>
                <w:szCs w:val="24"/>
                <w:lang w:val="en-CA" w:eastAsia="en-CA"/>
              </w:rPr>
              <w:t xml:space="preserve"> </w:t>
            </w:r>
            <w:r w:rsidRPr="005A6E41">
              <w:rPr>
                <w:rFonts w:ascii="Arial" w:eastAsia="Times New Roman" w:hAnsi="Arial" w:cs="Arial"/>
                <w:sz w:val="24"/>
                <w:szCs w:val="24"/>
                <w:lang w:val="en-CA" w:eastAsia="en-CA"/>
              </w:rPr>
              <w:t xml:space="preserve">before </w:t>
            </w:r>
            <w:r w:rsidRPr="005A6E41">
              <w:rPr>
                <w:rFonts w:ascii="Arial" w:eastAsia="Times New Roman" w:hAnsi="Arial" w:cs="Arial"/>
                <w:i/>
                <w:sz w:val="24"/>
                <w:szCs w:val="24"/>
                <w:lang w:val="en-CA" w:eastAsia="en-CA"/>
              </w:rPr>
              <w:t xml:space="preserve">(date) </w:t>
            </w:r>
            <w:r w:rsidRPr="005A6E41">
              <w:rPr>
                <w:rFonts w:ascii="Arial" w:eastAsia="Times New Roman" w:hAnsi="Arial" w:cs="Arial"/>
                <w:sz w:val="24"/>
                <w:szCs w:val="24"/>
                <w:lang w:val="en-CA" w:eastAsia="en-CA"/>
              </w:rPr>
              <w:t>to compensate</w:t>
            </w:r>
            <w:r w:rsidRPr="005A6E41">
              <w:rPr>
                <w:rStyle w:val="holder8"/>
                <w:rFonts w:ascii="Arial" w:hAnsi="Arial" w:cs="Arial"/>
                <w:sz w:val="24"/>
                <w:szCs w:val="24"/>
              </w:rPr>
              <w:t xml:space="preserve"> for expenses reasonably and necessarily incurred as a result of the non-compliance with an order of this court dated (</w:t>
            </w:r>
            <w:r w:rsidRPr="005A6E41">
              <w:rPr>
                <w:rStyle w:val="holder8"/>
                <w:rFonts w:ascii="Arial" w:hAnsi="Arial" w:cs="Arial"/>
                <w:i/>
                <w:sz w:val="24"/>
                <w:szCs w:val="24"/>
              </w:rPr>
              <w:t>date</w:t>
            </w:r>
            <w:r w:rsidRPr="005A6E41">
              <w:rPr>
                <w:rStyle w:val="holder8"/>
                <w:rFonts w:ascii="Arial" w:hAnsi="Arial" w:cs="Arial"/>
                <w:sz w:val="24"/>
                <w:szCs w:val="24"/>
              </w:rPr>
              <w:t xml:space="preserve">) </w:t>
            </w:r>
            <w:r w:rsidRPr="005A6E41">
              <w:rPr>
                <w:rStyle w:val="holder8"/>
                <w:rFonts w:ascii="Arial" w:hAnsi="Arial" w:cs="Arial"/>
                <w:b/>
                <w:sz w:val="24"/>
                <w:szCs w:val="24"/>
              </w:rPr>
              <w:t>OR</w:t>
            </w:r>
          </w:p>
          <w:p w:rsidR="00F765F5" w:rsidRPr="005A6E41" w:rsidRDefault="00F765F5" w:rsidP="0027364B">
            <w:pPr>
              <w:pStyle w:val="Picklistformat"/>
              <w:numPr>
                <w:ilvl w:val="0"/>
                <w:numId w:val="24"/>
              </w:numPr>
              <w:spacing w:after="120"/>
              <w:ind w:left="714" w:right="346" w:hanging="357"/>
              <w:rPr>
                <w:rFonts w:ascii="Arial" w:hAnsi="Arial" w:cs="Arial"/>
                <w:sz w:val="24"/>
                <w:szCs w:val="24"/>
              </w:rPr>
            </w:pPr>
            <w:r w:rsidRPr="005A6E41">
              <w:rPr>
                <w:rStyle w:val="holder8"/>
                <w:rFonts w:ascii="Arial" w:hAnsi="Arial" w:cs="Arial"/>
                <w:sz w:val="24"/>
                <w:szCs w:val="24"/>
              </w:rPr>
              <w:t>(</w:t>
            </w:r>
            <w:r w:rsidRPr="005A6E41">
              <w:rPr>
                <w:rFonts w:ascii="Arial" w:hAnsi="Arial" w:cs="Arial"/>
                <w:i/>
                <w:sz w:val="24"/>
                <w:szCs w:val="24"/>
              </w:rPr>
              <w:t>an amount not exceeding $5</w:t>
            </w:r>
            <w:r w:rsidR="005225D0" w:rsidRPr="005A6E41">
              <w:rPr>
                <w:rFonts w:ascii="Arial" w:hAnsi="Arial" w:cs="Arial"/>
                <w:i/>
                <w:sz w:val="24"/>
                <w:szCs w:val="24"/>
              </w:rPr>
              <w:t>,</w:t>
            </w:r>
            <w:r w:rsidRPr="005A6E41">
              <w:rPr>
                <w:rFonts w:ascii="Arial" w:hAnsi="Arial" w:cs="Arial"/>
                <w:i/>
                <w:sz w:val="24"/>
                <w:szCs w:val="24"/>
              </w:rPr>
              <w:t>000</w:t>
            </w:r>
            <w:r w:rsidRPr="005A6E41">
              <w:rPr>
                <w:rFonts w:ascii="Arial" w:hAnsi="Arial" w:cs="Arial"/>
                <w:sz w:val="24"/>
                <w:szCs w:val="24"/>
              </w:rPr>
              <w:t xml:space="preserve">) to or for the benefit of </w:t>
            </w:r>
            <w:r w:rsidRPr="005A6E41">
              <w:rPr>
                <w:rFonts w:ascii="Arial" w:hAnsi="Arial" w:cs="Arial"/>
                <w:i/>
                <w:sz w:val="24"/>
                <w:szCs w:val="24"/>
              </w:rPr>
              <w:t>(name of other party or a child(</w:t>
            </w:r>
            <w:proofErr w:type="spellStart"/>
            <w:r w:rsidRPr="005A6E41">
              <w:rPr>
                <w:rFonts w:ascii="Arial" w:hAnsi="Arial" w:cs="Arial"/>
                <w:i/>
                <w:sz w:val="24"/>
                <w:szCs w:val="24"/>
              </w:rPr>
              <w:t>ren</w:t>
            </w:r>
            <w:proofErr w:type="spellEnd"/>
            <w:r w:rsidRPr="005A6E41">
              <w:rPr>
                <w:rFonts w:ascii="Arial" w:hAnsi="Arial" w:cs="Arial"/>
                <w:i/>
                <w:sz w:val="24"/>
                <w:szCs w:val="24"/>
              </w:rPr>
              <w:t>) whose interests were affected by the denial</w:t>
            </w:r>
            <w:r w:rsidRPr="005A6E41">
              <w:rPr>
                <w:rFonts w:ascii="Arial" w:hAnsi="Arial" w:cs="Arial"/>
                <w:sz w:val="24"/>
                <w:szCs w:val="24"/>
              </w:rPr>
              <w:t>), to be paid on or before (</w:t>
            </w:r>
            <w:r w:rsidRPr="005A6E41">
              <w:rPr>
                <w:rFonts w:ascii="Arial" w:hAnsi="Arial" w:cs="Arial"/>
                <w:i/>
                <w:sz w:val="24"/>
                <w:szCs w:val="24"/>
              </w:rPr>
              <w:t>date</w:t>
            </w:r>
            <w:r w:rsidRPr="005A6E41">
              <w:rPr>
                <w:rFonts w:ascii="Arial" w:hAnsi="Arial" w:cs="Arial"/>
                <w:sz w:val="24"/>
                <w:szCs w:val="24"/>
              </w:rPr>
              <w:t xml:space="preserve">) </w:t>
            </w:r>
            <w:r w:rsidRPr="005A6E41">
              <w:rPr>
                <w:rFonts w:ascii="Arial" w:hAnsi="Arial" w:cs="Arial"/>
                <w:b/>
                <w:sz w:val="24"/>
                <w:szCs w:val="24"/>
              </w:rPr>
              <w:t>OR</w:t>
            </w:r>
          </w:p>
          <w:p w:rsidR="003E3660" w:rsidRPr="005A6E41" w:rsidRDefault="00F765F5" w:rsidP="0027364B">
            <w:pPr>
              <w:pStyle w:val="Picklistformat"/>
              <w:numPr>
                <w:ilvl w:val="0"/>
                <w:numId w:val="24"/>
              </w:numPr>
              <w:rPr>
                <w:rFonts w:ascii="Arial" w:hAnsi="Arial" w:cs="Arial"/>
                <w:sz w:val="24"/>
                <w:szCs w:val="24"/>
              </w:rPr>
            </w:pPr>
            <w:proofErr w:type="gramStart"/>
            <w:r w:rsidRPr="005A6E41">
              <w:rPr>
                <w:rFonts w:ascii="Arial" w:hAnsi="Arial" w:cs="Arial"/>
                <w:sz w:val="24"/>
                <w:szCs w:val="24"/>
              </w:rPr>
              <w:t>a</w:t>
            </w:r>
            <w:proofErr w:type="gramEnd"/>
            <w:r w:rsidRPr="005A6E41">
              <w:rPr>
                <w:rFonts w:ascii="Arial" w:hAnsi="Arial" w:cs="Arial"/>
                <w:sz w:val="24"/>
                <w:szCs w:val="24"/>
              </w:rPr>
              <w:t xml:space="preserve"> fine</w:t>
            </w:r>
            <w:r w:rsidRPr="005A6E41">
              <w:rPr>
                <w:rFonts w:ascii="Arial" w:hAnsi="Arial" w:cs="Arial"/>
                <w:spacing w:val="-2"/>
                <w:sz w:val="24"/>
                <w:szCs w:val="24"/>
              </w:rPr>
              <w:t xml:space="preserve"> </w:t>
            </w:r>
            <w:r w:rsidRPr="005A6E41">
              <w:rPr>
                <w:rFonts w:ascii="Arial" w:hAnsi="Arial" w:cs="Arial"/>
                <w:sz w:val="24"/>
                <w:szCs w:val="24"/>
              </w:rPr>
              <w:t>of</w:t>
            </w:r>
            <w:r w:rsidRPr="005A6E41">
              <w:rPr>
                <w:rFonts w:ascii="Arial" w:hAnsi="Arial" w:cs="Arial"/>
                <w:spacing w:val="-4"/>
                <w:sz w:val="24"/>
                <w:szCs w:val="24"/>
              </w:rPr>
              <w:t xml:space="preserve"> </w:t>
            </w:r>
            <w:r w:rsidRPr="005A6E41">
              <w:rPr>
                <w:rFonts w:ascii="Arial" w:hAnsi="Arial" w:cs="Arial"/>
                <w:sz w:val="24"/>
                <w:szCs w:val="24"/>
              </w:rPr>
              <w:t>$</w:t>
            </w:r>
            <w:r w:rsidR="005225D0" w:rsidRPr="005A6E41">
              <w:rPr>
                <w:rFonts w:ascii="Arial" w:hAnsi="Arial" w:cs="Arial"/>
                <w:sz w:val="24"/>
                <w:szCs w:val="24"/>
              </w:rPr>
              <w:t xml:space="preserve"> </w:t>
            </w:r>
            <w:r w:rsidRPr="005A6E41">
              <w:rPr>
                <w:rFonts w:ascii="Arial" w:eastAsia="Times New Roman" w:hAnsi="Arial" w:cs="Arial"/>
                <w:i/>
                <w:sz w:val="24"/>
                <w:szCs w:val="24"/>
                <w:lang w:val="en-CA" w:eastAsia="en-CA"/>
              </w:rPr>
              <w:t>(amount not exceeding $5,000)</w:t>
            </w:r>
            <w:r w:rsidRPr="005A6E41">
              <w:rPr>
                <w:rFonts w:ascii="Arial" w:hAnsi="Arial" w:cs="Arial"/>
                <w:sz w:val="24"/>
                <w:szCs w:val="24"/>
              </w:rPr>
              <w:t xml:space="preserve"> to the Clerk of the Court</w:t>
            </w:r>
            <w:r w:rsidRPr="005A6E41">
              <w:rPr>
                <w:rFonts w:ascii="Arial" w:hAnsi="Arial" w:cs="Arial"/>
                <w:spacing w:val="-8"/>
                <w:sz w:val="24"/>
                <w:szCs w:val="24"/>
              </w:rPr>
              <w:t xml:space="preserve"> </w:t>
            </w:r>
            <w:r w:rsidRPr="005A6E41">
              <w:rPr>
                <w:rFonts w:ascii="Arial" w:hAnsi="Arial" w:cs="Arial"/>
                <w:sz w:val="24"/>
                <w:szCs w:val="24"/>
              </w:rPr>
              <w:t>at</w:t>
            </w:r>
            <w:r w:rsidRPr="005A6E41">
              <w:rPr>
                <w:rFonts w:ascii="Arial" w:hAnsi="Arial" w:cs="Arial"/>
                <w:spacing w:val="-1"/>
                <w:sz w:val="24"/>
                <w:szCs w:val="24"/>
              </w:rPr>
              <w:t xml:space="preserve"> </w:t>
            </w:r>
            <w:r w:rsidRPr="005A6E41">
              <w:rPr>
                <w:rFonts w:ascii="Arial" w:hAnsi="Arial" w:cs="Arial"/>
                <w:sz w:val="24"/>
                <w:szCs w:val="24"/>
              </w:rPr>
              <w:t>the (</w:t>
            </w:r>
            <w:r w:rsidRPr="005A6E41">
              <w:rPr>
                <w:rFonts w:ascii="Arial" w:hAnsi="Arial" w:cs="Arial"/>
                <w:i/>
                <w:sz w:val="24"/>
                <w:szCs w:val="24"/>
              </w:rPr>
              <w:t>name</w:t>
            </w:r>
            <w:r w:rsidRPr="005A6E41">
              <w:rPr>
                <w:rFonts w:ascii="Arial" w:hAnsi="Arial" w:cs="Arial"/>
                <w:sz w:val="24"/>
                <w:szCs w:val="24"/>
              </w:rPr>
              <w:t xml:space="preserve">) Court Registry on or before </w:t>
            </w:r>
            <w:r w:rsidRPr="005A6E41">
              <w:rPr>
                <w:rFonts w:ascii="Arial" w:eastAsia="Times New Roman" w:hAnsi="Arial" w:cs="Arial"/>
                <w:i/>
                <w:sz w:val="24"/>
                <w:szCs w:val="24"/>
                <w:lang w:val="en-CA" w:eastAsia="en-CA"/>
              </w:rPr>
              <w:t>(date),</w:t>
            </w:r>
            <w:r w:rsidRPr="005A6E41">
              <w:rPr>
                <w:rFonts w:ascii="Arial" w:hAnsi="Arial" w:cs="Arial"/>
                <w:sz w:val="24"/>
                <w:szCs w:val="24"/>
              </w:rPr>
              <w:t xml:space="preserve"> for non-compliance with the </w:t>
            </w:r>
            <w:r w:rsidR="00D51E0D" w:rsidRPr="005A6E41">
              <w:rPr>
                <w:rFonts w:ascii="Arial" w:hAnsi="Arial" w:cs="Arial"/>
                <w:sz w:val="24"/>
                <w:szCs w:val="24"/>
              </w:rPr>
              <w:t>o</w:t>
            </w:r>
            <w:r w:rsidRPr="005A6E41">
              <w:rPr>
                <w:rFonts w:ascii="Arial" w:hAnsi="Arial" w:cs="Arial"/>
                <w:sz w:val="24"/>
                <w:szCs w:val="24"/>
              </w:rPr>
              <w:t>rder of The</w:t>
            </w:r>
            <w:r w:rsidRPr="005A6E41">
              <w:rPr>
                <w:rFonts w:ascii="Arial" w:hAnsi="Arial" w:cs="Arial"/>
                <w:spacing w:val="-8"/>
                <w:sz w:val="24"/>
                <w:szCs w:val="24"/>
              </w:rPr>
              <w:t xml:space="preserve"> </w:t>
            </w:r>
            <w:r w:rsidRPr="005A6E41">
              <w:rPr>
                <w:rFonts w:ascii="Arial" w:hAnsi="Arial" w:cs="Arial"/>
                <w:sz w:val="24"/>
                <w:szCs w:val="24"/>
              </w:rPr>
              <w:t>Honourable</w:t>
            </w:r>
            <w:r w:rsidRPr="005A6E41">
              <w:rPr>
                <w:rFonts w:ascii="Arial" w:hAnsi="Arial" w:cs="Arial"/>
                <w:spacing w:val="-2"/>
                <w:sz w:val="24"/>
                <w:szCs w:val="24"/>
              </w:rPr>
              <w:t xml:space="preserve"> </w:t>
            </w:r>
            <w:r w:rsidRPr="005A6E41">
              <w:rPr>
                <w:rFonts w:ascii="Arial" w:hAnsi="Arial" w:cs="Arial"/>
                <w:sz w:val="24"/>
                <w:szCs w:val="24"/>
              </w:rPr>
              <w:t xml:space="preserve">Judge </w:t>
            </w:r>
            <w:r w:rsidRPr="005A6E41">
              <w:rPr>
                <w:rFonts w:ascii="Arial" w:eastAsia="Times New Roman" w:hAnsi="Arial" w:cs="Arial"/>
                <w:i/>
                <w:sz w:val="24"/>
                <w:szCs w:val="24"/>
                <w:lang w:val="en-CA" w:eastAsia="en-CA"/>
              </w:rPr>
              <w:t>(name),</w:t>
            </w:r>
            <w:r w:rsidRPr="005A6E41">
              <w:rPr>
                <w:rFonts w:ascii="Arial" w:hAnsi="Arial" w:cs="Arial"/>
                <w:sz w:val="24"/>
                <w:szCs w:val="24"/>
              </w:rPr>
              <w:t xml:space="preserve"> made</w:t>
            </w:r>
            <w:r w:rsidRPr="005A6E41">
              <w:rPr>
                <w:rFonts w:ascii="Arial" w:hAnsi="Arial" w:cs="Arial"/>
                <w:spacing w:val="-4"/>
                <w:sz w:val="24"/>
                <w:szCs w:val="24"/>
              </w:rPr>
              <w:t xml:space="preserve"> </w:t>
            </w:r>
            <w:r w:rsidRPr="005A6E41">
              <w:rPr>
                <w:rFonts w:ascii="Arial" w:eastAsia="Times New Roman" w:hAnsi="Arial" w:cs="Arial"/>
                <w:i/>
                <w:sz w:val="24"/>
                <w:szCs w:val="24"/>
                <w:lang w:val="en-CA" w:eastAsia="en-CA"/>
              </w:rPr>
              <w:t>(date).</w:t>
            </w:r>
          </w:p>
        </w:tc>
      </w:tr>
    </w:tbl>
    <w:p w:rsidR="00801110" w:rsidRPr="005A6E41" w:rsidRDefault="00801110">
      <w:pPr>
        <w:rPr>
          <w:rFonts w:eastAsia="Arial Narrow" w:cs="Arial"/>
          <w:b/>
          <w:bCs/>
          <w:szCs w:val="24"/>
          <w:lang w:eastAsia="en-US"/>
        </w:rPr>
      </w:pPr>
      <w:r w:rsidRPr="005A6E41">
        <w:rPr>
          <w:rFonts w:eastAsia="Arial Narrow" w:cs="Arial"/>
          <w:b/>
          <w:bCs/>
          <w:szCs w:val="24"/>
          <w:lang w:eastAsia="en-US"/>
        </w:rPr>
        <w:br w:type="page"/>
      </w:r>
    </w:p>
    <w:p w:rsidR="00801110" w:rsidRPr="009434CE" w:rsidRDefault="00801110" w:rsidP="009434CE">
      <w:pPr>
        <w:pStyle w:val="ListParagraph"/>
        <w:numPr>
          <w:ilvl w:val="0"/>
          <w:numId w:val="26"/>
        </w:numPr>
        <w:spacing w:before="240" w:after="240"/>
        <w:ind w:right="-279"/>
        <w:contextualSpacing w:val="0"/>
        <w:rPr>
          <w:b/>
          <w:sz w:val="28"/>
          <w:szCs w:val="28"/>
        </w:rPr>
      </w:pPr>
      <w:bookmarkStart w:id="80" w:name="_Toc92377427"/>
      <w:r w:rsidRPr="005A6E41">
        <w:rPr>
          <w:rStyle w:val="Heading1Char"/>
          <w:rFonts w:eastAsia="Arial Narrow"/>
          <w:sz w:val="28"/>
          <w:szCs w:val="28"/>
        </w:rPr>
        <w:t>FAMILY</w:t>
      </w:r>
      <w:r w:rsidRPr="005A6E41">
        <w:rPr>
          <w:rStyle w:val="Heading1Char"/>
          <w:sz w:val="28"/>
          <w:szCs w:val="28"/>
        </w:rPr>
        <w:t xml:space="preserve"> MAINTENANCE ENFORCEMENT ACT</w:t>
      </w:r>
      <w:bookmarkEnd w:id="80"/>
      <w:r w:rsidRPr="005A6E41">
        <w:rPr>
          <w:rFonts w:cs="Arial"/>
          <w:b/>
          <w:sz w:val="28"/>
          <w:szCs w:val="28"/>
        </w:rPr>
        <w:t xml:space="preserve"> </w:t>
      </w:r>
      <w:r w:rsidRPr="005A6E41">
        <w:rPr>
          <w:b/>
          <w:sz w:val="28"/>
          <w:szCs w:val="28"/>
        </w:rPr>
        <w:t>(“FMEA”)</w:t>
      </w:r>
      <w:r w:rsidR="000B546C" w:rsidRPr="005A6E41">
        <w:rPr>
          <w:b/>
          <w:sz w:val="28"/>
          <w:szCs w:val="28"/>
        </w:rPr>
        <w:t xml:space="preserve"> PICKLIST</w:t>
      </w:r>
    </w:p>
    <w:tbl>
      <w:tblPr>
        <w:tblStyle w:val="TableGrid"/>
        <w:tblW w:w="0" w:type="auto"/>
        <w:tblLook w:val="04A0" w:firstRow="1" w:lastRow="0" w:firstColumn="1" w:lastColumn="0" w:noHBand="0" w:noVBand="1"/>
      </w:tblPr>
      <w:tblGrid>
        <w:gridCol w:w="988"/>
        <w:gridCol w:w="2268"/>
        <w:gridCol w:w="6094"/>
      </w:tblGrid>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w:t>
            </w:r>
          </w:p>
        </w:tc>
        <w:tc>
          <w:tcPr>
            <w:tcW w:w="2268" w:type="dxa"/>
          </w:tcPr>
          <w:p w:rsidR="00801110" w:rsidRPr="005A6E41" w:rsidRDefault="00801110" w:rsidP="00801110">
            <w:pPr>
              <w:spacing w:after="160" w:line="259" w:lineRule="auto"/>
              <w:rPr>
                <w:rFonts w:eastAsiaTheme="minorEastAsia" w:cs="Arial"/>
                <w:szCs w:val="24"/>
                <w:lang w:val="en-US"/>
              </w:rPr>
            </w:pPr>
            <w:r w:rsidRPr="005A6E41">
              <w:rPr>
                <w:rFonts w:eastAsiaTheme="minorEastAsia" w:cs="Arial"/>
                <w:szCs w:val="24"/>
                <w:lang w:val="en-US"/>
              </w:rPr>
              <w:t>Statement of Finances</w:t>
            </w:r>
          </w:p>
          <w:p w:rsidR="00801110" w:rsidRPr="005A6E41" w:rsidRDefault="00801110" w:rsidP="00801110">
            <w:pPr>
              <w:spacing w:after="160" w:line="259" w:lineRule="auto"/>
              <w:rPr>
                <w:rFonts w:eastAsiaTheme="minorEastAsia" w:cs="Arial"/>
                <w:szCs w:val="24"/>
                <w:lang w:val="en-US"/>
              </w:rPr>
            </w:pPr>
            <w:r w:rsidRPr="005A6E41">
              <w:rPr>
                <w:rFonts w:eastAsiaTheme="minorEastAsia" w:cs="Arial"/>
                <w:szCs w:val="24"/>
                <w:lang w:val="en-US"/>
              </w:rPr>
              <w:t>-</w:t>
            </w:r>
            <w:r w:rsidR="005A5C4F" w:rsidRPr="005A6E41">
              <w:rPr>
                <w:rFonts w:eastAsiaTheme="minorEastAsia" w:cs="Arial"/>
                <w:szCs w:val="24"/>
                <w:lang w:val="en-US"/>
              </w:rPr>
              <w:t xml:space="preserve"> </w:t>
            </w:r>
            <w:r w:rsidRPr="005A6E41">
              <w:rPr>
                <w:rFonts w:eastAsiaTheme="minorEastAsia" w:cs="Arial"/>
                <w:szCs w:val="24"/>
                <w:lang w:val="en-US"/>
              </w:rPr>
              <w:t>Creditor or FMEP</w:t>
            </w:r>
          </w:p>
        </w:tc>
        <w:tc>
          <w:tcPr>
            <w:tcW w:w="6094" w:type="dxa"/>
          </w:tcPr>
          <w:p w:rsidR="00801110" w:rsidRPr="005A6E41" w:rsidRDefault="00801110" w:rsidP="00801110">
            <w:pPr>
              <w:rPr>
                <w:rFonts w:cs="Arial"/>
                <w:szCs w:val="24"/>
              </w:rPr>
            </w:pPr>
            <w:r w:rsidRPr="005A6E41">
              <w:rPr>
                <w:rFonts w:cs="Arial"/>
                <w:szCs w:val="24"/>
              </w:rPr>
              <w:t xml:space="preserve">Upon finding that </w:t>
            </w:r>
            <w:r w:rsidR="00A45F08" w:rsidRPr="005A6E41">
              <w:rPr>
                <w:rFonts w:cs="Arial"/>
                <w:i/>
                <w:szCs w:val="24"/>
              </w:rPr>
              <w:t>(</w:t>
            </w:r>
            <w:r w:rsidR="00AE5385" w:rsidRPr="005A6E41">
              <w:rPr>
                <w:rFonts w:cs="Arial"/>
                <w:i/>
                <w:szCs w:val="24"/>
              </w:rPr>
              <w:t>d</w:t>
            </w:r>
            <w:r w:rsidRPr="005A6E41">
              <w:rPr>
                <w:rFonts w:cs="Arial"/>
                <w:i/>
                <w:szCs w:val="24"/>
              </w:rPr>
              <w:t>ebtor</w:t>
            </w:r>
            <w:r w:rsidR="00A45F08" w:rsidRPr="005A6E41">
              <w:rPr>
                <w:rFonts w:cs="Arial"/>
                <w:i/>
                <w:szCs w:val="24"/>
              </w:rPr>
              <w:t>)</w:t>
            </w:r>
            <w:r w:rsidRPr="005A6E41">
              <w:rPr>
                <w:rFonts w:cs="Arial"/>
                <w:szCs w:val="24"/>
              </w:rPr>
              <w:t xml:space="preserve"> has failed to file a Statement of Finances under s. 12 or 13 of the Family Maintenance Enforcement Act, </w:t>
            </w:r>
            <w:r w:rsidR="00A45F08" w:rsidRPr="005A6E41">
              <w:rPr>
                <w:rFonts w:cs="Arial"/>
                <w:i/>
                <w:szCs w:val="24"/>
              </w:rPr>
              <w:t>(</w:t>
            </w:r>
            <w:r w:rsidR="00AE5385" w:rsidRPr="005A6E41">
              <w:rPr>
                <w:rFonts w:cs="Arial"/>
                <w:i/>
                <w:szCs w:val="24"/>
              </w:rPr>
              <w:t>d</w:t>
            </w:r>
            <w:r w:rsidRPr="005A6E41">
              <w:rPr>
                <w:rFonts w:cs="Arial"/>
                <w:i/>
                <w:szCs w:val="24"/>
              </w:rPr>
              <w:t>ebtor</w:t>
            </w:r>
            <w:r w:rsidR="00A45F08" w:rsidRPr="005A6E41">
              <w:rPr>
                <w:rFonts w:cs="Arial"/>
                <w:i/>
                <w:szCs w:val="24"/>
              </w:rPr>
              <w:t>)</w:t>
            </w:r>
            <w:r w:rsidRPr="005A6E41">
              <w:rPr>
                <w:rFonts w:cs="Arial"/>
                <w:szCs w:val="24"/>
              </w:rPr>
              <w:t xml:space="preserve"> shall provide full family financial disclosure including income, assets and expenses of him or herself and his or her spouse (if any), by filing with the registry, a completed Statement of Finances and the prescribed documents, and by delivering a copy of the said documents to </w:t>
            </w:r>
            <w:r w:rsidR="00A45F08" w:rsidRPr="005A6E41">
              <w:rPr>
                <w:rFonts w:cs="Arial"/>
                <w:i/>
                <w:szCs w:val="24"/>
              </w:rPr>
              <w:t>(</w:t>
            </w:r>
            <w:r w:rsidRPr="005A6E41">
              <w:rPr>
                <w:rFonts w:cs="Arial"/>
                <w:i/>
                <w:szCs w:val="24"/>
              </w:rPr>
              <w:t xml:space="preserve">the Family Maintenance Enforcement Program or the </w:t>
            </w:r>
            <w:r w:rsidR="00AE5385" w:rsidRPr="005A6E41">
              <w:rPr>
                <w:rFonts w:cs="Arial"/>
                <w:i/>
                <w:szCs w:val="24"/>
              </w:rPr>
              <w:t>c</w:t>
            </w:r>
            <w:r w:rsidRPr="005A6E41">
              <w:rPr>
                <w:rFonts w:cs="Arial"/>
                <w:i/>
                <w:szCs w:val="24"/>
              </w:rPr>
              <w:t>reditor</w:t>
            </w:r>
            <w:r w:rsidR="00A45F08" w:rsidRPr="005A6E41">
              <w:rPr>
                <w:rFonts w:cs="Arial"/>
                <w:szCs w:val="24"/>
              </w:rPr>
              <w:t>)</w:t>
            </w:r>
            <w:r w:rsidRPr="005A6E41">
              <w:rPr>
                <w:rFonts w:cs="Arial"/>
                <w:szCs w:val="24"/>
              </w:rPr>
              <w:t xml:space="preserve"> at </w:t>
            </w:r>
            <w:r w:rsidR="00A45F08" w:rsidRPr="005A6E41">
              <w:rPr>
                <w:rFonts w:cs="Arial"/>
                <w:szCs w:val="24"/>
              </w:rPr>
              <w:t>(</w:t>
            </w:r>
            <w:r w:rsidRPr="005A6E41">
              <w:rPr>
                <w:rFonts w:cs="Arial"/>
                <w:i/>
                <w:szCs w:val="24"/>
              </w:rPr>
              <w:t>address</w:t>
            </w:r>
            <w:r w:rsidR="00A45F08" w:rsidRPr="005A6E41">
              <w:rPr>
                <w:rFonts w:cs="Arial"/>
                <w:szCs w:val="24"/>
              </w:rPr>
              <w:t>)</w:t>
            </w:r>
            <w:r w:rsidRPr="005A6E41">
              <w:rPr>
                <w:rFonts w:cs="Arial"/>
                <w:szCs w:val="24"/>
              </w:rPr>
              <w:t xml:space="preserve">, no later than 4:00 p.m. on </w:t>
            </w:r>
            <w:r w:rsidR="00A45F08" w:rsidRPr="005A6E41">
              <w:rPr>
                <w:rFonts w:cs="Arial"/>
                <w:szCs w:val="24"/>
              </w:rPr>
              <w:t>(</w:t>
            </w:r>
            <w:r w:rsidRPr="005A6E41">
              <w:rPr>
                <w:rFonts w:cs="Arial"/>
                <w:i/>
                <w:szCs w:val="24"/>
              </w:rPr>
              <w:t>date</w:t>
            </w:r>
            <w:r w:rsidR="00A45F08" w:rsidRPr="005A6E41">
              <w:rPr>
                <w:rFonts w:cs="Arial"/>
                <w:szCs w:val="24"/>
              </w:rPr>
              <w:t>)</w:t>
            </w:r>
            <w:r w:rsidR="000C4E1E" w:rsidRPr="005A6E41">
              <w:rPr>
                <w:rFonts w:cs="Arial"/>
                <w:szCs w:val="24"/>
              </w:rPr>
              <w: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J2</w:t>
            </w:r>
          </w:p>
        </w:tc>
        <w:tc>
          <w:tcPr>
            <w:tcW w:w="2268" w:type="dxa"/>
          </w:tcPr>
          <w:p w:rsidR="00801110" w:rsidRPr="005A6E41" w:rsidRDefault="00801110" w:rsidP="00801110">
            <w:pPr>
              <w:spacing w:after="160" w:line="259" w:lineRule="auto"/>
              <w:rPr>
                <w:rFonts w:eastAsiaTheme="minorEastAsia" w:cs="Arial"/>
                <w:szCs w:val="24"/>
                <w:lang w:val="en-US"/>
              </w:rPr>
            </w:pPr>
            <w:r w:rsidRPr="005A6E41">
              <w:rPr>
                <w:rFonts w:eastAsiaTheme="minorEastAsia" w:cs="Arial"/>
                <w:szCs w:val="24"/>
                <w:lang w:val="en-US"/>
              </w:rPr>
              <w:t>Detailed Order for Statement of Finances</w:t>
            </w:r>
          </w:p>
          <w:p w:rsidR="00801110" w:rsidRPr="005A6E41" w:rsidRDefault="00801110" w:rsidP="00801110">
            <w:pPr>
              <w:spacing w:after="160" w:line="259" w:lineRule="auto"/>
              <w:rPr>
                <w:rFonts w:eastAsiaTheme="minorEastAsia" w:cs="Arial"/>
                <w:szCs w:val="24"/>
                <w:lang w:val="en-US"/>
              </w:rPr>
            </w:pPr>
            <w:r w:rsidRPr="005A6E41">
              <w:rPr>
                <w:rFonts w:eastAsiaTheme="minorEastAsia" w:cs="Arial"/>
                <w:szCs w:val="24"/>
                <w:lang w:val="en-US"/>
              </w:rPr>
              <w:t>-</w:t>
            </w:r>
            <w:r w:rsidR="005A5C4F" w:rsidRPr="005A6E41">
              <w:rPr>
                <w:rFonts w:eastAsiaTheme="minorEastAsia" w:cs="Arial"/>
                <w:szCs w:val="24"/>
                <w:lang w:val="en-US"/>
              </w:rPr>
              <w:t xml:space="preserve"> </w:t>
            </w:r>
            <w:r w:rsidRPr="005A6E41">
              <w:rPr>
                <w:rFonts w:eastAsiaTheme="minorEastAsia" w:cs="Arial"/>
                <w:szCs w:val="24"/>
                <w:lang w:val="en-US"/>
              </w:rPr>
              <w:t>Creditor or FMEP</w:t>
            </w:r>
          </w:p>
        </w:tc>
        <w:tc>
          <w:tcPr>
            <w:tcW w:w="6094" w:type="dxa"/>
          </w:tcPr>
          <w:p w:rsidR="00801110" w:rsidRPr="005A6E41" w:rsidRDefault="00801110" w:rsidP="005E5AA5">
            <w:pPr>
              <w:spacing w:after="120"/>
              <w:rPr>
                <w:rFonts w:cs="Arial"/>
                <w:szCs w:val="24"/>
              </w:rPr>
            </w:pPr>
            <w:r w:rsidRPr="005A6E41">
              <w:rPr>
                <w:rFonts w:cs="Arial"/>
                <w:szCs w:val="24"/>
              </w:rPr>
              <w:t xml:space="preserve">Upon finding that </w:t>
            </w:r>
            <w:r w:rsidR="00A45F08" w:rsidRPr="005A6E41">
              <w:rPr>
                <w:rFonts w:cs="Arial"/>
                <w:i/>
                <w:szCs w:val="24"/>
              </w:rPr>
              <w:t>(</w:t>
            </w:r>
            <w:r w:rsidR="00AE5385" w:rsidRPr="005A6E41">
              <w:rPr>
                <w:rFonts w:cs="Arial"/>
                <w:i/>
                <w:szCs w:val="24"/>
              </w:rPr>
              <w:t>d</w:t>
            </w:r>
            <w:r w:rsidRPr="005A6E41">
              <w:rPr>
                <w:rFonts w:cs="Arial"/>
                <w:i/>
                <w:szCs w:val="24"/>
              </w:rPr>
              <w:t>ebtor</w:t>
            </w:r>
            <w:r w:rsidR="00A45F08" w:rsidRPr="005A6E41">
              <w:rPr>
                <w:rFonts w:cs="Arial"/>
                <w:i/>
                <w:szCs w:val="24"/>
              </w:rPr>
              <w:t>)</w:t>
            </w:r>
            <w:r w:rsidRPr="005A6E41">
              <w:rPr>
                <w:rFonts w:cs="Arial"/>
                <w:i/>
                <w:szCs w:val="24"/>
              </w:rPr>
              <w:t xml:space="preserve"> </w:t>
            </w:r>
            <w:r w:rsidRPr="005A6E41">
              <w:rPr>
                <w:rFonts w:cs="Arial"/>
                <w:szCs w:val="24"/>
              </w:rPr>
              <w:t xml:space="preserve">has failed to file a Financial Statement under s. 12 or 13 of the Family Maintenance Enforcement Act, </w:t>
            </w:r>
            <w:r w:rsidR="00A45F08" w:rsidRPr="005A6E41">
              <w:rPr>
                <w:rFonts w:cs="Arial"/>
                <w:i/>
                <w:szCs w:val="24"/>
              </w:rPr>
              <w:t>(</w:t>
            </w:r>
            <w:r w:rsidR="00AE5385" w:rsidRPr="005A6E41">
              <w:rPr>
                <w:rFonts w:cs="Arial"/>
                <w:i/>
                <w:szCs w:val="24"/>
              </w:rPr>
              <w:t>d</w:t>
            </w:r>
            <w:r w:rsidRPr="005A6E41">
              <w:rPr>
                <w:rFonts w:cs="Arial"/>
                <w:i/>
                <w:szCs w:val="24"/>
              </w:rPr>
              <w:t>ebtor</w:t>
            </w:r>
            <w:r w:rsidR="00AE5385" w:rsidRPr="005A6E41">
              <w:rPr>
                <w:rFonts w:cs="Arial"/>
                <w:i/>
                <w:szCs w:val="24"/>
              </w:rPr>
              <w:t>)</w:t>
            </w:r>
            <w:r w:rsidR="00AE5385" w:rsidRPr="005A6E41">
              <w:rPr>
                <w:rFonts w:cs="Arial"/>
                <w:szCs w:val="24"/>
              </w:rPr>
              <w:t xml:space="preserve"> </w:t>
            </w:r>
            <w:r w:rsidRPr="005A6E41">
              <w:rPr>
                <w:rFonts w:cs="Arial"/>
                <w:szCs w:val="24"/>
              </w:rPr>
              <w:t xml:space="preserve">shall provide full family financial disclosure including income, assets and expenses of him or herself and his or her spouse (if any), by filing with the registry, a completed Statement of Finances and the prescribed documents listed below, and by delivering a copy of the said documents to </w:t>
            </w:r>
            <w:r w:rsidR="00A45F08" w:rsidRPr="005A6E41">
              <w:rPr>
                <w:rFonts w:cs="Arial"/>
                <w:i/>
                <w:szCs w:val="24"/>
              </w:rPr>
              <w:t>(</w:t>
            </w:r>
            <w:r w:rsidRPr="005A6E41">
              <w:rPr>
                <w:rFonts w:cs="Arial"/>
                <w:i/>
                <w:szCs w:val="24"/>
              </w:rPr>
              <w:t xml:space="preserve">the Family Maintenance Enforcement Program or the </w:t>
            </w:r>
            <w:r w:rsidR="00AE5385" w:rsidRPr="005A6E41">
              <w:rPr>
                <w:rFonts w:cs="Arial"/>
                <w:i/>
                <w:szCs w:val="24"/>
              </w:rPr>
              <w:t>cr</w:t>
            </w:r>
            <w:r w:rsidRPr="005A6E41">
              <w:rPr>
                <w:rFonts w:cs="Arial"/>
                <w:i/>
                <w:szCs w:val="24"/>
              </w:rPr>
              <w:t>editor</w:t>
            </w:r>
            <w:r w:rsidR="00A45F08" w:rsidRPr="005A6E41">
              <w:rPr>
                <w:rFonts w:cs="Arial"/>
                <w:i/>
                <w:szCs w:val="24"/>
              </w:rPr>
              <w:t>)</w:t>
            </w:r>
            <w:r w:rsidRPr="005A6E41">
              <w:rPr>
                <w:rFonts w:cs="Arial"/>
                <w:szCs w:val="24"/>
              </w:rPr>
              <w:t xml:space="preserve"> at </w:t>
            </w:r>
            <w:r w:rsidR="00A45F08" w:rsidRPr="005A6E41">
              <w:rPr>
                <w:rFonts w:cs="Arial"/>
                <w:i/>
                <w:szCs w:val="24"/>
              </w:rPr>
              <w:t>(</w:t>
            </w:r>
            <w:r w:rsidRPr="005A6E41">
              <w:rPr>
                <w:rFonts w:cs="Arial"/>
                <w:i/>
                <w:szCs w:val="24"/>
              </w:rPr>
              <w:t>address</w:t>
            </w:r>
            <w:r w:rsidR="00A45F08" w:rsidRPr="005A6E41">
              <w:rPr>
                <w:rFonts w:cs="Arial"/>
                <w:i/>
                <w:szCs w:val="24"/>
              </w:rPr>
              <w:t>)</w:t>
            </w:r>
            <w:r w:rsidRPr="005A6E41">
              <w:rPr>
                <w:rFonts w:cs="Arial"/>
                <w:i/>
                <w:szCs w:val="24"/>
              </w:rPr>
              <w:t>,</w:t>
            </w:r>
            <w:r w:rsidRPr="005A6E41">
              <w:rPr>
                <w:rFonts w:cs="Arial"/>
                <w:szCs w:val="24"/>
              </w:rPr>
              <w:t xml:space="preserve"> no later than 4:00 p.m. on </w:t>
            </w:r>
            <w:r w:rsidR="00A45F08" w:rsidRPr="005A6E41">
              <w:rPr>
                <w:rFonts w:cs="Arial"/>
                <w:i/>
                <w:szCs w:val="24"/>
              </w:rPr>
              <w:t>(</w:t>
            </w:r>
            <w:r w:rsidRPr="005A6E41">
              <w:rPr>
                <w:rFonts w:cs="Arial"/>
                <w:i/>
                <w:szCs w:val="24"/>
              </w:rPr>
              <w:t>date</w:t>
            </w:r>
            <w:r w:rsidR="00A45F08" w:rsidRPr="005A6E41">
              <w:rPr>
                <w:rFonts w:cs="Arial"/>
                <w:i/>
                <w:szCs w:val="24"/>
              </w:rPr>
              <w:t>)</w:t>
            </w:r>
            <w:r w:rsidRPr="005A6E41">
              <w:rPr>
                <w:rFonts w:cs="Arial"/>
                <w:i/>
                <w:szCs w:val="24"/>
              </w:rPr>
              <w:t>.</w:t>
            </w:r>
          </w:p>
          <w:p w:rsidR="00801110" w:rsidRPr="005A6E41" w:rsidRDefault="00801110" w:rsidP="005E5AA5">
            <w:pPr>
              <w:tabs>
                <w:tab w:val="left" w:pos="720"/>
                <w:tab w:val="left" w:pos="1440"/>
              </w:tabs>
              <w:spacing w:before="2" w:after="120"/>
              <w:ind w:left="1440" w:hanging="1440"/>
              <w:rPr>
                <w:rFonts w:eastAsiaTheme="minorEastAsia" w:cs="Arial"/>
                <w:szCs w:val="24"/>
                <w:lang w:val="en-GB"/>
              </w:rPr>
            </w:pPr>
            <w:r w:rsidRPr="005A6E41">
              <w:rPr>
                <w:rFonts w:eastAsiaTheme="minorEastAsia" w:cs="Arial"/>
                <w:szCs w:val="24"/>
                <w:lang w:val="en-GB"/>
              </w:rPr>
              <w:t>The prescribed documents are:</w:t>
            </w:r>
          </w:p>
          <w:p w:rsidR="00801110" w:rsidRPr="005A6E41" w:rsidRDefault="00801110" w:rsidP="005E5AA5">
            <w:pPr>
              <w:tabs>
                <w:tab w:val="left" w:pos="566"/>
                <w:tab w:val="left" w:pos="720"/>
              </w:tabs>
              <w:spacing w:before="2" w:after="2"/>
              <w:ind w:left="888" w:hanging="1440"/>
              <w:contextualSpacing/>
              <w:rPr>
                <w:rFonts w:eastAsiaTheme="minorEastAsia" w:cs="Arial"/>
                <w:szCs w:val="24"/>
                <w:lang w:val="en-GB"/>
              </w:rPr>
            </w:pPr>
            <w:r w:rsidRPr="005A6E41">
              <w:rPr>
                <w:rFonts w:eastAsiaTheme="minorEastAsia" w:cs="Arial"/>
                <w:szCs w:val="24"/>
                <w:lang w:val="en-GB"/>
              </w:rPr>
              <w:tab/>
              <w:t>a)</w:t>
            </w:r>
            <w:r w:rsidRPr="005A6E41">
              <w:rPr>
                <w:rFonts w:eastAsiaTheme="minorEastAsia" w:cs="Arial"/>
                <w:szCs w:val="24"/>
                <w:lang w:val="en-GB"/>
              </w:rPr>
              <w:tab/>
              <w:t xml:space="preserve">a copy, certified by Canada Revenue Agency, of each of the three most recent income tax returns filed with Canada Revenue Agency by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i/>
                <w:szCs w:val="24"/>
                <w:lang w:val="en-GB"/>
              </w:rPr>
              <w:t xml:space="preserve"> </w:t>
            </w:r>
            <w:r w:rsidRPr="005A6E41">
              <w:rPr>
                <w:rFonts w:eastAsiaTheme="minorEastAsia" w:cs="Arial"/>
                <w:szCs w:val="24"/>
                <w:lang w:val="en-GB"/>
              </w:rPr>
              <w:t>and of the assessment notice that relates to each of those returns;</w:t>
            </w:r>
          </w:p>
          <w:p w:rsidR="00801110" w:rsidRPr="005A6E41" w:rsidRDefault="00801110" w:rsidP="005E5AA5">
            <w:pPr>
              <w:tabs>
                <w:tab w:val="left" w:pos="566"/>
                <w:tab w:val="left" w:pos="720"/>
              </w:tabs>
              <w:spacing w:before="2" w:after="2"/>
              <w:ind w:left="888" w:hanging="1440"/>
              <w:contextualSpacing/>
              <w:rPr>
                <w:rFonts w:eastAsiaTheme="minorEastAsia" w:cs="Arial"/>
                <w:szCs w:val="24"/>
                <w:lang w:val="en-GB"/>
              </w:rPr>
            </w:pPr>
            <w:r w:rsidRPr="005A6E41">
              <w:rPr>
                <w:rFonts w:eastAsiaTheme="minorEastAsia" w:cs="Arial"/>
                <w:szCs w:val="24"/>
                <w:lang w:val="en-GB"/>
              </w:rPr>
              <w:tab/>
              <w:t>b)</w:t>
            </w:r>
            <w:r w:rsidRPr="005A6E41">
              <w:rPr>
                <w:rFonts w:eastAsiaTheme="minorEastAsia" w:cs="Arial"/>
                <w:szCs w:val="24"/>
                <w:lang w:val="en-GB"/>
              </w:rPr>
              <w:tab/>
              <w:t xml:space="preserve">a copy of each pay stub or similar statement received during the past six months by or on behalf of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szCs w:val="24"/>
                <w:lang w:val="en-GB"/>
              </w:rPr>
              <w:t xml:space="preserve"> from his/her employer to account for his/her employee income and deductions;</w:t>
            </w:r>
          </w:p>
          <w:p w:rsidR="00801110" w:rsidRPr="005A6E41" w:rsidRDefault="00801110" w:rsidP="005E5AA5">
            <w:pPr>
              <w:tabs>
                <w:tab w:val="left" w:pos="566"/>
                <w:tab w:val="left" w:pos="888"/>
              </w:tabs>
              <w:spacing w:before="2" w:after="2"/>
              <w:ind w:left="890" w:hanging="1440"/>
              <w:contextualSpacing/>
              <w:rPr>
                <w:rFonts w:eastAsiaTheme="minorEastAsia" w:cs="Arial"/>
                <w:szCs w:val="24"/>
                <w:lang w:val="en-GB"/>
              </w:rPr>
            </w:pPr>
            <w:r w:rsidRPr="005A6E41">
              <w:rPr>
                <w:rFonts w:eastAsiaTheme="minorEastAsia" w:cs="Arial"/>
                <w:szCs w:val="24"/>
                <w:lang w:val="en-GB"/>
              </w:rPr>
              <w:tab/>
              <w:t>c)</w:t>
            </w:r>
            <w:r w:rsidRPr="005A6E41">
              <w:rPr>
                <w:rFonts w:eastAsiaTheme="minorEastAsia" w:cs="Arial"/>
                <w:szCs w:val="24"/>
                <w:lang w:val="en-GB"/>
              </w:rPr>
              <w:tab/>
              <w:t xml:space="preserve">a copy of each statement of income other than employee income received during the past six months by or on behalf of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szCs w:val="24"/>
                <w:lang w:val="en-GB"/>
              </w:rPr>
              <w:t>, including employment insurance, disability, pension, superannuation and workers' compensation benefits;</w:t>
            </w:r>
          </w:p>
          <w:p w:rsidR="00801110" w:rsidRPr="005A6E41" w:rsidRDefault="00801110" w:rsidP="005E5AA5">
            <w:pPr>
              <w:tabs>
                <w:tab w:val="left" w:pos="566"/>
                <w:tab w:val="left" w:pos="720"/>
              </w:tabs>
              <w:spacing w:before="2" w:after="2"/>
              <w:ind w:left="888" w:hanging="1440"/>
              <w:contextualSpacing/>
              <w:rPr>
                <w:rFonts w:eastAsiaTheme="minorEastAsia" w:cs="Arial"/>
                <w:szCs w:val="24"/>
                <w:lang w:val="en-GB"/>
              </w:rPr>
            </w:pPr>
            <w:r w:rsidRPr="005A6E41">
              <w:rPr>
                <w:rFonts w:eastAsiaTheme="minorEastAsia" w:cs="Arial"/>
                <w:szCs w:val="24"/>
                <w:lang w:val="en-GB"/>
              </w:rPr>
              <w:tab/>
              <w:t>d)</w:t>
            </w:r>
            <w:r w:rsidRPr="005A6E41">
              <w:rPr>
                <w:rFonts w:eastAsiaTheme="minorEastAsia" w:cs="Arial"/>
                <w:szCs w:val="24"/>
                <w:lang w:val="en-GB"/>
              </w:rPr>
              <w:tab/>
              <w:t xml:space="preserve">a copy of the most recent assessment notice for each property in which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szCs w:val="24"/>
                <w:lang w:val="en-GB"/>
              </w:rPr>
              <w:t xml:space="preserve"> holds a beneficial interest;</w:t>
            </w:r>
          </w:p>
          <w:p w:rsidR="00801110" w:rsidRPr="005A6E41" w:rsidRDefault="00801110" w:rsidP="005E5AA5">
            <w:pPr>
              <w:tabs>
                <w:tab w:val="left" w:pos="566"/>
                <w:tab w:val="left" w:pos="720"/>
              </w:tabs>
              <w:spacing w:before="2" w:after="2"/>
              <w:ind w:left="888" w:hanging="1440"/>
              <w:contextualSpacing/>
              <w:rPr>
                <w:rFonts w:eastAsiaTheme="minorEastAsia" w:cs="Arial"/>
                <w:szCs w:val="24"/>
                <w:lang w:val="en-GB"/>
              </w:rPr>
            </w:pPr>
            <w:r w:rsidRPr="005A6E41">
              <w:rPr>
                <w:rFonts w:eastAsiaTheme="minorEastAsia" w:cs="Arial"/>
                <w:szCs w:val="24"/>
                <w:lang w:val="en-GB"/>
              </w:rPr>
              <w:tab/>
              <w:t>e)</w:t>
            </w:r>
            <w:r w:rsidRPr="005A6E41">
              <w:rPr>
                <w:rFonts w:eastAsiaTheme="minorEastAsia" w:cs="Arial"/>
                <w:szCs w:val="24"/>
                <w:lang w:val="en-GB"/>
              </w:rPr>
              <w:tab/>
              <w:t xml:space="preserve">a copy of each statement of account received during the past twelve months by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i/>
                <w:szCs w:val="24"/>
                <w:lang w:val="en-GB"/>
              </w:rPr>
              <w:t xml:space="preserve"> </w:t>
            </w:r>
            <w:r w:rsidRPr="005A6E41">
              <w:rPr>
                <w:rFonts w:eastAsiaTheme="minorEastAsia" w:cs="Arial"/>
                <w:szCs w:val="24"/>
                <w:lang w:val="en-GB"/>
              </w:rPr>
              <w:t>from a savings institution, insurer, broker or other investment institution; and</w:t>
            </w:r>
          </w:p>
          <w:p w:rsidR="00801110" w:rsidRPr="005A6E41" w:rsidRDefault="00801110" w:rsidP="005A5C4F">
            <w:pPr>
              <w:pStyle w:val="ListParagraph"/>
              <w:numPr>
                <w:ilvl w:val="1"/>
                <w:numId w:val="10"/>
              </w:numPr>
              <w:tabs>
                <w:tab w:val="left" w:pos="566"/>
              </w:tabs>
              <w:spacing w:before="2" w:after="2"/>
              <w:ind w:left="888"/>
              <w:rPr>
                <w:rFonts w:cs="Arial"/>
                <w:szCs w:val="24"/>
              </w:rPr>
            </w:pPr>
            <w:proofErr w:type="gramStart"/>
            <w:r w:rsidRPr="005A6E41">
              <w:rPr>
                <w:rFonts w:eastAsiaTheme="minorEastAsia" w:cs="Arial"/>
                <w:szCs w:val="24"/>
                <w:lang w:val="en-GB"/>
              </w:rPr>
              <w:t>a</w:t>
            </w:r>
            <w:proofErr w:type="gramEnd"/>
            <w:r w:rsidRPr="005A6E41">
              <w:rPr>
                <w:rFonts w:eastAsiaTheme="minorEastAsia" w:cs="Arial"/>
                <w:szCs w:val="24"/>
                <w:lang w:val="en-GB"/>
              </w:rPr>
              <w:t xml:space="preserve"> copy of each credit card statement </w:t>
            </w:r>
            <w:r w:rsidR="00A45F08" w:rsidRPr="005A6E41">
              <w:rPr>
                <w:rFonts w:eastAsiaTheme="minorEastAsia" w:cs="Arial"/>
                <w:i/>
                <w:szCs w:val="24"/>
                <w:lang w:val="en-GB"/>
              </w:rPr>
              <w:t>(</w:t>
            </w:r>
            <w:r w:rsidR="00AE5385" w:rsidRPr="005A6E41">
              <w:rPr>
                <w:rFonts w:eastAsiaTheme="minorEastAsia" w:cs="Arial"/>
                <w:i/>
                <w:szCs w:val="24"/>
                <w:lang w:val="en-GB"/>
              </w:rPr>
              <w:t>debtor</w:t>
            </w:r>
            <w:r w:rsidR="00A45F08" w:rsidRPr="005A6E41">
              <w:rPr>
                <w:rFonts w:eastAsiaTheme="minorEastAsia" w:cs="Arial"/>
                <w:i/>
                <w:szCs w:val="24"/>
                <w:lang w:val="en-GB"/>
              </w:rPr>
              <w:t>)</w:t>
            </w:r>
            <w:r w:rsidRPr="005A6E41">
              <w:rPr>
                <w:rFonts w:eastAsiaTheme="minorEastAsia" w:cs="Arial"/>
                <w:szCs w:val="24"/>
                <w:lang w:val="en-GB"/>
              </w:rPr>
              <w:t xml:space="preserve"> has received during the past twelve months.</w:t>
            </w:r>
          </w:p>
        </w:tc>
      </w:tr>
      <w:tr w:rsidR="005A6E41" w:rsidRPr="005A6E41" w:rsidTr="00613DD9">
        <w:trPr>
          <w:cantSplit/>
        </w:trPr>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J3</w:t>
            </w:r>
          </w:p>
        </w:tc>
        <w:tc>
          <w:tcPr>
            <w:tcW w:w="2268" w:type="dxa"/>
          </w:tcPr>
          <w:p w:rsidR="00801110" w:rsidRPr="005A6E41" w:rsidRDefault="005E5AA5" w:rsidP="00801110">
            <w:pPr>
              <w:spacing w:after="160" w:line="259" w:lineRule="auto"/>
              <w:rPr>
                <w:rFonts w:eastAsiaTheme="minorEastAsia" w:cs="Arial"/>
                <w:szCs w:val="24"/>
                <w:lang w:val="en-US"/>
              </w:rPr>
            </w:pPr>
            <w:r w:rsidRPr="005A6E41">
              <w:rPr>
                <w:rFonts w:eastAsiaTheme="minorEastAsia" w:cs="Arial"/>
                <w:szCs w:val="24"/>
                <w:lang w:val="en-US"/>
              </w:rPr>
              <w:t>Payment to C</w:t>
            </w:r>
            <w:r w:rsidR="00801110" w:rsidRPr="005A6E41">
              <w:rPr>
                <w:rFonts w:eastAsiaTheme="minorEastAsia" w:cs="Arial"/>
                <w:szCs w:val="24"/>
                <w:lang w:val="en-US"/>
              </w:rPr>
              <w:t xml:space="preserve">reditor </w:t>
            </w:r>
            <w:r w:rsidRPr="005A6E41">
              <w:rPr>
                <w:rFonts w:eastAsiaTheme="minorEastAsia" w:cs="Arial"/>
                <w:szCs w:val="24"/>
                <w:lang w:val="en-US"/>
              </w:rPr>
              <w:t xml:space="preserve">Upon Failure </w:t>
            </w:r>
            <w:r w:rsidR="00801110" w:rsidRPr="005A6E41">
              <w:rPr>
                <w:rFonts w:eastAsiaTheme="minorEastAsia" w:cs="Arial"/>
                <w:szCs w:val="24"/>
                <w:lang w:val="en-US"/>
              </w:rPr>
              <w:t xml:space="preserve">to </w:t>
            </w:r>
            <w:r w:rsidRPr="005A6E41">
              <w:rPr>
                <w:rFonts w:eastAsiaTheme="minorEastAsia" w:cs="Arial"/>
                <w:szCs w:val="24"/>
                <w:lang w:val="en-US"/>
              </w:rPr>
              <w:t xml:space="preserve">File </w:t>
            </w:r>
            <w:r w:rsidR="00801110" w:rsidRPr="005A6E41">
              <w:rPr>
                <w:rFonts w:eastAsiaTheme="minorEastAsia" w:cs="Arial"/>
                <w:szCs w:val="24"/>
                <w:lang w:val="en-US"/>
              </w:rPr>
              <w:t>Statement of Finances</w:t>
            </w:r>
          </w:p>
          <w:p w:rsidR="00801110" w:rsidRPr="005A6E41" w:rsidRDefault="00801110" w:rsidP="00801110">
            <w:pPr>
              <w:spacing w:after="160" w:line="259" w:lineRule="auto"/>
              <w:rPr>
                <w:rFonts w:eastAsiaTheme="minorEastAsia" w:cs="Arial"/>
                <w:szCs w:val="24"/>
                <w:lang w:val="en-US"/>
              </w:rPr>
            </w:pPr>
            <w:r w:rsidRPr="005A6E41">
              <w:rPr>
                <w:rFonts w:eastAsiaTheme="minorEastAsia" w:cs="Arial"/>
                <w:szCs w:val="24"/>
                <w:lang w:val="en-US"/>
              </w:rPr>
              <w:t>FMEA s. 14(1)(b) – Creditor Only</w:t>
            </w:r>
          </w:p>
        </w:tc>
        <w:tc>
          <w:tcPr>
            <w:tcW w:w="6094" w:type="dxa"/>
          </w:tcPr>
          <w:p w:rsidR="00801110" w:rsidRPr="005A6E41" w:rsidRDefault="00801110" w:rsidP="000C4E1E">
            <w:pPr>
              <w:pStyle w:val="NormalNumber"/>
              <w:numPr>
                <w:ilvl w:val="0"/>
                <w:numId w:val="0"/>
              </w:numPr>
              <w:spacing w:after="0" w:line="240" w:lineRule="auto"/>
              <w:contextualSpacing/>
              <w:rPr>
                <w:rFonts w:cs="Arial"/>
                <w:szCs w:val="24"/>
                <w:lang w:val="en-CA"/>
              </w:rPr>
            </w:pPr>
            <w:r w:rsidRPr="005A6E41">
              <w:rPr>
                <w:rFonts w:cs="Arial"/>
                <w:szCs w:val="24"/>
                <w:lang w:val="en-CA"/>
              </w:rPr>
              <w:t xml:space="preserve">Upon finding that </w:t>
            </w:r>
            <w:r w:rsidR="00A45F08" w:rsidRPr="005A6E41">
              <w:rPr>
                <w:rFonts w:cs="Arial"/>
                <w:i/>
                <w:szCs w:val="24"/>
                <w:lang w:val="en-CA"/>
              </w:rPr>
              <w:t>(</w:t>
            </w:r>
            <w:r w:rsidRPr="005A6E41">
              <w:rPr>
                <w:rFonts w:cs="Arial"/>
                <w:i/>
                <w:szCs w:val="24"/>
                <w:lang w:val="en-CA"/>
              </w:rPr>
              <w:t>debtor</w:t>
            </w:r>
            <w:r w:rsidR="00A45F08" w:rsidRPr="005A6E41">
              <w:rPr>
                <w:rFonts w:cs="Arial"/>
                <w:i/>
                <w:szCs w:val="24"/>
                <w:lang w:val="en-CA"/>
              </w:rPr>
              <w:t>)</w:t>
            </w:r>
            <w:r w:rsidRPr="005A6E41">
              <w:rPr>
                <w:rFonts w:cs="Arial"/>
                <w:szCs w:val="24"/>
                <w:lang w:val="en-CA"/>
              </w:rPr>
              <w:t xml:space="preserve"> has failed to file a Statement of Finances under s. 13 of the Family Maintenance Enforcement Act, and upon application by </w:t>
            </w:r>
            <w:r w:rsidR="00A45F08" w:rsidRPr="005A6E41">
              <w:rPr>
                <w:rFonts w:cs="Arial"/>
                <w:i/>
                <w:szCs w:val="24"/>
                <w:lang w:val="en-CA"/>
              </w:rPr>
              <w:t>(</w:t>
            </w:r>
            <w:r w:rsidRPr="005A6E41">
              <w:rPr>
                <w:rFonts w:cs="Arial"/>
                <w:i/>
                <w:szCs w:val="24"/>
                <w:lang w:val="en-CA"/>
              </w:rPr>
              <w:t>creditor</w:t>
            </w:r>
            <w:r w:rsidR="00A45F08" w:rsidRPr="005A6E41">
              <w:rPr>
                <w:rFonts w:cs="Arial"/>
                <w:i/>
                <w:szCs w:val="24"/>
                <w:lang w:val="en-CA"/>
              </w:rPr>
              <w:t>)</w:t>
            </w:r>
            <w:r w:rsidRPr="005A6E41">
              <w:rPr>
                <w:rFonts w:cs="Arial"/>
                <w:szCs w:val="24"/>
                <w:lang w:val="en-CA"/>
              </w:rPr>
              <w:t xml:space="preserve">, </w:t>
            </w:r>
            <w:r w:rsidR="00A45F08" w:rsidRPr="005A6E41">
              <w:rPr>
                <w:rFonts w:cs="Arial"/>
                <w:i/>
                <w:szCs w:val="24"/>
                <w:lang w:val="en-CA"/>
              </w:rPr>
              <w:t>(</w:t>
            </w:r>
            <w:r w:rsidRPr="005A6E41">
              <w:rPr>
                <w:rFonts w:cs="Arial"/>
                <w:i/>
                <w:szCs w:val="24"/>
                <w:lang w:val="en-CA"/>
              </w:rPr>
              <w:t>debtor</w:t>
            </w:r>
            <w:r w:rsidR="00A45F08" w:rsidRPr="005A6E41">
              <w:rPr>
                <w:rFonts w:cs="Arial"/>
                <w:szCs w:val="24"/>
                <w:lang w:val="en-CA"/>
              </w:rPr>
              <w:t>)</w:t>
            </w:r>
            <w:r w:rsidRPr="005A6E41">
              <w:rPr>
                <w:rFonts w:cs="Arial"/>
                <w:szCs w:val="24"/>
                <w:lang w:val="en-CA"/>
              </w:rPr>
              <w:t xml:space="preserve"> shall pay for the benefit of </w:t>
            </w:r>
            <w:r w:rsidR="00A45F08" w:rsidRPr="005A6E41">
              <w:rPr>
                <w:rFonts w:cs="Arial"/>
                <w:i/>
                <w:szCs w:val="24"/>
                <w:lang w:val="en-CA"/>
              </w:rPr>
              <w:t>(</w:t>
            </w:r>
            <w:r w:rsidRPr="005A6E41">
              <w:rPr>
                <w:rFonts w:cs="Arial"/>
                <w:i/>
                <w:szCs w:val="24"/>
                <w:lang w:val="en-CA"/>
              </w:rPr>
              <w:t>creditor</w:t>
            </w:r>
            <w:r w:rsidR="00A45F08" w:rsidRPr="005A6E41">
              <w:rPr>
                <w:rFonts w:cs="Arial"/>
                <w:i/>
                <w:szCs w:val="24"/>
                <w:lang w:val="en-CA"/>
              </w:rPr>
              <w:t>)</w:t>
            </w:r>
            <w:r w:rsidRPr="005A6E41">
              <w:rPr>
                <w:rFonts w:cs="Arial"/>
                <w:i/>
                <w:szCs w:val="24"/>
                <w:lang w:val="en-CA"/>
              </w:rPr>
              <w:t xml:space="preserve"> </w:t>
            </w:r>
            <w:r w:rsidRPr="005A6E41">
              <w:rPr>
                <w:rFonts w:cs="Arial"/>
                <w:szCs w:val="24"/>
                <w:lang w:val="en-CA"/>
              </w:rPr>
              <w:t>the sum of $</w:t>
            </w:r>
            <w:r w:rsidR="005E5AA5" w:rsidRPr="005A6E41">
              <w:rPr>
                <w:rFonts w:cs="Arial"/>
                <w:szCs w:val="24"/>
                <w:lang w:val="en-CA"/>
              </w:rPr>
              <w:t xml:space="preserve"> </w:t>
            </w:r>
            <w:r w:rsidR="00B66F79" w:rsidRPr="005A6E41">
              <w:rPr>
                <w:rFonts w:cs="Arial"/>
                <w:szCs w:val="24"/>
                <w:lang w:val="en-CA"/>
              </w:rPr>
              <w:t>(</w:t>
            </w:r>
            <w:r w:rsidR="00B66F79" w:rsidRPr="005A6E41">
              <w:rPr>
                <w:rFonts w:cs="Arial"/>
                <w:i/>
                <w:szCs w:val="24"/>
                <w:lang w:val="en-CA"/>
              </w:rPr>
              <w:t xml:space="preserve">amount </w:t>
            </w:r>
            <w:r w:rsidRPr="005A6E41">
              <w:rPr>
                <w:rFonts w:cs="Arial"/>
                <w:i/>
                <w:szCs w:val="24"/>
                <w:lang w:val="en-CA"/>
              </w:rPr>
              <w:t>not greater than $5,000</w:t>
            </w:r>
            <w:r w:rsidR="00A45F08" w:rsidRPr="005A6E41">
              <w:rPr>
                <w:rFonts w:cs="Arial"/>
                <w:szCs w:val="24"/>
                <w:lang w:val="en-CA"/>
              </w:rPr>
              <w:t>)</w:t>
            </w:r>
            <w:r w:rsidR="000C4E1E" w:rsidRPr="005A6E41">
              <w:rPr>
                <w:rFonts w:cs="Arial"/>
                <w:szCs w:val="24"/>
                <w:lang w:val="en-CA"/>
              </w:rPr>
              <w:t xml:space="preserve">.  </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J4</w:t>
            </w:r>
          </w:p>
        </w:tc>
        <w:tc>
          <w:tcPr>
            <w:tcW w:w="2268" w:type="dxa"/>
          </w:tcPr>
          <w:p w:rsidR="00801110" w:rsidRPr="009434CE" w:rsidRDefault="00801110" w:rsidP="009434CE">
            <w:pPr>
              <w:spacing w:after="160"/>
              <w:rPr>
                <w:rFonts w:eastAsiaTheme="minorEastAsia" w:cs="Arial"/>
                <w:szCs w:val="24"/>
                <w:lang w:val="en-US"/>
              </w:rPr>
            </w:pPr>
            <w:r w:rsidRPr="005A6E41">
              <w:rPr>
                <w:rFonts w:eastAsiaTheme="minorEastAsia" w:cs="Arial"/>
                <w:szCs w:val="24"/>
                <w:lang w:val="en-US"/>
              </w:rPr>
              <w:t xml:space="preserve">Fixing Arrears For Enforcement Purposes </w:t>
            </w:r>
            <w:r w:rsidRPr="005A6E41">
              <w:rPr>
                <w:rFonts w:cs="Arial"/>
                <w:szCs w:val="24"/>
              </w:rPr>
              <w:t>-</w:t>
            </w:r>
            <w:r w:rsidR="005A5C4F" w:rsidRPr="005A6E41">
              <w:rPr>
                <w:rFonts w:cs="Arial"/>
                <w:szCs w:val="24"/>
              </w:rPr>
              <w:t xml:space="preserve"> </w:t>
            </w:r>
            <w:r w:rsidRPr="005A6E41">
              <w:rPr>
                <w:rFonts w:cs="Arial"/>
                <w:szCs w:val="24"/>
              </w:rPr>
              <w:t>Creditor or FMEP</w:t>
            </w:r>
          </w:p>
        </w:tc>
        <w:tc>
          <w:tcPr>
            <w:tcW w:w="6094" w:type="dxa"/>
          </w:tcPr>
          <w:p w:rsidR="00801110" w:rsidRPr="005A6E41" w:rsidRDefault="00801110" w:rsidP="00B66F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
              <w:rPr>
                <w:rFonts w:eastAsiaTheme="minorEastAsia" w:cs="Arial"/>
                <w:szCs w:val="24"/>
              </w:rPr>
            </w:pPr>
            <w:r w:rsidRPr="005A6E41">
              <w:rPr>
                <w:rFonts w:eastAsiaTheme="minorEastAsia" w:cs="Arial"/>
                <w:szCs w:val="24"/>
              </w:rPr>
              <w:t xml:space="preserve">For enforcement purposes only, the arrears are fixed as of </w:t>
            </w:r>
            <w:r w:rsidR="00B66F79" w:rsidRPr="005A6E41">
              <w:rPr>
                <w:rFonts w:eastAsiaTheme="minorEastAsia" w:cs="Arial"/>
                <w:szCs w:val="24"/>
              </w:rPr>
              <w:t>(</w:t>
            </w:r>
            <w:r w:rsidR="00B66F79" w:rsidRPr="005A6E41">
              <w:rPr>
                <w:rFonts w:eastAsiaTheme="minorEastAsia" w:cs="Arial"/>
                <w:i/>
                <w:szCs w:val="24"/>
              </w:rPr>
              <w:t>date and year</w:t>
            </w:r>
            <w:r w:rsidR="00B66F79" w:rsidRPr="005A6E41">
              <w:rPr>
                <w:rFonts w:eastAsiaTheme="minorEastAsia" w:cs="Arial"/>
                <w:szCs w:val="24"/>
              </w:rPr>
              <w:t>)</w:t>
            </w:r>
            <w:r w:rsidRPr="005A6E41">
              <w:rPr>
                <w:rFonts w:eastAsiaTheme="minorEastAsia" w:cs="Arial"/>
                <w:szCs w:val="24"/>
              </w:rPr>
              <w:t xml:space="preserve"> in the amount of $</w:t>
            </w:r>
            <w:r w:rsidR="005E5AA5" w:rsidRPr="005A6E41">
              <w:rPr>
                <w:rFonts w:eastAsiaTheme="minorEastAsia" w:cs="Arial"/>
                <w:szCs w:val="24"/>
              </w:rPr>
              <w:t xml:space="preserve"> </w:t>
            </w:r>
            <w:r w:rsidR="00B66F79" w:rsidRPr="005A6E41">
              <w:rPr>
                <w:rFonts w:eastAsiaTheme="minorEastAsia" w:cs="Arial"/>
                <w:i/>
                <w:szCs w:val="24"/>
              </w:rPr>
              <w:t>(amount)</w:t>
            </w:r>
            <w:r w:rsidRPr="005A6E41">
              <w:rPr>
                <w:rFonts w:eastAsiaTheme="minorEastAsia" w:cs="Arial"/>
                <w:szCs w:val="24"/>
              </w:rPr>
              <w:t xml:space="preserve"> inclusive of statutory interest plus statutory default fees of $</w:t>
            </w:r>
            <w:r w:rsidR="005E5AA5" w:rsidRPr="005A6E41">
              <w:rPr>
                <w:rFonts w:eastAsiaTheme="minorEastAsia" w:cs="Arial"/>
                <w:szCs w:val="24"/>
              </w:rPr>
              <w:t xml:space="preserve"> </w:t>
            </w:r>
            <w:r w:rsidR="00B66F79" w:rsidRPr="005A6E41">
              <w:rPr>
                <w:rFonts w:eastAsiaTheme="minorEastAsia" w:cs="Arial"/>
                <w:i/>
                <w:szCs w:val="24"/>
              </w:rPr>
              <w:t>(amount)</w:t>
            </w:r>
            <w:r w:rsidRPr="005A6E41">
              <w:rPr>
                <w:rFonts w:eastAsiaTheme="minorEastAsia" w:cs="Arial"/>
                <w:i/>
                <w:szCs w:val="24"/>
              </w:rPr>
              <w: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J5</w:t>
            </w:r>
          </w:p>
        </w:tc>
        <w:tc>
          <w:tcPr>
            <w:tcW w:w="2268" w:type="dxa"/>
          </w:tcPr>
          <w:p w:rsidR="00A07005"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Fixing Arrears </w:t>
            </w:r>
            <w:r w:rsidR="00A07005" w:rsidRPr="005A6E41">
              <w:rPr>
                <w:rFonts w:eastAsiaTheme="minorEastAsia" w:cs="Arial"/>
                <w:szCs w:val="24"/>
              </w:rPr>
              <w:t xml:space="preserve">Without Prejudice </w:t>
            </w:r>
            <w:r w:rsidRPr="005A6E41">
              <w:rPr>
                <w:rFonts w:eastAsiaTheme="minorEastAsia" w:cs="Arial"/>
                <w:szCs w:val="24"/>
              </w:rPr>
              <w:t xml:space="preserve">to </w:t>
            </w:r>
            <w:r w:rsidR="00A07005" w:rsidRPr="005A6E41">
              <w:rPr>
                <w:rFonts w:eastAsiaTheme="minorEastAsia" w:cs="Arial"/>
                <w:szCs w:val="24"/>
              </w:rPr>
              <w:t xml:space="preserve">Application </w:t>
            </w:r>
            <w:r w:rsidRPr="005A6E41">
              <w:rPr>
                <w:rFonts w:eastAsiaTheme="minorEastAsia" w:cs="Arial"/>
                <w:szCs w:val="24"/>
              </w:rPr>
              <w:t xml:space="preserve">to </w:t>
            </w:r>
            <w:r w:rsidR="00A07005" w:rsidRPr="005A6E41">
              <w:rPr>
                <w:rFonts w:eastAsiaTheme="minorEastAsia" w:cs="Arial"/>
                <w:szCs w:val="24"/>
              </w:rPr>
              <w:t xml:space="preserve">Change </w:t>
            </w:r>
          </w:p>
          <w:p w:rsidR="00801110" w:rsidRPr="005A6E41" w:rsidRDefault="00801110" w:rsidP="00801110">
            <w:pPr>
              <w:spacing w:after="160" w:line="259" w:lineRule="auto"/>
              <w:rPr>
                <w:rFonts w:eastAsiaTheme="minorEastAsia" w:cs="Arial"/>
                <w:b/>
                <w:szCs w:val="24"/>
              </w:rPr>
            </w:pPr>
            <w:r w:rsidRPr="005A6E41">
              <w:rPr>
                <w:rFonts w:cs="Arial"/>
                <w:szCs w:val="24"/>
              </w:rPr>
              <w:t>-</w:t>
            </w:r>
            <w:r w:rsidR="005E5AA5" w:rsidRPr="005A6E41">
              <w:rPr>
                <w:rFonts w:cs="Arial"/>
                <w:szCs w:val="24"/>
              </w:rPr>
              <w:t xml:space="preserve"> </w:t>
            </w:r>
            <w:r w:rsidRPr="005A6E41">
              <w:rPr>
                <w:rFonts w:cs="Arial"/>
                <w:szCs w:val="24"/>
              </w:rPr>
              <w:t>Creditor or FMEP</w:t>
            </w:r>
          </w:p>
        </w:tc>
        <w:tc>
          <w:tcPr>
            <w:tcW w:w="6094" w:type="dxa"/>
          </w:tcPr>
          <w:p w:rsidR="00801110" w:rsidRPr="005A6E41" w:rsidRDefault="00801110" w:rsidP="00B66F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
              <w:rPr>
                <w:rFonts w:eastAsiaTheme="minorEastAsia" w:cs="Arial"/>
                <w:szCs w:val="24"/>
              </w:rPr>
            </w:pPr>
            <w:r w:rsidRPr="005A6E41">
              <w:rPr>
                <w:rFonts w:eastAsiaTheme="minorEastAsia" w:cs="Arial"/>
                <w:szCs w:val="24"/>
              </w:rPr>
              <w:t xml:space="preserve">For enforcement purposes only, the arrears are fixed as of </w:t>
            </w:r>
            <w:r w:rsidR="00B66F79" w:rsidRPr="005A6E41">
              <w:rPr>
                <w:rFonts w:eastAsiaTheme="minorEastAsia" w:cs="Arial"/>
                <w:szCs w:val="24"/>
              </w:rPr>
              <w:t>(</w:t>
            </w:r>
            <w:r w:rsidR="00B66F79" w:rsidRPr="005A6E41">
              <w:rPr>
                <w:rFonts w:eastAsiaTheme="minorEastAsia" w:cs="Arial"/>
                <w:i/>
                <w:szCs w:val="24"/>
              </w:rPr>
              <w:t>date</w:t>
            </w:r>
            <w:r w:rsidR="00B66F79" w:rsidRPr="005A6E41">
              <w:rPr>
                <w:rFonts w:eastAsiaTheme="minorEastAsia" w:cs="Arial"/>
                <w:szCs w:val="24"/>
              </w:rPr>
              <w:t>)</w:t>
            </w:r>
            <w:r w:rsidRPr="005A6E41">
              <w:rPr>
                <w:rFonts w:eastAsiaTheme="minorEastAsia" w:cs="Arial"/>
                <w:szCs w:val="24"/>
              </w:rPr>
              <w:t xml:space="preserve"> in the amount of $</w:t>
            </w:r>
            <w:r w:rsidR="00B66F79" w:rsidRPr="005A6E41">
              <w:rPr>
                <w:rFonts w:eastAsiaTheme="minorEastAsia" w:cs="Arial"/>
                <w:szCs w:val="24"/>
              </w:rPr>
              <w:t>(</w:t>
            </w:r>
            <w:r w:rsidR="00B66F79" w:rsidRPr="005A6E41">
              <w:rPr>
                <w:rFonts w:eastAsiaTheme="minorEastAsia" w:cs="Arial"/>
                <w:i/>
                <w:szCs w:val="24"/>
              </w:rPr>
              <w:t>amount</w:t>
            </w:r>
            <w:r w:rsidR="00B66F79" w:rsidRPr="005A6E41">
              <w:rPr>
                <w:rFonts w:eastAsiaTheme="minorEastAsia" w:cs="Arial"/>
                <w:szCs w:val="24"/>
              </w:rPr>
              <w:t>)</w:t>
            </w:r>
            <w:r w:rsidRPr="005A6E41">
              <w:rPr>
                <w:rFonts w:eastAsiaTheme="minorEastAsia" w:cs="Arial"/>
                <w:szCs w:val="24"/>
              </w:rPr>
              <w:t xml:space="preserve"> in regular maintenance plus statutory interest and statutory default fees payable by </w:t>
            </w:r>
            <w:r w:rsidR="00A45F08" w:rsidRPr="005A6E41">
              <w:rPr>
                <w:rFonts w:eastAsiaTheme="minorEastAsia" w:cs="Arial"/>
                <w:szCs w:val="24"/>
              </w:rPr>
              <w:t>(</w:t>
            </w:r>
            <w:r w:rsidRPr="005A6E41">
              <w:rPr>
                <w:rFonts w:eastAsiaTheme="minorEastAsia" w:cs="Arial"/>
                <w:i/>
                <w:szCs w:val="24"/>
              </w:rPr>
              <w:t>payor</w:t>
            </w:r>
            <w:r w:rsidR="00A45F08" w:rsidRPr="005A6E41">
              <w:rPr>
                <w:rFonts w:eastAsiaTheme="minorEastAsia" w:cs="Arial"/>
                <w:szCs w:val="24"/>
              </w:rPr>
              <w:t>)</w:t>
            </w:r>
            <w:r w:rsidRPr="005A6E41">
              <w:rPr>
                <w:rFonts w:eastAsiaTheme="minorEastAsia" w:cs="Arial"/>
                <w:szCs w:val="24"/>
              </w:rPr>
              <w:t xml:space="preserve"> as of </w:t>
            </w:r>
            <w:r w:rsidR="00A45F08" w:rsidRPr="005A6E41">
              <w:rPr>
                <w:rFonts w:eastAsiaTheme="minorEastAsia" w:cs="Arial"/>
                <w:szCs w:val="24"/>
              </w:rPr>
              <w:t>(</w:t>
            </w:r>
            <w:r w:rsidRPr="005A6E41">
              <w:rPr>
                <w:rFonts w:eastAsiaTheme="minorEastAsia" w:cs="Arial"/>
                <w:i/>
                <w:szCs w:val="24"/>
              </w:rPr>
              <w:t>date</w:t>
            </w:r>
            <w:r w:rsidR="00A45F08" w:rsidRPr="005A6E41">
              <w:rPr>
                <w:rFonts w:eastAsiaTheme="minorEastAsia" w:cs="Arial"/>
                <w:szCs w:val="24"/>
              </w:rPr>
              <w:t>)</w:t>
            </w:r>
            <w:r w:rsidRPr="005A6E41">
              <w:rPr>
                <w:rFonts w:eastAsiaTheme="minorEastAsia" w:cs="Arial"/>
                <w:szCs w:val="24"/>
              </w:rPr>
              <w:t xml:space="preserve">, without prejudice to the right of </w:t>
            </w:r>
            <w:r w:rsidR="00A45F08" w:rsidRPr="005A6E41">
              <w:rPr>
                <w:rFonts w:eastAsiaTheme="minorEastAsia" w:cs="Arial"/>
                <w:szCs w:val="24"/>
              </w:rPr>
              <w:t>(</w:t>
            </w:r>
            <w:r w:rsidRPr="005A6E41">
              <w:rPr>
                <w:rFonts w:eastAsiaTheme="minorEastAsia" w:cs="Arial"/>
                <w:i/>
                <w:szCs w:val="24"/>
              </w:rPr>
              <w:t>payor</w:t>
            </w:r>
            <w:r w:rsidR="00A45F08" w:rsidRPr="005A6E41">
              <w:rPr>
                <w:rFonts w:eastAsiaTheme="minorEastAsia" w:cs="Arial"/>
                <w:szCs w:val="24"/>
              </w:rPr>
              <w:t>)</w:t>
            </w:r>
            <w:r w:rsidRPr="005A6E41">
              <w:rPr>
                <w:rFonts w:eastAsiaTheme="minorEastAsia" w:cs="Arial"/>
                <w:szCs w:val="24"/>
              </w:rPr>
              <w:t xml:space="preserve"> to apply to </w:t>
            </w:r>
            <w:r w:rsidR="00A45F08" w:rsidRPr="005A6E41">
              <w:rPr>
                <w:rFonts w:eastAsiaTheme="minorEastAsia" w:cs="Arial"/>
                <w:i/>
                <w:szCs w:val="24"/>
              </w:rPr>
              <w:t>(</w:t>
            </w:r>
            <w:r w:rsidRPr="005A6E41">
              <w:rPr>
                <w:rFonts w:eastAsiaTheme="minorEastAsia" w:cs="Arial"/>
                <w:i/>
                <w:szCs w:val="24"/>
              </w:rPr>
              <w:t>the BC Supreme Court/ this Court</w:t>
            </w:r>
            <w:r w:rsidR="00A45F08" w:rsidRPr="005A6E41">
              <w:rPr>
                <w:rFonts w:eastAsiaTheme="minorEastAsia" w:cs="Arial"/>
                <w:i/>
                <w:szCs w:val="24"/>
              </w:rPr>
              <w:t>)</w:t>
            </w:r>
            <w:r w:rsidRPr="005A6E41">
              <w:rPr>
                <w:rFonts w:eastAsiaTheme="minorEastAsia" w:cs="Arial"/>
                <w:szCs w:val="24"/>
              </w:rPr>
              <w:t xml:space="preserve"> to cancel or reduce the arrears of maintenance, interest or fees.</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J6</w:t>
            </w:r>
          </w:p>
        </w:tc>
        <w:tc>
          <w:tcPr>
            <w:tcW w:w="2268" w:type="dxa"/>
          </w:tcPr>
          <w:p w:rsidR="00A07005" w:rsidRPr="005A6E41" w:rsidRDefault="00A07005" w:rsidP="00801110">
            <w:pPr>
              <w:spacing w:after="160" w:line="259" w:lineRule="auto"/>
              <w:rPr>
                <w:rFonts w:eastAsiaTheme="minorEastAsia" w:cs="Arial"/>
                <w:szCs w:val="24"/>
              </w:rPr>
            </w:pPr>
            <w:r w:rsidRPr="005A6E41">
              <w:rPr>
                <w:rFonts w:eastAsiaTheme="minorEastAsia" w:cs="Arial"/>
                <w:szCs w:val="24"/>
              </w:rPr>
              <w:t xml:space="preserve">Fixing Arrears </w:t>
            </w:r>
            <w:r w:rsidR="00801110" w:rsidRPr="005A6E41">
              <w:rPr>
                <w:rFonts w:eastAsiaTheme="minorEastAsia" w:cs="Arial"/>
                <w:szCs w:val="24"/>
              </w:rPr>
              <w:t xml:space="preserve">with </w:t>
            </w:r>
            <w:r w:rsidRPr="005A6E41">
              <w:rPr>
                <w:rFonts w:eastAsiaTheme="minorEastAsia" w:cs="Arial"/>
                <w:szCs w:val="24"/>
              </w:rPr>
              <w:t xml:space="preserve">Reference </w:t>
            </w:r>
            <w:r w:rsidR="00801110" w:rsidRPr="005A6E41">
              <w:rPr>
                <w:rFonts w:eastAsiaTheme="minorEastAsia" w:cs="Arial"/>
                <w:szCs w:val="24"/>
              </w:rPr>
              <w:t xml:space="preserve">to </w:t>
            </w:r>
            <w:r w:rsidRPr="005A6E41">
              <w:rPr>
                <w:rFonts w:eastAsiaTheme="minorEastAsia" w:cs="Arial"/>
                <w:szCs w:val="24"/>
              </w:rPr>
              <w:t xml:space="preserve">Statutory Provisions </w:t>
            </w:r>
            <w:r w:rsidR="00801110" w:rsidRPr="005A6E41">
              <w:rPr>
                <w:rFonts w:eastAsiaTheme="minorEastAsia" w:cs="Arial"/>
                <w:szCs w:val="24"/>
              </w:rPr>
              <w:t xml:space="preserve">for </w:t>
            </w:r>
            <w:r w:rsidRPr="005A6E41">
              <w:rPr>
                <w:rFonts w:eastAsiaTheme="minorEastAsia" w:cs="Arial"/>
                <w:szCs w:val="24"/>
              </w:rPr>
              <w:t xml:space="preserve">Interest </w:t>
            </w:r>
            <w:r w:rsidR="00801110" w:rsidRPr="005A6E41">
              <w:rPr>
                <w:rFonts w:eastAsiaTheme="minorEastAsia" w:cs="Arial"/>
                <w:szCs w:val="24"/>
              </w:rPr>
              <w:t xml:space="preserve">and </w:t>
            </w:r>
            <w:r w:rsidRPr="005A6E41">
              <w:rPr>
                <w:rFonts w:eastAsiaTheme="minorEastAsia" w:cs="Arial"/>
                <w:szCs w:val="24"/>
              </w:rPr>
              <w:t>Default Fees.</w:t>
            </w:r>
          </w:p>
          <w:p w:rsidR="00801110" w:rsidRPr="005A6E41" w:rsidRDefault="00801110" w:rsidP="00801110">
            <w:pPr>
              <w:spacing w:after="160" w:line="259" w:lineRule="auto"/>
              <w:rPr>
                <w:rFonts w:eastAsiaTheme="minorEastAsia" w:cs="Arial"/>
                <w:b/>
                <w:szCs w:val="24"/>
              </w:rPr>
            </w:pPr>
            <w:r w:rsidRPr="005A6E41">
              <w:rPr>
                <w:rFonts w:cs="Arial"/>
                <w:szCs w:val="24"/>
              </w:rPr>
              <w:t>-</w:t>
            </w:r>
            <w:r w:rsidR="005A5C4F" w:rsidRPr="005A6E41">
              <w:rPr>
                <w:rFonts w:cs="Arial"/>
                <w:szCs w:val="24"/>
              </w:rPr>
              <w:t xml:space="preserve"> </w:t>
            </w:r>
            <w:r w:rsidRPr="005A6E41">
              <w:rPr>
                <w:rFonts w:cs="Arial"/>
                <w:szCs w:val="24"/>
              </w:rPr>
              <w:t>Creditor or FMEP</w:t>
            </w:r>
          </w:p>
        </w:tc>
        <w:tc>
          <w:tcPr>
            <w:tcW w:w="6094" w:type="dxa"/>
          </w:tcPr>
          <w:p w:rsidR="00801110" w:rsidRPr="005A6E41" w:rsidRDefault="00801110" w:rsidP="00B66F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
              <w:rPr>
                <w:rFonts w:eastAsiaTheme="minorEastAsia" w:cs="Arial"/>
                <w:szCs w:val="24"/>
              </w:rPr>
            </w:pPr>
            <w:r w:rsidRPr="005A6E41">
              <w:rPr>
                <w:rFonts w:eastAsia="Calibri" w:cs="Arial"/>
                <w:szCs w:val="24"/>
              </w:rPr>
              <w:t xml:space="preserve">For enforcement purposes only, the arrears are fixed as of </w:t>
            </w:r>
            <w:r w:rsidR="00B66F79" w:rsidRPr="005A6E41">
              <w:rPr>
                <w:rFonts w:eastAsia="Calibri" w:cs="Arial"/>
                <w:i/>
                <w:szCs w:val="24"/>
              </w:rPr>
              <w:t>(date)</w:t>
            </w:r>
            <w:r w:rsidRPr="005A6E41">
              <w:rPr>
                <w:rFonts w:eastAsia="Calibri" w:cs="Arial"/>
                <w:szCs w:val="24"/>
              </w:rPr>
              <w:t xml:space="preserve"> in the amount of $</w:t>
            </w:r>
            <w:r w:rsidR="00B66F79" w:rsidRPr="005A6E41">
              <w:rPr>
                <w:rFonts w:eastAsia="Calibri" w:cs="Arial"/>
                <w:szCs w:val="24"/>
              </w:rPr>
              <w:t>(</w:t>
            </w:r>
            <w:r w:rsidR="00B66F79" w:rsidRPr="005A6E41">
              <w:rPr>
                <w:rFonts w:eastAsia="Calibri" w:cs="Arial"/>
                <w:i/>
                <w:szCs w:val="24"/>
              </w:rPr>
              <w:t>amount</w:t>
            </w:r>
            <w:r w:rsidR="00B66F79" w:rsidRPr="005A6E41">
              <w:rPr>
                <w:rFonts w:eastAsia="Calibri" w:cs="Arial"/>
                <w:szCs w:val="24"/>
              </w:rPr>
              <w:t>)</w:t>
            </w:r>
            <w:r w:rsidRPr="005A6E41">
              <w:rPr>
                <w:rFonts w:eastAsia="Calibri" w:cs="Arial"/>
                <w:szCs w:val="24"/>
              </w:rPr>
              <w:t xml:space="preserve"> in regular maintenance payable by </w:t>
            </w:r>
            <w:r w:rsidR="00B66F79" w:rsidRPr="005A6E41">
              <w:rPr>
                <w:rFonts w:eastAsia="Calibri" w:cs="Arial"/>
                <w:i/>
                <w:szCs w:val="24"/>
              </w:rPr>
              <w:t>(name of payor)</w:t>
            </w:r>
            <w:r w:rsidRPr="005A6E41">
              <w:rPr>
                <w:rFonts w:eastAsia="Calibri" w:cs="Arial"/>
                <w:szCs w:val="24"/>
              </w:rPr>
              <w:t xml:space="preserve"> to </w:t>
            </w:r>
            <w:r w:rsidR="00B66F79" w:rsidRPr="005A6E41">
              <w:rPr>
                <w:rFonts w:eastAsia="Calibri" w:cs="Arial"/>
                <w:i/>
                <w:szCs w:val="24"/>
              </w:rPr>
              <w:t>(name of recipient)</w:t>
            </w:r>
            <w:r w:rsidRPr="005A6E41">
              <w:rPr>
                <w:rFonts w:eastAsia="Calibri" w:cs="Arial"/>
                <w:szCs w:val="24"/>
              </w:rPr>
              <w:t>, plus statutory interest charged pursuant to section 11.1 of the Family Maintenance Enforcement Act and statutory default fees charged pursuant to section 14.4 of the Family Maintenance Enforcement Act.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J7</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Payment of Arrears</w:t>
            </w:r>
          </w:p>
          <w:p w:rsidR="00801110" w:rsidRPr="005A6E41" w:rsidRDefault="00801110" w:rsidP="00801110">
            <w:pPr>
              <w:spacing w:after="160" w:line="259" w:lineRule="auto"/>
              <w:rPr>
                <w:rFonts w:eastAsiaTheme="minorEastAsia" w:cs="Arial"/>
                <w:b/>
                <w:szCs w:val="24"/>
              </w:rPr>
            </w:pPr>
            <w:r w:rsidRPr="005A6E41">
              <w:rPr>
                <w:rFonts w:eastAsiaTheme="minorEastAsia" w:cs="Arial"/>
                <w:szCs w:val="24"/>
              </w:rPr>
              <w:t>-</w:t>
            </w:r>
            <w:r w:rsidR="005A5C4F" w:rsidRPr="005A6E41">
              <w:rPr>
                <w:rFonts w:eastAsiaTheme="minorEastAsia" w:cs="Arial"/>
                <w:szCs w:val="24"/>
              </w:rPr>
              <w:t xml:space="preserve"> </w:t>
            </w:r>
            <w:r w:rsidRPr="005A6E41">
              <w:rPr>
                <w:rFonts w:eastAsiaTheme="minorEastAsia" w:cs="Arial"/>
                <w:szCs w:val="24"/>
              </w:rPr>
              <w:t>Creditor or FMEP</w:t>
            </w:r>
          </w:p>
        </w:tc>
        <w:tc>
          <w:tcPr>
            <w:tcW w:w="6094" w:type="dxa"/>
          </w:tcPr>
          <w:p w:rsidR="00801110" w:rsidRPr="005A6E41" w:rsidRDefault="00A45F08" w:rsidP="00FC3430">
            <w:pPr>
              <w:spacing w:after="160" w:line="259" w:lineRule="auto"/>
              <w:rPr>
                <w:rFonts w:eastAsiaTheme="minorEastAsia" w:cs="Arial"/>
                <w:szCs w:val="24"/>
              </w:rPr>
            </w:pPr>
            <w:r w:rsidRPr="005A6E41">
              <w:rPr>
                <w:rFonts w:eastAsiaTheme="minorEastAsia" w:cs="Arial"/>
                <w:i/>
                <w:szCs w:val="24"/>
              </w:rPr>
              <w:t>(</w:t>
            </w:r>
            <w:r w:rsidR="00801110" w:rsidRPr="005A6E41">
              <w:rPr>
                <w:rFonts w:eastAsiaTheme="minorEastAsia" w:cs="Arial"/>
                <w:i/>
                <w:szCs w:val="24"/>
              </w:rPr>
              <w:t>Debtor</w:t>
            </w:r>
            <w:r w:rsidRPr="005A6E41">
              <w:rPr>
                <w:rFonts w:eastAsiaTheme="minorEastAsia" w:cs="Arial"/>
                <w:i/>
                <w:szCs w:val="24"/>
              </w:rPr>
              <w:t>)</w:t>
            </w:r>
            <w:r w:rsidR="00801110" w:rsidRPr="005A6E41">
              <w:rPr>
                <w:rFonts w:eastAsiaTheme="minorEastAsia" w:cs="Arial"/>
                <w:szCs w:val="24"/>
              </w:rPr>
              <w:t xml:space="preserve"> </w:t>
            </w:r>
            <w:r w:rsidR="00D16C83" w:rsidRPr="005A6E41">
              <w:rPr>
                <w:rFonts w:eastAsiaTheme="minorEastAsia" w:cs="Arial"/>
                <w:szCs w:val="24"/>
              </w:rPr>
              <w:t>shall</w:t>
            </w:r>
            <w:r w:rsidR="00801110" w:rsidRPr="005A6E41">
              <w:rPr>
                <w:rFonts w:eastAsiaTheme="minorEastAsia" w:cs="Arial"/>
                <w:szCs w:val="24"/>
              </w:rPr>
              <w:t xml:space="preserve"> pay to </w:t>
            </w:r>
            <w:r w:rsidRPr="005A6E41">
              <w:rPr>
                <w:rFonts w:eastAsiaTheme="minorEastAsia" w:cs="Arial"/>
                <w:i/>
                <w:szCs w:val="24"/>
              </w:rPr>
              <w:t>(</w:t>
            </w:r>
            <w:r w:rsidR="00801110" w:rsidRPr="005A6E41">
              <w:rPr>
                <w:rFonts w:eastAsiaTheme="minorEastAsia" w:cs="Arial"/>
                <w:i/>
                <w:szCs w:val="24"/>
              </w:rPr>
              <w:t>creditor</w:t>
            </w:r>
            <w:r w:rsidRPr="005A6E41">
              <w:rPr>
                <w:rFonts w:eastAsiaTheme="minorEastAsia" w:cs="Arial"/>
                <w:i/>
                <w:szCs w:val="24"/>
              </w:rPr>
              <w:t>)</w:t>
            </w:r>
            <w:r w:rsidR="00801110" w:rsidRPr="005A6E41">
              <w:rPr>
                <w:rFonts w:eastAsiaTheme="minorEastAsia" w:cs="Arial"/>
                <w:szCs w:val="24"/>
              </w:rPr>
              <w:t xml:space="preserve"> towards the arrears in maintenance and in addition to the regular monthly maintenance payments, the minimum sum of $</w:t>
            </w:r>
            <w:r w:rsidR="003C2E1E" w:rsidRPr="005A6E41">
              <w:rPr>
                <w:rFonts w:eastAsiaTheme="minorEastAsia" w:cs="Arial"/>
                <w:szCs w:val="24"/>
              </w:rPr>
              <w:t>(</w:t>
            </w:r>
            <w:r w:rsidR="003C2E1E" w:rsidRPr="005A6E41">
              <w:rPr>
                <w:rFonts w:eastAsiaTheme="minorEastAsia" w:cs="Arial"/>
                <w:i/>
                <w:szCs w:val="24"/>
              </w:rPr>
              <w:t>amount</w:t>
            </w:r>
            <w:r w:rsidR="003C2E1E" w:rsidRPr="005A6E41">
              <w:rPr>
                <w:rFonts w:eastAsiaTheme="minorEastAsia" w:cs="Arial"/>
                <w:szCs w:val="24"/>
              </w:rPr>
              <w:t>)</w:t>
            </w:r>
            <w:r w:rsidR="00801110" w:rsidRPr="005A6E41">
              <w:rPr>
                <w:rFonts w:eastAsiaTheme="minorEastAsia" w:cs="Arial"/>
                <w:szCs w:val="24"/>
              </w:rPr>
              <w:t xml:space="preserve"> per month starting </w:t>
            </w:r>
            <w:r w:rsidR="003C2E1E" w:rsidRPr="005A6E41">
              <w:rPr>
                <w:rFonts w:eastAsiaTheme="minorEastAsia" w:cs="Arial"/>
                <w:i/>
                <w:szCs w:val="24"/>
              </w:rPr>
              <w:t>(date)</w:t>
            </w:r>
            <w:r w:rsidR="00801110" w:rsidRPr="005A6E41">
              <w:rPr>
                <w:rFonts w:eastAsiaTheme="minorEastAsia" w:cs="Arial"/>
                <w:szCs w:val="24"/>
              </w:rPr>
              <w:t xml:space="preserve"> and continuing on the 1</w:t>
            </w:r>
            <w:r w:rsidR="00801110" w:rsidRPr="005A6E41">
              <w:rPr>
                <w:rFonts w:eastAsiaTheme="minorEastAsia" w:cs="Arial"/>
                <w:szCs w:val="24"/>
                <w:vertAlign w:val="superscript"/>
              </w:rPr>
              <w:t>st</w:t>
            </w:r>
            <w:r w:rsidR="00801110" w:rsidRPr="005A6E41">
              <w:rPr>
                <w:rFonts w:eastAsiaTheme="minorEastAsia" w:cs="Arial"/>
                <w:szCs w:val="24"/>
              </w:rPr>
              <w:t xml:space="preserve"> day of each month thereafter until the arrears are paid in full or further order of the </w:t>
            </w:r>
            <w:r w:rsidR="0009509C" w:rsidRPr="005A6E41">
              <w:rPr>
                <w:rFonts w:eastAsiaTheme="minorEastAsia" w:cs="Arial"/>
                <w:szCs w:val="24"/>
              </w:rPr>
              <w:t>c</w:t>
            </w:r>
            <w:r w:rsidR="00801110" w:rsidRPr="005A6E41">
              <w:rPr>
                <w:rFonts w:eastAsiaTheme="minorEastAsia" w:cs="Arial"/>
                <w:szCs w:val="24"/>
              </w:rPr>
              <w:t>ourt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J8</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Payment of </w:t>
            </w:r>
            <w:r w:rsidR="00A07005" w:rsidRPr="005A6E41">
              <w:rPr>
                <w:rFonts w:eastAsiaTheme="minorEastAsia" w:cs="Arial"/>
                <w:szCs w:val="24"/>
              </w:rPr>
              <w:t>Fixed Sum Towards Ongoing Support, if any, and to Arrears</w:t>
            </w:r>
          </w:p>
          <w:p w:rsidR="00801110" w:rsidRPr="005A6E41" w:rsidRDefault="00801110" w:rsidP="00801110">
            <w:pPr>
              <w:spacing w:after="160" w:line="259" w:lineRule="auto"/>
              <w:rPr>
                <w:rFonts w:eastAsiaTheme="minorEastAsia" w:cs="Arial"/>
                <w:b/>
                <w:szCs w:val="24"/>
              </w:rPr>
            </w:pPr>
            <w:r w:rsidRPr="005A6E41">
              <w:rPr>
                <w:rFonts w:eastAsiaTheme="minorEastAsia" w:cs="Arial"/>
                <w:szCs w:val="24"/>
              </w:rPr>
              <w:t>-</w:t>
            </w:r>
            <w:r w:rsidR="005A5C4F" w:rsidRPr="005A6E41">
              <w:rPr>
                <w:rFonts w:eastAsiaTheme="minorEastAsia" w:cs="Arial"/>
                <w:szCs w:val="24"/>
              </w:rPr>
              <w:t xml:space="preserve"> </w:t>
            </w:r>
            <w:r w:rsidRPr="005A6E41">
              <w:rPr>
                <w:rFonts w:eastAsiaTheme="minorEastAsia" w:cs="Arial"/>
                <w:szCs w:val="24"/>
              </w:rPr>
              <w:t>Creditor or FMEP</w:t>
            </w:r>
          </w:p>
        </w:tc>
        <w:tc>
          <w:tcPr>
            <w:tcW w:w="6094" w:type="dxa"/>
          </w:tcPr>
          <w:p w:rsidR="00801110" w:rsidRPr="005A6E41" w:rsidRDefault="00A45F08" w:rsidP="003C2E1E">
            <w:pPr>
              <w:spacing w:after="160" w:line="259" w:lineRule="auto"/>
              <w:rPr>
                <w:rFonts w:eastAsiaTheme="minorEastAsia" w:cs="Arial"/>
                <w:szCs w:val="24"/>
              </w:rPr>
            </w:pPr>
            <w:r w:rsidRPr="005A6E41">
              <w:rPr>
                <w:rFonts w:eastAsiaTheme="minorEastAsia" w:cs="Arial"/>
                <w:i/>
                <w:szCs w:val="24"/>
              </w:rPr>
              <w:t>(</w:t>
            </w:r>
            <w:r w:rsidR="00801110" w:rsidRPr="005A6E41">
              <w:rPr>
                <w:rFonts w:eastAsiaTheme="minorEastAsia" w:cs="Arial"/>
                <w:i/>
                <w:szCs w:val="24"/>
              </w:rPr>
              <w:t>Debtor</w:t>
            </w:r>
            <w:r w:rsidRPr="005A6E41">
              <w:rPr>
                <w:rFonts w:eastAsiaTheme="minorEastAsia" w:cs="Arial"/>
                <w:i/>
                <w:szCs w:val="24"/>
              </w:rPr>
              <w:t>)</w:t>
            </w:r>
            <w:r w:rsidR="00801110" w:rsidRPr="005A6E41">
              <w:rPr>
                <w:rFonts w:eastAsiaTheme="minorEastAsia" w:cs="Arial"/>
                <w:szCs w:val="24"/>
              </w:rPr>
              <w:t xml:space="preserve"> </w:t>
            </w:r>
            <w:r w:rsidR="00D16C83" w:rsidRPr="005A6E41">
              <w:rPr>
                <w:rFonts w:eastAsiaTheme="minorEastAsia" w:cs="Arial"/>
                <w:szCs w:val="24"/>
              </w:rPr>
              <w:t>shall</w:t>
            </w:r>
            <w:r w:rsidR="00801110" w:rsidRPr="005A6E41">
              <w:rPr>
                <w:rFonts w:eastAsiaTheme="minorEastAsia" w:cs="Arial"/>
                <w:szCs w:val="24"/>
              </w:rPr>
              <w:t xml:space="preserve"> pay to </w:t>
            </w:r>
            <w:r w:rsidRPr="005A6E41">
              <w:rPr>
                <w:rFonts w:eastAsiaTheme="minorEastAsia" w:cs="Arial"/>
                <w:i/>
                <w:szCs w:val="24"/>
              </w:rPr>
              <w:t>(</w:t>
            </w:r>
            <w:r w:rsidR="00801110" w:rsidRPr="005A6E41">
              <w:rPr>
                <w:rFonts w:eastAsiaTheme="minorEastAsia" w:cs="Arial"/>
                <w:i/>
                <w:szCs w:val="24"/>
              </w:rPr>
              <w:t>creditor</w:t>
            </w:r>
            <w:r w:rsidRPr="005A6E41">
              <w:rPr>
                <w:rFonts w:eastAsiaTheme="minorEastAsia" w:cs="Arial"/>
                <w:i/>
                <w:szCs w:val="24"/>
              </w:rPr>
              <w:t>)</w:t>
            </w:r>
            <w:r w:rsidR="00801110" w:rsidRPr="005A6E41">
              <w:rPr>
                <w:rFonts w:eastAsiaTheme="minorEastAsia" w:cs="Arial"/>
                <w:szCs w:val="24"/>
              </w:rPr>
              <w:t xml:space="preserve"> a minimum sum of </w:t>
            </w:r>
            <w:r w:rsidR="003C2E1E" w:rsidRPr="005A6E41">
              <w:rPr>
                <w:rFonts w:eastAsiaTheme="minorEastAsia" w:cs="Arial"/>
                <w:szCs w:val="24"/>
              </w:rPr>
              <w:t>$</w:t>
            </w:r>
            <w:r w:rsidR="005E5AA5" w:rsidRPr="005A6E41">
              <w:rPr>
                <w:rFonts w:eastAsiaTheme="minorEastAsia" w:cs="Arial"/>
                <w:szCs w:val="24"/>
              </w:rPr>
              <w:t xml:space="preserve"> </w:t>
            </w:r>
            <w:r w:rsidR="003C2E1E" w:rsidRPr="005A6E41">
              <w:rPr>
                <w:rFonts w:eastAsiaTheme="minorEastAsia" w:cs="Arial"/>
                <w:i/>
                <w:szCs w:val="24"/>
              </w:rPr>
              <w:t>(amount)</w:t>
            </w:r>
            <w:r w:rsidR="003C2E1E" w:rsidRPr="005A6E41">
              <w:rPr>
                <w:rFonts w:eastAsiaTheme="minorEastAsia" w:cs="Arial"/>
                <w:szCs w:val="24"/>
              </w:rPr>
              <w:t xml:space="preserve"> </w:t>
            </w:r>
            <w:r w:rsidR="00801110" w:rsidRPr="005A6E41">
              <w:rPr>
                <w:rFonts w:eastAsiaTheme="minorEastAsia" w:cs="Arial"/>
                <w:szCs w:val="24"/>
              </w:rPr>
              <w:t xml:space="preserve">per month starting </w:t>
            </w:r>
            <w:r w:rsidR="003C2E1E" w:rsidRPr="005A6E41">
              <w:rPr>
                <w:rFonts w:eastAsiaTheme="minorEastAsia" w:cs="Arial"/>
                <w:szCs w:val="24"/>
              </w:rPr>
              <w:t>(</w:t>
            </w:r>
            <w:r w:rsidR="003C2E1E" w:rsidRPr="005A6E41">
              <w:rPr>
                <w:rFonts w:eastAsiaTheme="minorEastAsia" w:cs="Arial"/>
                <w:i/>
                <w:szCs w:val="24"/>
              </w:rPr>
              <w:t>date</w:t>
            </w:r>
            <w:r w:rsidR="003C2E1E" w:rsidRPr="005A6E41">
              <w:rPr>
                <w:rFonts w:eastAsiaTheme="minorEastAsia" w:cs="Arial"/>
                <w:szCs w:val="24"/>
              </w:rPr>
              <w:t>)</w:t>
            </w:r>
            <w:r w:rsidR="00801110" w:rsidRPr="005A6E41">
              <w:rPr>
                <w:rFonts w:eastAsiaTheme="minorEastAsia" w:cs="Arial"/>
                <w:szCs w:val="24"/>
              </w:rPr>
              <w:t xml:space="preserve"> and continuing on the 1</w:t>
            </w:r>
            <w:r w:rsidR="00801110" w:rsidRPr="005A6E41">
              <w:rPr>
                <w:rFonts w:eastAsiaTheme="minorEastAsia" w:cs="Arial"/>
                <w:szCs w:val="24"/>
                <w:vertAlign w:val="superscript"/>
              </w:rPr>
              <w:t>st</w:t>
            </w:r>
            <w:r w:rsidR="00801110" w:rsidRPr="005A6E41">
              <w:rPr>
                <w:rFonts w:eastAsiaTheme="minorEastAsia" w:cs="Arial"/>
                <w:szCs w:val="24"/>
              </w:rPr>
              <w:t xml:space="preserve"> day of each month thereafter, which sum will be allocated towards payment of the ongoing maintenance owed, if any, pursuant to the order of Judge </w:t>
            </w:r>
            <w:r w:rsidR="003C2E1E" w:rsidRPr="005A6E41">
              <w:rPr>
                <w:rFonts w:eastAsiaTheme="minorEastAsia" w:cs="Arial"/>
                <w:i/>
                <w:szCs w:val="24"/>
              </w:rPr>
              <w:t>(name of Judge)</w:t>
            </w:r>
            <w:r w:rsidR="00801110" w:rsidRPr="005A6E41">
              <w:rPr>
                <w:rFonts w:eastAsiaTheme="minorEastAsia" w:cs="Arial"/>
                <w:szCs w:val="24"/>
              </w:rPr>
              <w:t xml:space="preserve"> dated</w:t>
            </w:r>
            <w:r w:rsidR="00801110" w:rsidRPr="005A6E41">
              <w:rPr>
                <w:rFonts w:eastAsiaTheme="minorEastAsia" w:cs="Arial"/>
                <w:i/>
                <w:szCs w:val="24"/>
              </w:rPr>
              <w:t xml:space="preserve"> </w:t>
            </w:r>
            <w:r w:rsidR="003C2E1E" w:rsidRPr="005A6E41">
              <w:rPr>
                <w:rFonts w:eastAsiaTheme="minorEastAsia" w:cs="Arial"/>
                <w:i/>
                <w:szCs w:val="24"/>
              </w:rPr>
              <w:t>(date of order)</w:t>
            </w:r>
            <w:r w:rsidR="00801110" w:rsidRPr="005A6E41">
              <w:rPr>
                <w:rFonts w:eastAsiaTheme="minorEastAsia" w:cs="Arial"/>
                <w:i/>
                <w:szCs w:val="24"/>
              </w:rPr>
              <w:t>,</w:t>
            </w:r>
            <w:r w:rsidR="00801110" w:rsidRPr="005A6E41">
              <w:rPr>
                <w:rFonts w:eastAsiaTheme="minorEastAsia" w:cs="Arial"/>
                <w:szCs w:val="24"/>
              </w:rPr>
              <w:t xml:space="preserve"> or any variation of that order, and the balance towards the arrears of maintenance, statutory interest and fees, until the arrears are paid in full.</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J9</w:t>
            </w:r>
          </w:p>
        </w:tc>
        <w:tc>
          <w:tcPr>
            <w:tcW w:w="2268" w:type="dxa"/>
          </w:tcPr>
          <w:p w:rsidR="00801110" w:rsidRPr="005A6E41" w:rsidRDefault="00A07005" w:rsidP="00801110">
            <w:pPr>
              <w:rPr>
                <w:rFonts w:cs="Arial"/>
                <w:szCs w:val="24"/>
              </w:rPr>
            </w:pPr>
            <w:r w:rsidRPr="005A6E41">
              <w:rPr>
                <w:rFonts w:cs="Arial"/>
                <w:szCs w:val="24"/>
              </w:rPr>
              <w:t>Orders at Default Hearing – Immediate P</w:t>
            </w:r>
            <w:r w:rsidR="00801110" w:rsidRPr="005A6E41">
              <w:rPr>
                <w:rFonts w:cs="Arial"/>
                <w:szCs w:val="24"/>
              </w:rPr>
              <w:t>ayment</w:t>
            </w:r>
          </w:p>
          <w:p w:rsidR="00801110" w:rsidRPr="005A6E41" w:rsidRDefault="00801110" w:rsidP="00801110">
            <w:pPr>
              <w:rPr>
                <w:rFonts w:cs="Arial"/>
                <w:szCs w:val="24"/>
              </w:rPr>
            </w:pPr>
          </w:p>
          <w:p w:rsidR="00801110" w:rsidRPr="005A6E41" w:rsidRDefault="00801110" w:rsidP="00801110">
            <w:pPr>
              <w:spacing w:after="160" w:line="259" w:lineRule="auto"/>
              <w:rPr>
                <w:rFonts w:eastAsiaTheme="minorEastAsia" w:cs="Arial"/>
                <w:b/>
                <w:szCs w:val="24"/>
              </w:rPr>
            </w:pPr>
            <w:r w:rsidRPr="005A6E41">
              <w:rPr>
                <w:rFonts w:cs="Arial"/>
                <w:szCs w:val="24"/>
              </w:rPr>
              <w:t>-</w:t>
            </w:r>
            <w:r w:rsidR="005A5C4F" w:rsidRPr="005A6E41">
              <w:rPr>
                <w:rFonts w:cs="Arial"/>
                <w:szCs w:val="24"/>
              </w:rPr>
              <w:t xml:space="preserve"> </w:t>
            </w:r>
            <w:r w:rsidRPr="005A6E41">
              <w:rPr>
                <w:rFonts w:cs="Arial"/>
                <w:szCs w:val="24"/>
              </w:rPr>
              <w:t>Creditor or FMEP</w:t>
            </w:r>
            <w:r w:rsidRPr="005A6E41">
              <w:rPr>
                <w:rFonts w:eastAsiaTheme="minorEastAsia" w:cs="Arial"/>
                <w:b/>
                <w:szCs w:val="24"/>
              </w:rPr>
              <w:t xml:space="preserve"> </w:t>
            </w:r>
          </w:p>
        </w:tc>
        <w:tc>
          <w:tcPr>
            <w:tcW w:w="6094" w:type="dxa"/>
          </w:tcPr>
          <w:p w:rsidR="00801110" w:rsidRPr="005A6E41" w:rsidRDefault="00801110" w:rsidP="003C2E1E">
            <w:pPr>
              <w:spacing w:after="160" w:line="259" w:lineRule="auto"/>
              <w:rPr>
                <w:rFonts w:eastAsiaTheme="minorEastAsia" w:cs="Arial"/>
                <w:szCs w:val="24"/>
              </w:rPr>
            </w:pPr>
            <w:r w:rsidRPr="005A6E41">
              <w:rPr>
                <w:rFonts w:cs="Arial"/>
                <w:szCs w:val="24"/>
              </w:rPr>
              <w:t xml:space="preserve">Pursuant to </w:t>
            </w:r>
            <w:r w:rsidR="007C1AF6" w:rsidRPr="005A6E41">
              <w:rPr>
                <w:rFonts w:cs="Arial"/>
                <w:szCs w:val="24"/>
              </w:rPr>
              <w:t>Family Maintenance Enforcement Act s</w:t>
            </w:r>
            <w:r w:rsidRPr="005A6E41">
              <w:rPr>
                <w:rFonts w:cs="Arial"/>
                <w:szCs w:val="24"/>
              </w:rPr>
              <w:t>. 21(1</w:t>
            </w:r>
            <w:proofErr w:type="gramStart"/>
            <w:r w:rsidRPr="005A6E41">
              <w:rPr>
                <w:rFonts w:cs="Arial"/>
                <w:szCs w:val="24"/>
              </w:rPr>
              <w:t>)(</w:t>
            </w:r>
            <w:proofErr w:type="gramEnd"/>
            <w:r w:rsidRPr="005A6E41">
              <w:rPr>
                <w:rFonts w:cs="Arial"/>
                <w:szCs w:val="24"/>
              </w:rPr>
              <w:t xml:space="preserve">c), </w:t>
            </w:r>
            <w:r w:rsidR="00A45F08" w:rsidRPr="005A6E41">
              <w:rPr>
                <w:rFonts w:cs="Arial"/>
                <w:i/>
                <w:szCs w:val="24"/>
              </w:rPr>
              <w:t>(</w:t>
            </w:r>
            <w:r w:rsidRPr="005A6E41">
              <w:rPr>
                <w:rFonts w:cs="Arial"/>
                <w:i/>
                <w:szCs w:val="24"/>
              </w:rPr>
              <w:t>debtor</w:t>
            </w:r>
            <w:r w:rsidR="00A45F08" w:rsidRPr="005A6E41">
              <w:rPr>
                <w:rFonts w:cs="Arial"/>
                <w:i/>
                <w:szCs w:val="24"/>
              </w:rPr>
              <w:t>)</w:t>
            </w:r>
            <w:r w:rsidRPr="005A6E41">
              <w:rPr>
                <w:rFonts w:cs="Arial"/>
                <w:szCs w:val="24"/>
              </w:rPr>
              <w:t xml:space="preserve"> shall pay immediately to </w:t>
            </w:r>
            <w:r w:rsidR="00A45F08" w:rsidRPr="005A6E41">
              <w:rPr>
                <w:rFonts w:cs="Arial"/>
                <w:i/>
                <w:szCs w:val="24"/>
              </w:rPr>
              <w:t>(</w:t>
            </w:r>
            <w:r w:rsidRPr="005A6E41">
              <w:rPr>
                <w:rFonts w:cs="Arial"/>
                <w:i/>
                <w:szCs w:val="24"/>
              </w:rPr>
              <w:t>creditor or FMEP</w:t>
            </w:r>
            <w:r w:rsidR="00A45F08" w:rsidRPr="005A6E41">
              <w:rPr>
                <w:rFonts w:cs="Arial"/>
                <w:i/>
                <w:szCs w:val="24"/>
              </w:rPr>
              <w:t>)</w:t>
            </w:r>
            <w:r w:rsidRPr="005A6E41">
              <w:rPr>
                <w:rFonts w:cs="Arial"/>
                <w:szCs w:val="24"/>
              </w:rPr>
              <w:t xml:space="preserve"> the sum of $</w:t>
            </w:r>
            <w:r w:rsidR="005E5AA5" w:rsidRPr="005A6E41">
              <w:rPr>
                <w:rFonts w:cs="Arial"/>
                <w:szCs w:val="24"/>
              </w:rPr>
              <w:t xml:space="preserve"> </w:t>
            </w:r>
            <w:r w:rsidR="003C2E1E" w:rsidRPr="005A6E41">
              <w:rPr>
                <w:rFonts w:cs="Arial"/>
                <w:i/>
                <w:szCs w:val="24"/>
              </w:rPr>
              <w:t>(amount)</w:t>
            </w:r>
            <w:r w:rsidR="005E5AA5" w:rsidRPr="005A6E41">
              <w:rPr>
                <w:rFonts w:cs="Arial"/>
                <w:szCs w:val="24"/>
              </w:rPr>
              <w:t xml:space="preserve"> </w:t>
            </w:r>
            <w:r w:rsidRPr="005A6E41">
              <w:rPr>
                <w:rFonts w:cs="Arial"/>
                <w:szCs w:val="24"/>
              </w:rPr>
              <w:t>or, despite s. 82 of the Offence Act</w:t>
            </w:r>
            <w:r w:rsidRPr="005A6E41">
              <w:rPr>
                <w:rFonts w:cs="Arial"/>
                <w:i/>
                <w:szCs w:val="24"/>
              </w:rPr>
              <w:t>,</w:t>
            </w:r>
            <w:r w:rsidRPr="005A6E41">
              <w:rPr>
                <w:rFonts w:cs="Arial"/>
                <w:szCs w:val="24"/>
              </w:rPr>
              <w:t xml:space="preserve"> be imprisoned immediately for a period of </w:t>
            </w:r>
            <w:r w:rsidR="00A45F08" w:rsidRPr="005A6E41">
              <w:rPr>
                <w:rFonts w:cs="Arial"/>
                <w:i/>
                <w:szCs w:val="24"/>
              </w:rPr>
              <w:t>(</w:t>
            </w:r>
            <w:r w:rsidRPr="005A6E41">
              <w:rPr>
                <w:rFonts w:cs="Arial"/>
                <w:i/>
                <w:szCs w:val="24"/>
              </w:rPr>
              <w:t>up to 30</w:t>
            </w:r>
            <w:r w:rsidR="003C2E1E" w:rsidRPr="005A6E41">
              <w:rPr>
                <w:rFonts w:cs="Arial"/>
                <w:i/>
                <w:szCs w:val="24"/>
              </w:rPr>
              <w:t>)</w:t>
            </w:r>
            <w:r w:rsidRPr="005A6E41">
              <w:rPr>
                <w:rFonts w:cs="Arial"/>
                <w:szCs w:val="24"/>
              </w:rPr>
              <w:t xml:space="preserve"> days.</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J10</w:t>
            </w:r>
          </w:p>
        </w:tc>
        <w:tc>
          <w:tcPr>
            <w:tcW w:w="2268" w:type="dxa"/>
          </w:tcPr>
          <w:p w:rsidR="00801110" w:rsidRPr="005A6E41" w:rsidRDefault="00801110" w:rsidP="0080111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eastAsiaTheme="minorEastAsia" w:cs="Arial"/>
                <w:szCs w:val="24"/>
              </w:rPr>
            </w:pPr>
            <w:r w:rsidRPr="005A6E41">
              <w:rPr>
                <w:rFonts w:eastAsiaTheme="minorEastAsia" w:cs="Arial"/>
                <w:szCs w:val="24"/>
              </w:rPr>
              <w:t>Method of Payment</w:t>
            </w:r>
          </w:p>
          <w:p w:rsidR="00801110" w:rsidRPr="005A6E41" w:rsidRDefault="00801110" w:rsidP="00D648F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eastAsiaTheme="minorEastAsia" w:cs="Arial"/>
                <w:szCs w:val="24"/>
              </w:rPr>
            </w:pPr>
            <w:r w:rsidRPr="005A6E41">
              <w:rPr>
                <w:rFonts w:eastAsiaTheme="minorEastAsia" w:cs="Arial"/>
                <w:szCs w:val="24"/>
              </w:rPr>
              <w:t>-</w:t>
            </w:r>
            <w:r w:rsidR="005A5C4F" w:rsidRPr="005A6E41">
              <w:rPr>
                <w:rFonts w:eastAsiaTheme="minorEastAsia" w:cs="Arial"/>
                <w:szCs w:val="24"/>
              </w:rPr>
              <w:t xml:space="preserve"> </w:t>
            </w:r>
            <w:r w:rsidRPr="005A6E41">
              <w:rPr>
                <w:rFonts w:eastAsiaTheme="minorEastAsia" w:cs="Arial"/>
                <w:szCs w:val="24"/>
              </w:rPr>
              <w:t xml:space="preserve">FMEP </w:t>
            </w:r>
          </w:p>
        </w:tc>
        <w:tc>
          <w:tcPr>
            <w:tcW w:w="6094"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Payments </w:t>
            </w:r>
            <w:r w:rsidR="00D16C83" w:rsidRPr="005A6E41">
              <w:rPr>
                <w:rFonts w:eastAsiaTheme="minorEastAsia" w:cs="Arial"/>
                <w:szCs w:val="24"/>
              </w:rPr>
              <w:t>shall</w:t>
            </w:r>
            <w:r w:rsidRPr="005A6E41">
              <w:rPr>
                <w:rFonts w:eastAsiaTheme="minorEastAsia" w:cs="Arial"/>
                <w:szCs w:val="24"/>
              </w:rPr>
              <w:t xml:space="preserve"> be made payable to </w:t>
            </w:r>
            <w:r w:rsidR="00A45F08" w:rsidRPr="005A6E41">
              <w:rPr>
                <w:rFonts w:eastAsiaTheme="minorEastAsia" w:cs="Arial"/>
                <w:i/>
                <w:szCs w:val="24"/>
              </w:rPr>
              <w:t>(</w:t>
            </w:r>
            <w:r w:rsidRPr="005A6E41">
              <w:rPr>
                <w:rFonts w:eastAsiaTheme="minorEastAsia" w:cs="Arial"/>
                <w:i/>
                <w:szCs w:val="24"/>
              </w:rPr>
              <w:t>creditor</w:t>
            </w:r>
            <w:r w:rsidR="00A45F08" w:rsidRPr="005A6E41">
              <w:rPr>
                <w:rFonts w:eastAsiaTheme="minorEastAsia" w:cs="Arial"/>
                <w:i/>
                <w:szCs w:val="24"/>
              </w:rPr>
              <w:t>)</w:t>
            </w:r>
            <w:r w:rsidRPr="005A6E41">
              <w:rPr>
                <w:rFonts w:eastAsiaTheme="minorEastAsia" w:cs="Arial"/>
                <w:i/>
                <w:szCs w:val="24"/>
              </w:rPr>
              <w:t xml:space="preserve"> </w:t>
            </w:r>
            <w:r w:rsidRPr="005A6E41">
              <w:rPr>
                <w:rFonts w:eastAsiaTheme="minorEastAsia" w:cs="Arial"/>
                <w:szCs w:val="24"/>
              </w:rPr>
              <w:t>and sent care of the Director of Maintenance Enforcement, Payment Services, PO Box 5599, Victoria BC V8R 6T7 or by such other payment method as the Director of Maintenance Enforcement may agree.</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J11</w:t>
            </w:r>
          </w:p>
        </w:tc>
        <w:tc>
          <w:tcPr>
            <w:tcW w:w="2268" w:type="dxa"/>
          </w:tcPr>
          <w:p w:rsidR="00801110" w:rsidRPr="005A6E41" w:rsidRDefault="00801110" w:rsidP="0080111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eastAsiaTheme="minorEastAsia" w:cs="Arial"/>
                <w:szCs w:val="24"/>
              </w:rPr>
            </w:pPr>
            <w:r w:rsidRPr="005A6E41">
              <w:rPr>
                <w:rFonts w:eastAsiaTheme="minorEastAsia" w:cs="Arial"/>
                <w:szCs w:val="24"/>
              </w:rPr>
              <w:t>Default Time</w:t>
            </w:r>
          </w:p>
          <w:p w:rsidR="00801110" w:rsidRPr="005A6E41" w:rsidRDefault="00801110" w:rsidP="00801110">
            <w:pPr>
              <w:spacing w:after="160" w:line="259" w:lineRule="auto"/>
              <w:rPr>
                <w:rFonts w:eastAsiaTheme="minorEastAsia" w:cs="Arial"/>
                <w:b/>
                <w:szCs w:val="24"/>
              </w:rPr>
            </w:pPr>
            <w:r w:rsidRPr="005A6E41">
              <w:rPr>
                <w:rFonts w:eastAsiaTheme="minorEastAsia" w:cs="Arial"/>
                <w:szCs w:val="24"/>
              </w:rPr>
              <w:t>-</w:t>
            </w:r>
            <w:r w:rsidR="005A5C4F" w:rsidRPr="005A6E41">
              <w:rPr>
                <w:rFonts w:eastAsiaTheme="minorEastAsia" w:cs="Arial"/>
                <w:szCs w:val="24"/>
              </w:rPr>
              <w:t xml:space="preserve"> </w:t>
            </w:r>
            <w:r w:rsidRPr="005A6E41">
              <w:rPr>
                <w:rFonts w:eastAsiaTheme="minorEastAsia" w:cs="Arial"/>
                <w:szCs w:val="24"/>
              </w:rPr>
              <w:t>Creditor or FMEP</w:t>
            </w:r>
          </w:p>
        </w:tc>
        <w:tc>
          <w:tcPr>
            <w:tcW w:w="6094" w:type="dxa"/>
          </w:tcPr>
          <w:p w:rsidR="00801110" w:rsidRPr="005A6E41" w:rsidRDefault="00801110" w:rsidP="003C2E1E">
            <w:pPr>
              <w:spacing w:after="160" w:line="259" w:lineRule="auto"/>
              <w:rPr>
                <w:rFonts w:eastAsiaTheme="minorEastAsia" w:cs="Arial"/>
                <w:szCs w:val="24"/>
              </w:rPr>
            </w:pPr>
            <w:r w:rsidRPr="005A6E41">
              <w:rPr>
                <w:rFonts w:eastAsiaTheme="minorEastAsia" w:cs="Arial"/>
                <w:szCs w:val="24"/>
              </w:rPr>
              <w:t xml:space="preserve">In default of each payment as set out above, </w:t>
            </w:r>
            <w:r w:rsidR="00A45F08" w:rsidRPr="005A6E41">
              <w:rPr>
                <w:rFonts w:eastAsiaTheme="minorEastAsia" w:cs="Arial"/>
                <w:i/>
                <w:szCs w:val="24"/>
              </w:rPr>
              <w:t>(</w:t>
            </w:r>
            <w:r w:rsidRPr="005A6E41">
              <w:rPr>
                <w:rFonts w:eastAsiaTheme="minorEastAsia" w:cs="Arial"/>
                <w:i/>
                <w:szCs w:val="24"/>
              </w:rPr>
              <w:t>debtor</w:t>
            </w:r>
            <w:r w:rsidR="00A45F08" w:rsidRPr="005A6E41">
              <w:rPr>
                <w:rFonts w:eastAsiaTheme="minorEastAsia" w:cs="Arial"/>
                <w:i/>
                <w:szCs w:val="24"/>
              </w:rPr>
              <w:t>)</w:t>
            </w:r>
            <w:r w:rsidRPr="005A6E41">
              <w:rPr>
                <w:rFonts w:eastAsiaTheme="minorEastAsia" w:cs="Arial"/>
                <w:szCs w:val="24"/>
              </w:rPr>
              <w:t xml:space="preserve"> shall be imprisoned in a British Columbia Correctional Centre for a period of </w:t>
            </w:r>
            <w:r w:rsidR="003C2E1E" w:rsidRPr="005A6E41">
              <w:rPr>
                <w:rFonts w:eastAsiaTheme="minorEastAsia" w:cs="Arial"/>
                <w:i/>
                <w:szCs w:val="24"/>
              </w:rPr>
              <w:t>(up to 30)</w:t>
            </w:r>
            <w:r w:rsidRPr="005A6E41">
              <w:rPr>
                <w:rFonts w:eastAsiaTheme="minorEastAsia" w:cs="Arial"/>
                <w:szCs w:val="24"/>
              </w:rPr>
              <w:t xml:space="preserve"> days consecutive for each default in payment, unless </w:t>
            </w:r>
            <w:r w:rsidR="000250F9" w:rsidRPr="005A6E41">
              <w:rPr>
                <w:rFonts w:eastAsiaTheme="minorEastAsia" w:cs="Arial"/>
                <w:szCs w:val="24"/>
              </w:rPr>
              <w:t>they show</w:t>
            </w:r>
            <w:r w:rsidRPr="005A6E41">
              <w:rPr>
                <w:rFonts w:eastAsiaTheme="minorEastAsia" w:cs="Arial"/>
                <w:szCs w:val="24"/>
              </w:rPr>
              <w:t xml:space="preserve"> cause why </w:t>
            </w:r>
            <w:r w:rsidR="000250F9" w:rsidRPr="005A6E41">
              <w:rPr>
                <w:rFonts w:eastAsiaTheme="minorEastAsia" w:cs="Arial"/>
                <w:szCs w:val="24"/>
              </w:rPr>
              <w:t>they</w:t>
            </w:r>
            <w:r w:rsidRPr="005A6E41">
              <w:rPr>
                <w:rFonts w:eastAsiaTheme="minorEastAsia" w:cs="Arial"/>
                <w:szCs w:val="24"/>
              </w:rPr>
              <w:t xml:space="preserve"> should not be so imprisoned.</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J12</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Reduced Payment Term</w:t>
            </w:r>
          </w:p>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w:t>
            </w:r>
            <w:r w:rsidR="005A5C4F" w:rsidRPr="005A6E41">
              <w:rPr>
                <w:rFonts w:eastAsiaTheme="minorEastAsia" w:cs="Arial"/>
                <w:szCs w:val="24"/>
              </w:rPr>
              <w:t xml:space="preserve"> </w:t>
            </w:r>
            <w:r w:rsidRPr="005A6E41">
              <w:rPr>
                <w:rFonts w:eastAsiaTheme="minorEastAsia" w:cs="Arial"/>
                <w:szCs w:val="24"/>
              </w:rPr>
              <w:t>Creditor or FMEP</w:t>
            </w:r>
          </w:p>
        </w:tc>
        <w:tc>
          <w:tcPr>
            <w:tcW w:w="6094" w:type="dxa"/>
          </w:tcPr>
          <w:p w:rsidR="00801110" w:rsidRPr="005A6E41" w:rsidRDefault="00801110" w:rsidP="003C2E1E">
            <w:pPr>
              <w:spacing w:after="160" w:line="259" w:lineRule="auto"/>
              <w:rPr>
                <w:rFonts w:eastAsiaTheme="minorEastAsia" w:cs="Arial"/>
                <w:szCs w:val="24"/>
              </w:rPr>
            </w:pPr>
            <w:r w:rsidRPr="005A6E41">
              <w:rPr>
                <w:rFonts w:eastAsiaTheme="minorEastAsia" w:cs="Arial"/>
                <w:szCs w:val="24"/>
              </w:rPr>
              <w:t xml:space="preserve">Pursuant to section 21(3) of the Family Maintenance Enforcement Act, this </w:t>
            </w:r>
            <w:r w:rsidR="00361EF9" w:rsidRPr="005A6E41">
              <w:rPr>
                <w:rFonts w:eastAsiaTheme="minorEastAsia" w:cs="Arial"/>
                <w:szCs w:val="24"/>
              </w:rPr>
              <w:t>c</w:t>
            </w:r>
            <w:r w:rsidRPr="005A6E41">
              <w:rPr>
                <w:rFonts w:eastAsiaTheme="minorEastAsia" w:cs="Arial"/>
                <w:szCs w:val="24"/>
              </w:rPr>
              <w:t xml:space="preserve">ourt orders that </w:t>
            </w:r>
            <w:r w:rsidR="00A45F08" w:rsidRPr="005A6E41">
              <w:rPr>
                <w:rFonts w:eastAsiaTheme="minorEastAsia" w:cs="Arial"/>
                <w:i/>
                <w:szCs w:val="24"/>
              </w:rPr>
              <w:t>(</w:t>
            </w:r>
            <w:r w:rsidRPr="005A6E41">
              <w:rPr>
                <w:rFonts w:eastAsiaTheme="minorEastAsia" w:cs="Arial"/>
                <w:i/>
                <w:szCs w:val="24"/>
              </w:rPr>
              <w:t>debtor</w:t>
            </w:r>
            <w:r w:rsidR="00A45F08" w:rsidRPr="005A6E41">
              <w:rPr>
                <w:rFonts w:eastAsiaTheme="minorEastAsia" w:cs="Arial"/>
                <w:i/>
                <w:szCs w:val="24"/>
              </w:rPr>
              <w:t>)</w:t>
            </w:r>
            <w:r w:rsidRPr="005A6E41">
              <w:rPr>
                <w:rFonts w:eastAsiaTheme="minorEastAsia" w:cs="Arial"/>
                <w:szCs w:val="24"/>
              </w:rPr>
              <w:t xml:space="preserve"> make periodic payments under the order made by </w:t>
            </w:r>
            <w:r w:rsidR="003C2E1E" w:rsidRPr="005A6E41">
              <w:rPr>
                <w:rFonts w:eastAsiaTheme="minorEastAsia" w:cs="Arial"/>
                <w:i/>
                <w:szCs w:val="24"/>
              </w:rPr>
              <w:t>(name of judge)</w:t>
            </w:r>
            <w:r w:rsidRPr="005A6E41">
              <w:rPr>
                <w:rFonts w:eastAsiaTheme="minorEastAsia" w:cs="Arial"/>
                <w:szCs w:val="24"/>
              </w:rPr>
              <w:t xml:space="preserve"> on </w:t>
            </w:r>
            <w:r w:rsidR="003C2E1E" w:rsidRPr="005A6E41">
              <w:rPr>
                <w:rFonts w:eastAsiaTheme="minorEastAsia" w:cs="Arial"/>
                <w:i/>
                <w:szCs w:val="24"/>
              </w:rPr>
              <w:t>(date of order)</w:t>
            </w:r>
            <w:r w:rsidRPr="005A6E41">
              <w:rPr>
                <w:rFonts w:eastAsiaTheme="minorEastAsia" w:cs="Arial"/>
                <w:i/>
                <w:szCs w:val="24"/>
              </w:rPr>
              <w:t>,</w:t>
            </w:r>
            <w:r w:rsidRPr="005A6E41">
              <w:rPr>
                <w:rFonts w:eastAsiaTheme="minorEastAsia" w:cs="Arial"/>
                <w:szCs w:val="24"/>
              </w:rPr>
              <w:t xml:space="preserve"> in the </w:t>
            </w:r>
            <w:r w:rsidR="003C2E1E" w:rsidRPr="005A6E41">
              <w:rPr>
                <w:rFonts w:eastAsiaTheme="minorEastAsia" w:cs="Arial"/>
                <w:i/>
                <w:szCs w:val="24"/>
              </w:rPr>
              <w:t>(Supreme or Provincial)</w:t>
            </w:r>
            <w:r w:rsidRPr="005A6E41">
              <w:rPr>
                <w:rFonts w:eastAsiaTheme="minorEastAsia" w:cs="Arial"/>
                <w:i/>
                <w:szCs w:val="24"/>
              </w:rPr>
              <w:t xml:space="preserve"> </w:t>
            </w:r>
            <w:r w:rsidRPr="005A6E41">
              <w:rPr>
                <w:rFonts w:eastAsiaTheme="minorEastAsia" w:cs="Arial"/>
                <w:szCs w:val="24"/>
              </w:rPr>
              <w:t xml:space="preserve">Court, </w:t>
            </w:r>
            <w:r w:rsidR="003C2E1E" w:rsidRPr="005A6E41">
              <w:rPr>
                <w:rFonts w:eastAsiaTheme="minorEastAsia" w:cs="Arial"/>
                <w:i/>
                <w:szCs w:val="24"/>
              </w:rPr>
              <w:t>(Registry Location)</w:t>
            </w:r>
            <w:r w:rsidRPr="005A6E41">
              <w:rPr>
                <w:rFonts w:eastAsiaTheme="minorEastAsia" w:cs="Arial"/>
                <w:szCs w:val="24"/>
              </w:rPr>
              <w:t xml:space="preserve"> Registry No. </w:t>
            </w:r>
            <w:r w:rsidR="003C2E1E" w:rsidRPr="005A6E41">
              <w:rPr>
                <w:rFonts w:eastAsiaTheme="minorEastAsia" w:cs="Arial"/>
                <w:i/>
                <w:szCs w:val="24"/>
              </w:rPr>
              <w:t>(Registry Number)</w:t>
            </w:r>
            <w:r w:rsidRPr="005A6E41">
              <w:rPr>
                <w:rFonts w:eastAsiaTheme="minorEastAsia" w:cs="Arial"/>
                <w:szCs w:val="24"/>
              </w:rPr>
              <w:t>, in the reduced sum of $</w:t>
            </w:r>
            <w:r w:rsidR="005A5C4F" w:rsidRPr="005A6E41">
              <w:rPr>
                <w:rFonts w:eastAsiaTheme="minorEastAsia" w:cs="Arial"/>
                <w:i/>
                <w:szCs w:val="24"/>
              </w:rPr>
              <w:t xml:space="preserve"> </w:t>
            </w:r>
            <w:r w:rsidR="003C2E1E" w:rsidRPr="005A6E41">
              <w:rPr>
                <w:rFonts w:eastAsiaTheme="minorEastAsia" w:cs="Arial"/>
                <w:i/>
                <w:szCs w:val="24"/>
              </w:rPr>
              <w:t>(amount)</w:t>
            </w:r>
            <w:r w:rsidRPr="005A6E41">
              <w:rPr>
                <w:rFonts w:eastAsiaTheme="minorEastAsia" w:cs="Arial"/>
                <w:szCs w:val="24"/>
              </w:rPr>
              <w:t xml:space="preserve">, commencing </w:t>
            </w:r>
            <w:r w:rsidR="003C2E1E" w:rsidRPr="005A6E41">
              <w:rPr>
                <w:rFonts w:eastAsiaTheme="minorEastAsia" w:cs="Arial"/>
                <w:i/>
                <w:szCs w:val="24"/>
              </w:rPr>
              <w:t>(date)</w:t>
            </w:r>
            <w:r w:rsidR="005A5C4F" w:rsidRPr="005A6E41">
              <w:rPr>
                <w:rFonts w:eastAsiaTheme="minorEastAsia" w:cs="Arial"/>
                <w:szCs w:val="24"/>
              </w:rPr>
              <w:t xml:space="preserve"> </w:t>
            </w:r>
            <w:r w:rsidRPr="005A6E41">
              <w:rPr>
                <w:rFonts w:eastAsiaTheme="minorEastAsia" w:cs="Arial"/>
                <w:szCs w:val="24"/>
              </w:rPr>
              <w:t>and continuing on the 1</w:t>
            </w:r>
            <w:r w:rsidRPr="005A6E41">
              <w:rPr>
                <w:rFonts w:eastAsiaTheme="minorEastAsia" w:cs="Arial"/>
                <w:szCs w:val="24"/>
                <w:vertAlign w:val="superscript"/>
              </w:rPr>
              <w:t>st</w:t>
            </w:r>
            <w:r w:rsidRPr="005A6E41">
              <w:rPr>
                <w:rFonts w:eastAsiaTheme="minorEastAsia" w:cs="Arial"/>
                <w:szCs w:val="24"/>
              </w:rPr>
              <w:t xml:space="preserve"> day of each month thereafter up to and including </w:t>
            </w:r>
            <w:r w:rsidR="003C2E1E" w:rsidRPr="005A6E41">
              <w:rPr>
                <w:rFonts w:eastAsiaTheme="minorEastAsia" w:cs="Arial"/>
                <w:i/>
                <w:szCs w:val="24"/>
              </w:rPr>
              <w:t>(end date)</w:t>
            </w:r>
            <w:r w:rsidRPr="005A6E41">
              <w:rPr>
                <w:rFonts w:eastAsiaTheme="minorEastAsia" w:cs="Arial"/>
                <w:szCs w:val="24"/>
              </w:rPr>
              <w:t>, and the amount by which the regular maintenance payments of $</w:t>
            </w:r>
            <w:r w:rsidR="005A5C4F" w:rsidRPr="005A6E41">
              <w:rPr>
                <w:rFonts w:eastAsiaTheme="minorEastAsia" w:cs="Arial"/>
                <w:szCs w:val="24"/>
              </w:rPr>
              <w:t xml:space="preserve"> </w:t>
            </w:r>
            <w:r w:rsidR="003C2E1E" w:rsidRPr="005A6E41">
              <w:rPr>
                <w:rFonts w:eastAsiaTheme="minorEastAsia" w:cs="Arial"/>
                <w:i/>
                <w:szCs w:val="24"/>
              </w:rPr>
              <w:t>(amount)</w:t>
            </w:r>
            <w:r w:rsidRPr="005A6E41">
              <w:rPr>
                <w:rFonts w:eastAsiaTheme="minorEastAsia" w:cs="Arial"/>
                <w:szCs w:val="24"/>
              </w:rPr>
              <w:t xml:space="preserve"> are reduced, being $</w:t>
            </w:r>
            <w:r w:rsidR="005A5C4F" w:rsidRPr="005A6E41">
              <w:rPr>
                <w:rFonts w:eastAsiaTheme="minorEastAsia" w:cs="Arial"/>
                <w:szCs w:val="24"/>
              </w:rPr>
              <w:t xml:space="preserve"> </w:t>
            </w:r>
            <w:r w:rsidR="003C2E1E" w:rsidRPr="005A6E41">
              <w:rPr>
                <w:rFonts w:eastAsiaTheme="minorEastAsia" w:cs="Arial"/>
                <w:i/>
                <w:szCs w:val="24"/>
              </w:rPr>
              <w:t>(difference between regular support amount and reduced payment amount)</w:t>
            </w:r>
            <w:r w:rsidRPr="005A6E41">
              <w:rPr>
                <w:rFonts w:eastAsiaTheme="minorEastAsia" w:cs="Arial"/>
                <w:szCs w:val="24"/>
              </w:rPr>
              <w:t>, shall be added to the aggregate of the arrears.</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J13</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Reporting Order – Provide Statement of Income and expenses FMEA s. 21(1)(a) </w:t>
            </w:r>
          </w:p>
          <w:p w:rsidR="00801110" w:rsidRPr="005A6E41" w:rsidRDefault="00784C77" w:rsidP="00784C77">
            <w:pPr>
              <w:spacing w:after="160" w:line="259" w:lineRule="auto"/>
              <w:rPr>
                <w:rFonts w:eastAsiaTheme="minorEastAsia" w:cs="Arial"/>
                <w:szCs w:val="24"/>
              </w:rPr>
            </w:pPr>
            <w:r w:rsidRPr="005A6E41">
              <w:rPr>
                <w:rFonts w:eastAsiaTheme="minorEastAsia" w:cs="Arial"/>
                <w:szCs w:val="24"/>
              </w:rPr>
              <w:t>-</w:t>
            </w:r>
            <w:r w:rsidR="000C4E1E" w:rsidRPr="005A6E41">
              <w:rPr>
                <w:rFonts w:eastAsiaTheme="minorEastAsia" w:cs="Arial"/>
                <w:szCs w:val="24"/>
              </w:rPr>
              <w:t xml:space="preserve"> Creditor or FMEP</w:t>
            </w:r>
          </w:p>
        </w:tc>
        <w:tc>
          <w:tcPr>
            <w:tcW w:w="6094" w:type="dxa"/>
          </w:tcPr>
          <w:p w:rsidR="00801110" w:rsidRPr="005A6E41" w:rsidRDefault="00801110" w:rsidP="00801110">
            <w:pPr>
              <w:spacing w:after="160" w:line="259" w:lineRule="auto"/>
              <w:rPr>
                <w:rFonts w:eastAsiaTheme="minorEastAsia" w:cs="Arial"/>
                <w:szCs w:val="24"/>
              </w:rPr>
            </w:pPr>
            <w:r w:rsidRPr="005A6E41">
              <w:rPr>
                <w:rFonts w:cs="Arial"/>
                <w:szCs w:val="24"/>
              </w:rPr>
              <w:t xml:space="preserve">Having found that </w:t>
            </w:r>
            <w:r w:rsidR="00A45F08" w:rsidRPr="005A6E41">
              <w:rPr>
                <w:rFonts w:cs="Arial"/>
                <w:i/>
                <w:szCs w:val="24"/>
              </w:rPr>
              <w:t>(</w:t>
            </w:r>
            <w:r w:rsidRPr="005A6E41">
              <w:rPr>
                <w:rFonts w:cs="Arial"/>
                <w:i/>
                <w:szCs w:val="24"/>
              </w:rPr>
              <w:t>debtor</w:t>
            </w:r>
            <w:r w:rsidR="00A45F08" w:rsidRPr="005A6E41">
              <w:rPr>
                <w:rFonts w:cs="Arial"/>
                <w:i/>
                <w:szCs w:val="24"/>
              </w:rPr>
              <w:t>)</w:t>
            </w:r>
            <w:r w:rsidRPr="005A6E41">
              <w:rPr>
                <w:rFonts w:cs="Arial"/>
                <w:szCs w:val="24"/>
              </w:rPr>
              <w:t xml:space="preserve"> is unable to pay the arrears in full, </w:t>
            </w:r>
            <w:r w:rsidR="00A45F08" w:rsidRPr="005A6E41">
              <w:rPr>
                <w:rFonts w:cs="Arial"/>
                <w:i/>
                <w:szCs w:val="24"/>
              </w:rPr>
              <w:t>(</w:t>
            </w:r>
            <w:r w:rsidRPr="005A6E41">
              <w:rPr>
                <w:rFonts w:cs="Arial"/>
                <w:i/>
                <w:szCs w:val="24"/>
              </w:rPr>
              <w:t>debtor</w:t>
            </w:r>
            <w:r w:rsidR="00A45F08" w:rsidRPr="005A6E41">
              <w:rPr>
                <w:rFonts w:cs="Arial"/>
                <w:i/>
                <w:szCs w:val="24"/>
              </w:rPr>
              <w:t>)</w:t>
            </w:r>
            <w:r w:rsidRPr="005A6E41">
              <w:rPr>
                <w:rFonts w:cs="Arial"/>
                <w:szCs w:val="24"/>
              </w:rPr>
              <w:t xml:space="preserve"> shall report to </w:t>
            </w:r>
            <w:r w:rsidR="00A45F08" w:rsidRPr="005A6E41">
              <w:rPr>
                <w:rFonts w:cs="Arial"/>
                <w:i/>
                <w:szCs w:val="24"/>
              </w:rPr>
              <w:t>(</w:t>
            </w:r>
            <w:r w:rsidRPr="005A6E41">
              <w:rPr>
                <w:rFonts w:cs="Arial"/>
                <w:i/>
                <w:szCs w:val="24"/>
              </w:rPr>
              <w:t>the court, the Director of Maintenance Enforcement, or a person designated by name or position</w:t>
            </w:r>
            <w:r w:rsidR="00A45F08" w:rsidRPr="005A6E41">
              <w:rPr>
                <w:rFonts w:cs="Arial"/>
                <w:i/>
                <w:szCs w:val="24"/>
              </w:rPr>
              <w:t>)</w:t>
            </w:r>
            <w:r w:rsidRPr="005A6E41">
              <w:rPr>
                <w:rFonts w:cs="Arial"/>
                <w:szCs w:val="24"/>
              </w:rPr>
              <w:t xml:space="preserve"> by completing a Statement of Income and Expenses in the prescribed form and mailing it to </w:t>
            </w:r>
            <w:r w:rsidR="00A45F08" w:rsidRPr="005A6E41">
              <w:rPr>
                <w:rFonts w:cs="Arial"/>
                <w:i/>
                <w:szCs w:val="24"/>
              </w:rPr>
              <w:t>(</w:t>
            </w:r>
            <w:r w:rsidRPr="005A6E41">
              <w:rPr>
                <w:rFonts w:cs="Arial"/>
                <w:i/>
                <w:szCs w:val="24"/>
              </w:rPr>
              <w:t>creditor/FMEP</w:t>
            </w:r>
            <w:r w:rsidR="00A45F08" w:rsidRPr="005A6E41">
              <w:rPr>
                <w:rFonts w:cs="Arial"/>
                <w:i/>
                <w:szCs w:val="24"/>
              </w:rPr>
              <w:t>)</w:t>
            </w:r>
            <w:r w:rsidRPr="005A6E41">
              <w:rPr>
                <w:rFonts w:cs="Arial"/>
                <w:szCs w:val="24"/>
              </w:rPr>
              <w:t xml:space="preserve"> on </w:t>
            </w:r>
            <w:r w:rsidRPr="005A6E41">
              <w:rPr>
                <w:rFonts w:cs="Arial"/>
                <w:i/>
                <w:szCs w:val="24"/>
              </w:rPr>
              <w:t xml:space="preserve">the </w:t>
            </w:r>
            <w:r w:rsidR="00B66F79" w:rsidRPr="005A6E41">
              <w:rPr>
                <w:rFonts w:cs="Arial"/>
                <w:i/>
                <w:szCs w:val="24"/>
              </w:rPr>
              <w:t>(date)</w:t>
            </w:r>
            <w:r w:rsidRPr="005A6E41">
              <w:rPr>
                <w:rFonts w:cs="Arial"/>
                <w:szCs w:val="24"/>
              </w:rPr>
              <w:t xml:space="preserve"> day of each mo</w:t>
            </w:r>
            <w:r w:rsidR="00B66F79" w:rsidRPr="005A6E41">
              <w:rPr>
                <w:rFonts w:cs="Arial"/>
                <w:szCs w:val="24"/>
              </w:rPr>
              <w:t>n</w:t>
            </w:r>
            <w:r w:rsidRPr="005A6E41">
              <w:rPr>
                <w:rFonts w:cs="Arial"/>
                <w:szCs w:val="24"/>
              </w:rPr>
              <w:t>th until further court order.</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J14</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Reporting Order – Report Changes in Circumstances FMEA s. 21(1)(b) </w:t>
            </w:r>
          </w:p>
          <w:p w:rsidR="00801110" w:rsidRPr="005A6E41" w:rsidRDefault="00784C77" w:rsidP="00784C77">
            <w:pPr>
              <w:spacing w:after="160" w:line="259" w:lineRule="auto"/>
              <w:rPr>
                <w:rFonts w:eastAsiaTheme="minorEastAsia" w:cs="Arial"/>
                <w:szCs w:val="24"/>
              </w:rPr>
            </w:pPr>
            <w:r w:rsidRPr="005A6E41">
              <w:rPr>
                <w:rFonts w:eastAsiaTheme="minorEastAsia" w:cs="Arial"/>
                <w:szCs w:val="24"/>
              </w:rPr>
              <w:t>-</w:t>
            </w:r>
            <w:r w:rsidR="00801110" w:rsidRPr="005A6E41">
              <w:rPr>
                <w:rFonts w:eastAsiaTheme="minorEastAsia" w:cs="Arial"/>
                <w:szCs w:val="24"/>
              </w:rPr>
              <w:t xml:space="preserve"> Creditor or FMEP</w:t>
            </w:r>
          </w:p>
        </w:tc>
        <w:tc>
          <w:tcPr>
            <w:tcW w:w="6094" w:type="dxa"/>
          </w:tcPr>
          <w:p w:rsidR="00801110" w:rsidRPr="005A6E41" w:rsidRDefault="00801110" w:rsidP="00752813">
            <w:pPr>
              <w:spacing w:after="160" w:line="259" w:lineRule="auto"/>
              <w:rPr>
                <w:rFonts w:cs="Arial"/>
                <w:szCs w:val="24"/>
              </w:rPr>
            </w:pPr>
            <w:r w:rsidRPr="005A6E41">
              <w:rPr>
                <w:rFonts w:cs="Arial"/>
                <w:szCs w:val="24"/>
              </w:rPr>
              <w:t xml:space="preserve">Having found that </w:t>
            </w:r>
            <w:r w:rsidR="00A45F08" w:rsidRPr="005A6E41">
              <w:rPr>
                <w:rFonts w:cs="Arial"/>
                <w:i/>
                <w:szCs w:val="24"/>
              </w:rPr>
              <w:t>(</w:t>
            </w:r>
            <w:r w:rsidRPr="005A6E41">
              <w:rPr>
                <w:rFonts w:cs="Arial"/>
                <w:i/>
                <w:szCs w:val="24"/>
              </w:rPr>
              <w:t>debtor</w:t>
            </w:r>
            <w:r w:rsidR="00A45F08" w:rsidRPr="005A6E41">
              <w:rPr>
                <w:rFonts w:cs="Arial"/>
                <w:szCs w:val="24"/>
              </w:rPr>
              <w:t>)</w:t>
            </w:r>
            <w:r w:rsidRPr="005A6E41">
              <w:rPr>
                <w:rFonts w:cs="Arial"/>
                <w:szCs w:val="24"/>
              </w:rPr>
              <w:t xml:space="preserve"> is unable to pay the arrears in full, </w:t>
            </w:r>
            <w:r w:rsidR="00A45F08" w:rsidRPr="005A6E41">
              <w:rPr>
                <w:rFonts w:cs="Arial"/>
                <w:szCs w:val="24"/>
              </w:rPr>
              <w:t>(</w:t>
            </w:r>
            <w:r w:rsidRPr="005A6E41">
              <w:rPr>
                <w:rFonts w:cs="Arial"/>
                <w:i/>
                <w:szCs w:val="24"/>
              </w:rPr>
              <w:t>debtor</w:t>
            </w:r>
            <w:r w:rsidR="00A45F08" w:rsidRPr="005A6E41">
              <w:rPr>
                <w:rFonts w:cs="Arial"/>
                <w:szCs w:val="24"/>
              </w:rPr>
              <w:t>)</w:t>
            </w:r>
            <w:r w:rsidRPr="005A6E41">
              <w:rPr>
                <w:rFonts w:cs="Arial"/>
                <w:szCs w:val="24"/>
              </w:rPr>
              <w:t xml:space="preserve"> shall promptly provide particulars of each change of residential address, place of employment, or business address to </w:t>
            </w:r>
            <w:r w:rsidR="00A45F08" w:rsidRPr="005A6E41">
              <w:rPr>
                <w:rFonts w:cs="Arial"/>
                <w:szCs w:val="24"/>
              </w:rPr>
              <w:t>(</w:t>
            </w:r>
            <w:r w:rsidRPr="005A6E41">
              <w:rPr>
                <w:rFonts w:cs="Arial"/>
                <w:i/>
                <w:szCs w:val="24"/>
              </w:rPr>
              <w:t>the court, the Director, or a person designated by name or position</w:t>
            </w:r>
            <w:r w:rsidR="00A45F08" w:rsidRPr="005A6E41">
              <w:rPr>
                <w:rFonts w:cs="Arial"/>
                <w:szCs w:val="24"/>
              </w:rPr>
              <w:t>)</w:t>
            </w:r>
            <w:r w:rsidRPr="005A6E41">
              <w:rPr>
                <w:rFonts w:eastAsiaTheme="minorEastAsia" w:cs="Arial"/>
                <w:szCs w:val="24"/>
              </w:rPr>
              <w:t xml:space="preserve"> </w:t>
            </w:r>
            <w:r w:rsidR="00A45F08" w:rsidRPr="005A6E41">
              <w:rPr>
                <w:rFonts w:eastAsiaTheme="minorEastAsia" w:cs="Arial"/>
                <w:szCs w:val="24"/>
              </w:rPr>
              <w:t>(</w:t>
            </w:r>
            <w:r w:rsidRPr="005A6E41">
              <w:rPr>
                <w:rFonts w:eastAsiaTheme="minorEastAsia" w:cs="Arial"/>
                <w:szCs w:val="24"/>
              </w:rPr>
              <w:t xml:space="preserve">including any business that </w:t>
            </w:r>
            <w:r w:rsidR="00A45F08" w:rsidRPr="005A6E41">
              <w:rPr>
                <w:rFonts w:eastAsiaTheme="minorEastAsia" w:cs="Arial"/>
                <w:szCs w:val="24"/>
              </w:rPr>
              <w:t>(</w:t>
            </w:r>
            <w:r w:rsidR="00752813" w:rsidRPr="005A6E41">
              <w:rPr>
                <w:rFonts w:eastAsiaTheme="minorEastAsia" w:cs="Arial"/>
                <w:i/>
                <w:szCs w:val="24"/>
              </w:rPr>
              <w:t>debtor</w:t>
            </w:r>
            <w:r w:rsidR="00A45F08" w:rsidRPr="005A6E41">
              <w:rPr>
                <w:rFonts w:eastAsiaTheme="minorEastAsia" w:cs="Arial"/>
                <w:szCs w:val="24"/>
              </w:rPr>
              <w:t>)</w:t>
            </w:r>
            <w:r w:rsidRPr="005A6E41">
              <w:rPr>
                <w:rFonts w:eastAsiaTheme="minorEastAsia" w:cs="Arial"/>
                <w:szCs w:val="24"/>
              </w:rPr>
              <w:t xml:space="preserve"> is providing services to on a contract basis, whether in person or through any company in his/her control</w:t>
            </w:r>
            <w:r w:rsidR="00A45F08" w:rsidRPr="005A6E41">
              <w:rPr>
                <w:rFonts w:eastAsiaTheme="minorEastAsia" w:cs="Arial"/>
                <w:szCs w:val="24"/>
              </w:rPr>
              <w:t>)</w:t>
            </w:r>
            <w:r w:rsidR="00752813" w:rsidRPr="005A6E41">
              <w:rPr>
                <w:rFonts w:eastAsiaTheme="minorEastAsia" w:cs="Arial"/>
                <w:szCs w:val="24"/>
              </w:rPr>
              <w:t xml:space="preserve"> </w:t>
            </w:r>
            <w:r w:rsidRPr="005A6E41">
              <w:rPr>
                <w:rFonts w:eastAsiaTheme="minorEastAsia" w:cs="Arial"/>
                <w:szCs w:val="24"/>
              </w:rPr>
              <w:t xml:space="preserve">within 7 days of any change. </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J15</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P</w:t>
            </w:r>
            <w:r w:rsidR="00A07005" w:rsidRPr="005A6E41">
              <w:rPr>
                <w:rFonts w:eastAsiaTheme="minorEastAsia" w:cs="Arial"/>
                <w:szCs w:val="24"/>
              </w:rPr>
              <w:t>ayment by Notice of Attachment Toward Ongoing Support and A</w:t>
            </w:r>
            <w:r w:rsidRPr="005A6E41">
              <w:rPr>
                <w:rFonts w:eastAsiaTheme="minorEastAsia" w:cs="Arial"/>
                <w:szCs w:val="24"/>
              </w:rPr>
              <w:t>rrears</w:t>
            </w:r>
          </w:p>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w:t>
            </w:r>
            <w:r w:rsidR="00CB0DE7" w:rsidRPr="005A6E41">
              <w:rPr>
                <w:rFonts w:eastAsiaTheme="minorEastAsia" w:cs="Arial"/>
                <w:szCs w:val="24"/>
              </w:rPr>
              <w:t xml:space="preserve"> </w:t>
            </w:r>
            <w:r w:rsidRPr="005A6E41">
              <w:rPr>
                <w:rFonts w:eastAsiaTheme="minorEastAsia" w:cs="Arial"/>
                <w:szCs w:val="24"/>
              </w:rPr>
              <w:t>FMEP</w:t>
            </w:r>
          </w:p>
          <w:p w:rsidR="00801110" w:rsidRPr="005A6E41" w:rsidRDefault="00801110" w:rsidP="00801110">
            <w:pPr>
              <w:spacing w:after="160" w:line="259" w:lineRule="auto"/>
              <w:rPr>
                <w:rFonts w:eastAsiaTheme="minorEastAsia" w:cs="Arial"/>
                <w:szCs w:val="24"/>
              </w:rPr>
            </w:pPr>
          </w:p>
        </w:tc>
        <w:tc>
          <w:tcPr>
            <w:tcW w:w="6094" w:type="dxa"/>
          </w:tcPr>
          <w:p w:rsidR="00801110" w:rsidRPr="005A6E41" w:rsidRDefault="00801110" w:rsidP="003C2E1E">
            <w:pPr>
              <w:spacing w:after="160" w:line="259" w:lineRule="auto"/>
              <w:rPr>
                <w:rFonts w:eastAsiaTheme="minorEastAsia" w:cs="Arial"/>
                <w:szCs w:val="24"/>
              </w:rPr>
            </w:pPr>
            <w:r w:rsidRPr="005A6E41">
              <w:rPr>
                <w:rFonts w:eastAsiaTheme="minorEastAsia" w:cs="Arial"/>
                <w:szCs w:val="24"/>
                <w:lang w:val="en-GB"/>
              </w:rPr>
              <w:t>T</w:t>
            </w:r>
            <w:r w:rsidRPr="005A6E41">
              <w:rPr>
                <w:rFonts w:eastAsiaTheme="minorEastAsia" w:cs="Arial"/>
                <w:szCs w:val="24"/>
              </w:rPr>
              <w:t>he Director of Maintenance Enforcement is at liberty to collect the payments as ordered by way of notices of attachment to the extent permitted by the Family Maintenance Enforcement Act and its Regulations, but if any payments collected by the Director of Maintenance Enforcement are insufficient to meet the minimum monthly payment of $</w:t>
            </w:r>
            <w:r w:rsidR="00CB0DE7" w:rsidRPr="005A6E41">
              <w:rPr>
                <w:rFonts w:eastAsiaTheme="minorEastAsia" w:cs="Arial"/>
                <w:szCs w:val="24"/>
              </w:rPr>
              <w:t xml:space="preserve"> </w:t>
            </w:r>
            <w:r w:rsidR="003C2E1E" w:rsidRPr="005A6E41">
              <w:rPr>
                <w:rFonts w:eastAsiaTheme="minorEastAsia" w:cs="Arial"/>
                <w:i/>
                <w:szCs w:val="24"/>
              </w:rPr>
              <w:t>(amount)</w:t>
            </w:r>
            <w:r w:rsidRPr="005A6E41">
              <w:rPr>
                <w:rFonts w:eastAsiaTheme="minorEastAsia" w:cs="Arial"/>
                <w:szCs w:val="24"/>
              </w:rPr>
              <w:t xml:space="preserve">, </w:t>
            </w:r>
            <w:r w:rsidR="00A45F08" w:rsidRPr="005A6E41">
              <w:rPr>
                <w:rFonts w:eastAsiaTheme="minorEastAsia" w:cs="Arial"/>
                <w:i/>
                <w:szCs w:val="24"/>
              </w:rPr>
              <w:t>(</w:t>
            </w:r>
            <w:r w:rsidR="00752813" w:rsidRPr="005A6E41">
              <w:rPr>
                <w:rFonts w:eastAsiaTheme="minorEastAsia" w:cs="Arial"/>
                <w:i/>
                <w:szCs w:val="24"/>
              </w:rPr>
              <w:t>debtor</w:t>
            </w:r>
            <w:r w:rsidR="00A45F08" w:rsidRPr="005A6E41">
              <w:rPr>
                <w:rFonts w:eastAsiaTheme="minorEastAsia" w:cs="Arial"/>
                <w:i/>
                <w:szCs w:val="24"/>
              </w:rPr>
              <w:t>)</w:t>
            </w:r>
            <w:r w:rsidRPr="005A6E41">
              <w:rPr>
                <w:rFonts w:eastAsiaTheme="minorEastAsia" w:cs="Arial"/>
                <w:szCs w:val="24"/>
              </w:rPr>
              <w:t xml:space="preserve"> shall forthwith remit the balance owing to the Director of Maintenance Enforcement.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J16</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Varying Notice of Attachment Exemptions </w:t>
            </w:r>
          </w:p>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w:t>
            </w:r>
            <w:r w:rsidR="00CB0DE7" w:rsidRPr="005A6E41">
              <w:rPr>
                <w:rFonts w:eastAsiaTheme="minorEastAsia" w:cs="Arial"/>
                <w:szCs w:val="24"/>
              </w:rPr>
              <w:t xml:space="preserve"> </w:t>
            </w:r>
            <w:r w:rsidRPr="005A6E41">
              <w:rPr>
                <w:rFonts w:eastAsiaTheme="minorEastAsia" w:cs="Arial"/>
                <w:szCs w:val="24"/>
              </w:rPr>
              <w:t>FMEP</w:t>
            </w:r>
          </w:p>
        </w:tc>
        <w:tc>
          <w:tcPr>
            <w:tcW w:w="6094" w:type="dxa"/>
          </w:tcPr>
          <w:p w:rsidR="00801110" w:rsidRPr="005A6E41" w:rsidRDefault="00295491" w:rsidP="00295491">
            <w:pPr>
              <w:spacing w:after="160" w:line="259" w:lineRule="auto"/>
              <w:rPr>
                <w:rFonts w:eastAsiaTheme="minorEastAsia" w:cs="Arial"/>
                <w:szCs w:val="24"/>
              </w:rPr>
            </w:pPr>
            <w:r w:rsidRPr="005A6E41">
              <w:rPr>
                <w:rFonts w:eastAsiaTheme="minorEastAsia" w:cs="Arial"/>
                <w:szCs w:val="24"/>
              </w:rPr>
              <w:t xml:space="preserve">The </w:t>
            </w:r>
            <w:r w:rsidR="00801110" w:rsidRPr="005A6E41">
              <w:rPr>
                <w:rFonts w:eastAsiaTheme="minorEastAsia" w:cs="Arial"/>
                <w:szCs w:val="24"/>
              </w:rPr>
              <w:t xml:space="preserve"> Notice of Attachment issued on </w:t>
            </w:r>
            <w:r w:rsidR="00A45F08" w:rsidRPr="005A6E41">
              <w:rPr>
                <w:rFonts w:eastAsiaTheme="minorEastAsia" w:cs="Arial"/>
                <w:i/>
                <w:szCs w:val="24"/>
              </w:rPr>
              <w:t>(</w:t>
            </w:r>
            <w:r w:rsidR="00801110" w:rsidRPr="005A6E41">
              <w:rPr>
                <w:rFonts w:eastAsiaTheme="minorEastAsia" w:cs="Arial"/>
                <w:i/>
                <w:szCs w:val="24"/>
              </w:rPr>
              <w:t>date</w:t>
            </w:r>
            <w:r w:rsidR="00A45F08" w:rsidRPr="005A6E41">
              <w:rPr>
                <w:rFonts w:eastAsiaTheme="minorEastAsia" w:cs="Arial"/>
                <w:i/>
                <w:szCs w:val="24"/>
              </w:rPr>
              <w:t>)</w:t>
            </w:r>
            <w:r w:rsidR="00801110" w:rsidRPr="005A6E41">
              <w:rPr>
                <w:rFonts w:eastAsiaTheme="minorEastAsia" w:cs="Arial"/>
                <w:i/>
                <w:szCs w:val="24"/>
              </w:rPr>
              <w:t xml:space="preserve"> </w:t>
            </w:r>
            <w:r w:rsidR="00801110" w:rsidRPr="005A6E41">
              <w:rPr>
                <w:rFonts w:eastAsiaTheme="minorEastAsia" w:cs="Arial"/>
                <w:szCs w:val="24"/>
              </w:rPr>
              <w:t xml:space="preserve">to </w:t>
            </w:r>
            <w:r w:rsidR="00A45F08" w:rsidRPr="005A6E41">
              <w:rPr>
                <w:rFonts w:eastAsiaTheme="minorEastAsia" w:cs="Arial"/>
                <w:i/>
                <w:szCs w:val="24"/>
              </w:rPr>
              <w:t>(</w:t>
            </w:r>
            <w:r w:rsidR="00801110" w:rsidRPr="005A6E41">
              <w:rPr>
                <w:rFonts w:eastAsiaTheme="minorEastAsia" w:cs="Arial"/>
                <w:i/>
                <w:szCs w:val="24"/>
              </w:rPr>
              <w:t>attachee name</w:t>
            </w:r>
            <w:r w:rsidR="00A45F08" w:rsidRPr="005A6E41">
              <w:rPr>
                <w:rFonts w:eastAsiaTheme="minorEastAsia" w:cs="Arial"/>
                <w:i/>
                <w:szCs w:val="24"/>
              </w:rPr>
              <w:t>)</w:t>
            </w:r>
            <w:r w:rsidR="00801110" w:rsidRPr="005A6E41">
              <w:rPr>
                <w:rFonts w:eastAsiaTheme="minorEastAsia" w:cs="Arial"/>
                <w:szCs w:val="24"/>
              </w:rPr>
              <w:t xml:space="preserve"> </w:t>
            </w:r>
            <w:r w:rsidRPr="005A6E41">
              <w:rPr>
                <w:rFonts w:eastAsiaTheme="minorEastAsia" w:cs="Arial"/>
                <w:szCs w:val="24"/>
              </w:rPr>
              <w:t>is</w:t>
            </w:r>
            <w:r w:rsidR="00801110" w:rsidRPr="005A6E41">
              <w:rPr>
                <w:rFonts w:eastAsiaTheme="minorEastAsia" w:cs="Arial"/>
                <w:szCs w:val="24"/>
              </w:rPr>
              <w:t xml:space="preserve"> varied to the extent that the exemptions allowed </w:t>
            </w:r>
            <w:r w:rsidRPr="005A6E41">
              <w:rPr>
                <w:rFonts w:eastAsiaTheme="minorEastAsia" w:cs="Arial"/>
                <w:szCs w:val="24"/>
              </w:rPr>
              <w:t>are</w:t>
            </w:r>
            <w:r w:rsidR="00801110" w:rsidRPr="005A6E41">
              <w:rPr>
                <w:rFonts w:eastAsiaTheme="minorEastAsia" w:cs="Arial"/>
                <w:szCs w:val="24"/>
              </w:rPr>
              <w:t xml:space="preserve"> increased/decreased so that no more than $</w:t>
            </w:r>
            <w:r w:rsidR="00CB0DE7" w:rsidRPr="005A6E41">
              <w:rPr>
                <w:rFonts w:eastAsiaTheme="minorEastAsia" w:cs="Arial"/>
                <w:szCs w:val="24"/>
              </w:rPr>
              <w:t xml:space="preserve"> </w:t>
            </w:r>
            <w:r w:rsidR="003C2E1E" w:rsidRPr="005A6E41">
              <w:rPr>
                <w:rFonts w:eastAsiaTheme="minorEastAsia" w:cs="Arial"/>
                <w:i/>
                <w:szCs w:val="24"/>
              </w:rPr>
              <w:t>(amount)</w:t>
            </w:r>
            <w:r w:rsidR="00801110" w:rsidRPr="005A6E41">
              <w:rPr>
                <w:rFonts w:eastAsiaTheme="minorEastAsia" w:cs="Arial"/>
                <w:i/>
                <w:szCs w:val="24"/>
              </w:rPr>
              <w:t xml:space="preserve"> </w:t>
            </w:r>
            <w:r w:rsidR="00801110" w:rsidRPr="005A6E41">
              <w:rPr>
                <w:rFonts w:eastAsiaTheme="minorEastAsia" w:cs="Arial"/>
                <w:szCs w:val="24"/>
              </w:rPr>
              <w:t xml:space="preserve">per month </w:t>
            </w:r>
            <w:r w:rsidRPr="005A6E41">
              <w:rPr>
                <w:rFonts w:eastAsiaTheme="minorEastAsia" w:cs="Arial"/>
                <w:szCs w:val="24"/>
              </w:rPr>
              <w:t xml:space="preserve">shall </w:t>
            </w:r>
            <w:r w:rsidR="00801110" w:rsidRPr="005A6E41">
              <w:rPr>
                <w:rFonts w:eastAsiaTheme="minorEastAsia" w:cs="Arial"/>
                <w:szCs w:val="24"/>
              </w:rPr>
              <w:t xml:space="preserve">be attached commencing </w:t>
            </w:r>
            <w:r w:rsidR="003C2E1E" w:rsidRPr="005A6E41">
              <w:rPr>
                <w:rFonts w:eastAsiaTheme="minorEastAsia" w:cs="Arial"/>
                <w:i/>
                <w:szCs w:val="24"/>
              </w:rPr>
              <w:t>(date)</w:t>
            </w:r>
            <w:r w:rsidR="00801110" w:rsidRPr="005A6E41">
              <w:rPr>
                <w:rFonts w:eastAsiaTheme="minorEastAsia" w:cs="Arial"/>
                <w:szCs w:val="24"/>
              </w:rPr>
              <w:t xml:space="preserve">, and continuing on the </w:t>
            </w:r>
            <w:r w:rsidRPr="005A6E41">
              <w:rPr>
                <w:rFonts w:eastAsiaTheme="minorEastAsia" w:cs="Arial"/>
                <w:i/>
                <w:szCs w:val="24"/>
              </w:rPr>
              <w:t>(date)</w:t>
            </w:r>
            <w:r w:rsidR="00801110" w:rsidRPr="005A6E41">
              <w:rPr>
                <w:rFonts w:eastAsiaTheme="minorEastAsia" w:cs="Arial"/>
                <w:i/>
                <w:szCs w:val="24"/>
              </w:rPr>
              <w:t xml:space="preserve"> </w:t>
            </w:r>
            <w:r w:rsidR="00801110" w:rsidRPr="005A6E41">
              <w:rPr>
                <w:rFonts w:eastAsiaTheme="minorEastAsia" w:cs="Arial"/>
                <w:szCs w:val="24"/>
              </w:rPr>
              <w:t xml:space="preserve">day of each and every month thereafter up to and including </w:t>
            </w:r>
            <w:r w:rsidRPr="005A6E41">
              <w:rPr>
                <w:rFonts w:eastAsiaTheme="minorEastAsia" w:cs="Arial"/>
                <w:i/>
                <w:szCs w:val="24"/>
              </w:rPr>
              <w:t>(end date).</w:t>
            </w:r>
          </w:p>
        </w:tc>
      </w:tr>
    </w:tbl>
    <w:p w:rsidR="00795324" w:rsidRDefault="00795324">
      <w:r>
        <w:br w:type="page"/>
      </w:r>
    </w:p>
    <w:tbl>
      <w:tblPr>
        <w:tblStyle w:val="TableGrid"/>
        <w:tblW w:w="0" w:type="auto"/>
        <w:tblLook w:val="04A0" w:firstRow="1" w:lastRow="0" w:firstColumn="1" w:lastColumn="0" w:noHBand="0" w:noVBand="1"/>
      </w:tblPr>
      <w:tblGrid>
        <w:gridCol w:w="988"/>
        <w:gridCol w:w="2268"/>
        <w:gridCol w:w="6094"/>
      </w:tblGrid>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J17</w:t>
            </w:r>
          </w:p>
        </w:tc>
        <w:tc>
          <w:tcPr>
            <w:tcW w:w="2268"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Driver’s Licence as Security</w:t>
            </w:r>
          </w:p>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w:t>
            </w:r>
            <w:r w:rsidR="00CB0DE7" w:rsidRPr="005A6E41">
              <w:rPr>
                <w:rFonts w:eastAsiaTheme="minorEastAsia" w:cs="Arial"/>
                <w:szCs w:val="24"/>
              </w:rPr>
              <w:t xml:space="preserve"> </w:t>
            </w:r>
            <w:r w:rsidRPr="005A6E41">
              <w:rPr>
                <w:rFonts w:eastAsiaTheme="minorEastAsia" w:cs="Arial"/>
                <w:szCs w:val="24"/>
              </w:rPr>
              <w:t>FMEP</w:t>
            </w:r>
          </w:p>
        </w:tc>
        <w:tc>
          <w:tcPr>
            <w:tcW w:w="6094" w:type="dxa"/>
          </w:tcPr>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The driver’s licence of </w:t>
            </w:r>
            <w:r w:rsidR="00A45F08" w:rsidRPr="005A6E41">
              <w:rPr>
                <w:rFonts w:eastAsiaTheme="minorEastAsia" w:cs="Arial"/>
                <w:szCs w:val="24"/>
              </w:rPr>
              <w:t>(</w:t>
            </w:r>
            <w:r w:rsidR="00752813" w:rsidRPr="005A6E41">
              <w:rPr>
                <w:rFonts w:eastAsiaTheme="minorEastAsia" w:cs="Arial"/>
                <w:i/>
                <w:szCs w:val="24"/>
              </w:rPr>
              <w:t>debtor</w:t>
            </w:r>
            <w:r w:rsidR="00A45F08" w:rsidRPr="005A6E41">
              <w:rPr>
                <w:rFonts w:eastAsiaTheme="minorEastAsia" w:cs="Arial"/>
                <w:szCs w:val="24"/>
              </w:rPr>
              <w:t>)</w:t>
            </w:r>
            <w:r w:rsidRPr="005A6E41">
              <w:rPr>
                <w:rFonts w:eastAsiaTheme="minorEastAsia" w:cs="Arial"/>
                <w:szCs w:val="24"/>
              </w:rPr>
              <w:t xml:space="preserve"> shall be deemed security pursuant to sections 21(1</w:t>
            </w:r>
            <w:proofErr w:type="gramStart"/>
            <w:r w:rsidRPr="005A6E41">
              <w:rPr>
                <w:rFonts w:eastAsiaTheme="minorEastAsia" w:cs="Arial"/>
                <w:szCs w:val="24"/>
              </w:rPr>
              <w:t>)(</w:t>
            </w:r>
            <w:proofErr w:type="gramEnd"/>
            <w:r w:rsidRPr="005A6E41">
              <w:rPr>
                <w:rFonts w:eastAsiaTheme="minorEastAsia" w:cs="Arial"/>
                <w:szCs w:val="24"/>
              </w:rPr>
              <w:t>f) and 30.1 of the Family Maintenance Enforcement Act.</w:t>
            </w:r>
          </w:p>
          <w:p w:rsidR="00801110" w:rsidRPr="005A6E41" w:rsidRDefault="00801110" w:rsidP="00801110">
            <w:pPr>
              <w:spacing w:after="160" w:line="259" w:lineRule="auto"/>
              <w:rPr>
                <w:rFonts w:eastAsiaTheme="minorEastAsia" w:cs="Arial"/>
                <w:szCs w:val="24"/>
              </w:rPr>
            </w:pPr>
            <w:r w:rsidRPr="005A6E41">
              <w:rPr>
                <w:rFonts w:eastAsiaTheme="minorEastAsia" w:cs="Arial"/>
                <w:szCs w:val="24"/>
              </w:rPr>
              <w:t xml:space="preserve">The Director of Maintenance Enforcement </w:t>
            </w:r>
            <w:r w:rsidR="00C038F1" w:rsidRPr="005A6E41">
              <w:rPr>
                <w:rFonts w:eastAsiaTheme="minorEastAsia" w:cs="Arial"/>
                <w:szCs w:val="24"/>
              </w:rPr>
              <w:t>shall</w:t>
            </w:r>
            <w:r w:rsidRPr="005A6E41">
              <w:rPr>
                <w:rFonts w:eastAsiaTheme="minorEastAsia" w:cs="Arial"/>
                <w:szCs w:val="24"/>
              </w:rPr>
              <w:t xml:space="preserve"> direct the Insurance Corporation of British Columbia to disregard the notice to not issue or renew the driver’s licence of </w:t>
            </w:r>
            <w:r w:rsidR="00A45F08" w:rsidRPr="005A6E41">
              <w:rPr>
                <w:rFonts w:eastAsiaTheme="minorEastAsia" w:cs="Arial"/>
                <w:szCs w:val="24"/>
              </w:rPr>
              <w:t>(</w:t>
            </w:r>
            <w:r w:rsidR="00752813" w:rsidRPr="005A6E41">
              <w:rPr>
                <w:rFonts w:eastAsiaTheme="minorEastAsia" w:cs="Arial"/>
                <w:i/>
                <w:szCs w:val="24"/>
              </w:rPr>
              <w:t>debtor</w:t>
            </w:r>
            <w:r w:rsidR="00A45F08" w:rsidRPr="005A6E41">
              <w:rPr>
                <w:rFonts w:eastAsiaTheme="minorEastAsia" w:cs="Arial"/>
                <w:szCs w:val="24"/>
              </w:rPr>
              <w:t>)</w:t>
            </w:r>
            <w:r w:rsidRPr="005A6E41">
              <w:rPr>
                <w:rFonts w:eastAsiaTheme="minorEastAsia" w:cs="Arial"/>
                <w:szCs w:val="24"/>
              </w:rPr>
              <w:t>, but the Director is at liberty to reissue a new notice to the Insurance Corporation of British Columbia should there be any default in the payments as ordered.</w:t>
            </w:r>
          </w:p>
          <w:p w:rsidR="00801110" w:rsidRPr="005A6E41" w:rsidRDefault="00801110" w:rsidP="00CB0DE7">
            <w:pPr>
              <w:spacing w:after="160" w:line="259" w:lineRule="auto"/>
              <w:rPr>
                <w:rFonts w:eastAsiaTheme="minorEastAsia" w:cs="Arial"/>
                <w:szCs w:val="24"/>
              </w:rPr>
            </w:pPr>
            <w:r w:rsidRPr="005A6E41">
              <w:rPr>
                <w:rFonts w:eastAsiaTheme="minorEastAsia" w:cs="Arial"/>
                <w:szCs w:val="24"/>
              </w:rPr>
              <w:t xml:space="preserve">If </w:t>
            </w:r>
            <w:r w:rsidR="00A45F08" w:rsidRPr="005A6E41">
              <w:rPr>
                <w:rFonts w:eastAsiaTheme="minorEastAsia" w:cs="Arial"/>
                <w:i/>
                <w:szCs w:val="24"/>
              </w:rPr>
              <w:t>(</w:t>
            </w:r>
            <w:r w:rsidR="00752813" w:rsidRPr="005A6E41">
              <w:rPr>
                <w:rFonts w:eastAsiaTheme="minorEastAsia" w:cs="Arial"/>
                <w:i/>
                <w:szCs w:val="24"/>
              </w:rPr>
              <w:t>debtor</w:t>
            </w:r>
            <w:r w:rsidR="00A45F08" w:rsidRPr="005A6E41">
              <w:rPr>
                <w:rFonts w:eastAsiaTheme="minorEastAsia" w:cs="Arial"/>
                <w:i/>
                <w:szCs w:val="24"/>
              </w:rPr>
              <w:t>)</w:t>
            </w:r>
            <w:r w:rsidRPr="005A6E41">
              <w:rPr>
                <w:rFonts w:eastAsiaTheme="minorEastAsia" w:cs="Arial"/>
                <w:szCs w:val="24"/>
              </w:rPr>
              <w:t xml:space="preserve"> defaults in any payments as ordered by this or any other </w:t>
            </w:r>
            <w:r w:rsidR="0009509C" w:rsidRPr="005A6E41">
              <w:rPr>
                <w:rFonts w:eastAsiaTheme="minorEastAsia" w:cs="Arial"/>
                <w:szCs w:val="24"/>
              </w:rPr>
              <w:t>c</w:t>
            </w:r>
            <w:r w:rsidRPr="005A6E41">
              <w:rPr>
                <w:rFonts w:eastAsiaTheme="minorEastAsia" w:cs="Arial"/>
                <w:szCs w:val="24"/>
              </w:rPr>
              <w:t xml:space="preserve">ourt, the payor </w:t>
            </w:r>
            <w:r w:rsidR="00D16C83" w:rsidRPr="005A6E41">
              <w:rPr>
                <w:rFonts w:eastAsiaTheme="minorEastAsia" w:cs="Arial"/>
                <w:szCs w:val="24"/>
              </w:rPr>
              <w:t>shall</w:t>
            </w:r>
            <w:r w:rsidRPr="005A6E41">
              <w:rPr>
                <w:rFonts w:eastAsiaTheme="minorEastAsia" w:cs="Arial"/>
                <w:szCs w:val="24"/>
              </w:rPr>
              <w:t xml:space="preserve"> forthwith surrender his/her driver’s licence to the Director of Maintenance Enforcement, but if the driver’s licence is not surrendered then the Director of Maintenance Enforcement may apply for the surrender or seizure of the driver’s licence pursuant to </w:t>
            </w:r>
            <w:r w:rsidR="00CB0DE7" w:rsidRPr="005A6E41">
              <w:rPr>
                <w:rFonts w:eastAsiaTheme="minorEastAsia" w:cs="Arial"/>
                <w:szCs w:val="24"/>
              </w:rPr>
              <w:t>s.</w:t>
            </w:r>
            <w:r w:rsidRPr="005A6E41">
              <w:rPr>
                <w:rFonts w:eastAsiaTheme="minorEastAsia" w:cs="Arial"/>
                <w:szCs w:val="24"/>
              </w:rPr>
              <w:t xml:space="preserve"> 21(9) of the Family Maintenance Enforcement Act.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J18</w:t>
            </w:r>
          </w:p>
        </w:tc>
        <w:tc>
          <w:tcPr>
            <w:tcW w:w="2268" w:type="dxa"/>
          </w:tcPr>
          <w:p w:rsidR="00C91E4D" w:rsidRPr="005A6E41" w:rsidRDefault="00801110" w:rsidP="00BF2214">
            <w:pPr>
              <w:spacing w:after="160" w:line="259" w:lineRule="auto"/>
              <w:rPr>
                <w:rFonts w:eastAsiaTheme="minorEastAsia" w:cs="Arial"/>
                <w:szCs w:val="24"/>
              </w:rPr>
            </w:pPr>
            <w:r w:rsidRPr="005A6E41">
              <w:rPr>
                <w:rFonts w:eastAsiaTheme="minorEastAsia" w:cs="Arial"/>
                <w:szCs w:val="24"/>
              </w:rPr>
              <w:t xml:space="preserve">Alternate Service Family </w:t>
            </w:r>
            <w:r w:rsidR="00A07005" w:rsidRPr="005A6E41">
              <w:rPr>
                <w:rFonts w:eastAsiaTheme="minorEastAsia" w:cs="Arial"/>
                <w:szCs w:val="24"/>
              </w:rPr>
              <w:t>Rule 182(1) and Rule 157 to Modify the Rule 182(1) R</w:t>
            </w:r>
            <w:r w:rsidR="00BF2214" w:rsidRPr="005A6E41">
              <w:rPr>
                <w:rFonts w:eastAsiaTheme="minorEastAsia" w:cs="Arial"/>
                <w:szCs w:val="24"/>
              </w:rPr>
              <w:t xml:space="preserve">equirements </w:t>
            </w:r>
          </w:p>
          <w:p w:rsidR="00801110" w:rsidRPr="005A6E41" w:rsidRDefault="00C91E4D" w:rsidP="00BF2214">
            <w:pPr>
              <w:spacing w:after="160" w:line="259" w:lineRule="auto"/>
              <w:rPr>
                <w:rFonts w:eastAsiaTheme="minorEastAsia" w:cs="Arial"/>
                <w:szCs w:val="24"/>
              </w:rPr>
            </w:pPr>
            <w:r w:rsidRPr="005A6E41">
              <w:rPr>
                <w:rFonts w:eastAsiaTheme="minorEastAsia" w:cs="Arial"/>
                <w:szCs w:val="24"/>
              </w:rPr>
              <w:t>-</w:t>
            </w:r>
            <w:r w:rsidR="00CB0DE7" w:rsidRPr="005A6E41">
              <w:rPr>
                <w:rFonts w:eastAsiaTheme="minorEastAsia" w:cs="Arial"/>
                <w:szCs w:val="24"/>
              </w:rPr>
              <w:t xml:space="preserve"> </w:t>
            </w:r>
            <w:r w:rsidR="00801110" w:rsidRPr="005A6E41">
              <w:rPr>
                <w:rFonts w:eastAsiaTheme="minorEastAsia" w:cs="Arial"/>
                <w:szCs w:val="24"/>
              </w:rPr>
              <w:t>FMEP</w:t>
            </w:r>
          </w:p>
          <w:p w:rsidR="00801110" w:rsidRPr="005A6E41" w:rsidRDefault="00801110">
            <w:pPr>
              <w:spacing w:after="160" w:line="259" w:lineRule="auto"/>
              <w:rPr>
                <w:rFonts w:eastAsiaTheme="minorEastAsia" w:cs="Arial"/>
                <w:szCs w:val="24"/>
              </w:rPr>
            </w:pPr>
          </w:p>
        </w:tc>
        <w:tc>
          <w:tcPr>
            <w:tcW w:w="6094" w:type="dxa"/>
          </w:tcPr>
          <w:p w:rsidR="00801110" w:rsidRPr="005A6E41" w:rsidRDefault="00BF2214" w:rsidP="00A737FF">
            <w:pPr>
              <w:spacing w:after="160" w:line="259" w:lineRule="auto"/>
              <w:rPr>
                <w:rFonts w:eastAsiaTheme="minorEastAsia" w:cs="Arial"/>
                <w:szCs w:val="24"/>
              </w:rPr>
            </w:pPr>
            <w:r w:rsidRPr="005A6E41">
              <w:rPr>
                <w:rFonts w:eastAsiaTheme="minorEastAsia" w:cs="Arial"/>
                <w:szCs w:val="24"/>
              </w:rPr>
              <w:t>Pursuant to Rule 182(1) and Rule 157, for</w:t>
            </w:r>
            <w:r w:rsidR="00801110" w:rsidRPr="005A6E41">
              <w:rPr>
                <w:rFonts w:eastAsiaTheme="minorEastAsia" w:cs="Arial"/>
                <w:szCs w:val="24"/>
              </w:rPr>
              <w:t xml:space="preserve"> a period of one year from the date of this </w:t>
            </w:r>
            <w:r w:rsidR="00A737FF" w:rsidRPr="005A6E41">
              <w:rPr>
                <w:rFonts w:eastAsiaTheme="minorEastAsia" w:cs="Arial"/>
                <w:szCs w:val="24"/>
              </w:rPr>
              <w:t>o</w:t>
            </w:r>
            <w:r w:rsidR="00801110" w:rsidRPr="005A6E41">
              <w:rPr>
                <w:rFonts w:eastAsiaTheme="minorEastAsia" w:cs="Arial"/>
                <w:szCs w:val="24"/>
              </w:rPr>
              <w:t xml:space="preserve">rder, </w:t>
            </w:r>
            <w:r w:rsidR="00A45F08" w:rsidRPr="005A6E41">
              <w:rPr>
                <w:rFonts w:eastAsiaTheme="minorEastAsia" w:cs="Arial"/>
                <w:i/>
                <w:szCs w:val="24"/>
              </w:rPr>
              <w:t>(</w:t>
            </w:r>
            <w:r w:rsidR="00752813" w:rsidRPr="005A6E41">
              <w:rPr>
                <w:rFonts w:eastAsiaTheme="minorEastAsia" w:cs="Arial"/>
                <w:i/>
                <w:szCs w:val="24"/>
              </w:rPr>
              <w:t>debtor</w:t>
            </w:r>
            <w:r w:rsidR="00A45F08" w:rsidRPr="005A6E41">
              <w:rPr>
                <w:rFonts w:eastAsiaTheme="minorEastAsia" w:cs="Arial"/>
                <w:i/>
                <w:szCs w:val="24"/>
              </w:rPr>
              <w:t>)</w:t>
            </w:r>
            <w:r w:rsidR="00801110" w:rsidRPr="005A6E41">
              <w:rPr>
                <w:rFonts w:eastAsiaTheme="minorEastAsia" w:cs="Arial"/>
                <w:szCs w:val="24"/>
              </w:rPr>
              <w:t xml:space="preserve"> may be served with any applications for enforcement under the Family Maintenance Enforcement Act by sending the documents by regular mail to </w:t>
            </w:r>
            <w:r w:rsidR="00801110" w:rsidRPr="005A6E41">
              <w:rPr>
                <w:rFonts w:eastAsiaTheme="minorEastAsia" w:cs="Arial"/>
                <w:i/>
                <w:szCs w:val="24"/>
              </w:rPr>
              <w:t>(address)</w:t>
            </w:r>
            <w:r w:rsidR="00801110" w:rsidRPr="005A6E41">
              <w:rPr>
                <w:rFonts w:eastAsiaTheme="minorEastAsia" w:cs="Arial"/>
                <w:szCs w:val="24"/>
              </w:rPr>
              <w:t xml:space="preserve">, unless </w:t>
            </w:r>
            <w:r w:rsidR="00A45F08" w:rsidRPr="005A6E41">
              <w:rPr>
                <w:rFonts w:eastAsiaTheme="minorEastAsia" w:cs="Arial"/>
                <w:i/>
                <w:szCs w:val="24"/>
              </w:rPr>
              <w:t>(</w:t>
            </w:r>
            <w:r w:rsidR="00752813" w:rsidRPr="005A6E41">
              <w:rPr>
                <w:rFonts w:eastAsiaTheme="minorEastAsia" w:cs="Arial"/>
                <w:i/>
                <w:szCs w:val="24"/>
              </w:rPr>
              <w:t>debtor</w:t>
            </w:r>
            <w:r w:rsidR="00A45F08" w:rsidRPr="005A6E41">
              <w:rPr>
                <w:rFonts w:eastAsiaTheme="minorEastAsia" w:cs="Arial"/>
                <w:i/>
                <w:szCs w:val="24"/>
              </w:rPr>
              <w:t>)</w:t>
            </w:r>
            <w:r w:rsidR="00801110" w:rsidRPr="005A6E41">
              <w:rPr>
                <w:rFonts w:eastAsiaTheme="minorEastAsia" w:cs="Arial"/>
                <w:szCs w:val="24"/>
              </w:rPr>
              <w:t xml:space="preserve"> files with the court registry and delivers to legal counsel for the Family Maintenance Enforcement Program a completed Form </w:t>
            </w:r>
            <w:r w:rsidR="00752813" w:rsidRPr="005A6E41">
              <w:rPr>
                <w:rFonts w:eastAsiaTheme="minorEastAsia" w:cs="Arial"/>
                <w:szCs w:val="24"/>
              </w:rPr>
              <w:t>46 Notice of Address Change</w:t>
            </w:r>
            <w:r w:rsidR="00801110" w:rsidRPr="005A6E41">
              <w:rPr>
                <w:rFonts w:eastAsiaTheme="minorEastAsia" w:cs="Arial"/>
                <w:szCs w:val="24"/>
              </w:rPr>
              <w:t xml:space="preserve"> and that address shall then become the new address for service for </w:t>
            </w:r>
            <w:r w:rsidR="00A45F08" w:rsidRPr="005A6E41">
              <w:rPr>
                <w:rFonts w:eastAsiaTheme="minorEastAsia" w:cs="Arial"/>
                <w:i/>
                <w:szCs w:val="24"/>
              </w:rPr>
              <w:t>(</w:t>
            </w:r>
            <w:r w:rsidR="00752813" w:rsidRPr="005A6E41">
              <w:rPr>
                <w:rFonts w:eastAsiaTheme="minorEastAsia" w:cs="Arial"/>
                <w:i/>
                <w:szCs w:val="24"/>
              </w:rPr>
              <w:t>debtor</w:t>
            </w:r>
            <w:r w:rsidR="00A45F08" w:rsidRPr="005A6E41">
              <w:rPr>
                <w:rFonts w:eastAsiaTheme="minorEastAsia" w:cs="Arial"/>
                <w:i/>
                <w:szCs w:val="24"/>
              </w:rPr>
              <w:t>)</w:t>
            </w:r>
            <w:r w:rsidR="00801110" w:rsidRPr="005A6E41">
              <w:rPr>
                <w:rFonts w:eastAsiaTheme="minorEastAsia" w:cs="Arial"/>
                <w:szCs w:val="24"/>
              </w:rPr>
              <w:t xml:space="preserve"> for any proceedings under the Family Maintenance Enforcement Act.</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J19</w:t>
            </w:r>
          </w:p>
        </w:tc>
        <w:tc>
          <w:tcPr>
            <w:tcW w:w="2268" w:type="dxa"/>
          </w:tcPr>
          <w:p w:rsidR="00801110" w:rsidRPr="005A6E41" w:rsidRDefault="00801110" w:rsidP="00801110">
            <w:pPr>
              <w:rPr>
                <w:rFonts w:cs="Arial"/>
                <w:szCs w:val="24"/>
              </w:rPr>
            </w:pPr>
            <w:r w:rsidRPr="005A6E41">
              <w:rPr>
                <w:rFonts w:cs="Arial"/>
                <w:szCs w:val="24"/>
              </w:rPr>
              <w:t>Orders at Committal Hearings</w:t>
            </w:r>
          </w:p>
          <w:p w:rsidR="00801110" w:rsidRPr="005A6E41" w:rsidRDefault="00801110" w:rsidP="00801110">
            <w:pPr>
              <w:rPr>
                <w:rFonts w:cs="Arial"/>
                <w:szCs w:val="24"/>
              </w:rPr>
            </w:pPr>
          </w:p>
          <w:p w:rsidR="00801110" w:rsidRPr="005A6E41" w:rsidRDefault="00801110" w:rsidP="00801110">
            <w:pPr>
              <w:spacing w:after="160" w:line="259" w:lineRule="auto"/>
              <w:rPr>
                <w:rFonts w:eastAsiaTheme="minorEastAsia" w:cs="Arial"/>
                <w:szCs w:val="24"/>
              </w:rPr>
            </w:pPr>
            <w:r w:rsidRPr="005A6E41">
              <w:rPr>
                <w:rFonts w:cs="Arial"/>
                <w:szCs w:val="24"/>
              </w:rPr>
              <w:t>-Creditor or FMEP</w:t>
            </w:r>
          </w:p>
        </w:tc>
        <w:tc>
          <w:tcPr>
            <w:tcW w:w="6094" w:type="dxa"/>
          </w:tcPr>
          <w:p w:rsidR="00801110" w:rsidRPr="005A6E41" w:rsidRDefault="00801110" w:rsidP="00295491">
            <w:pPr>
              <w:spacing w:after="160" w:line="259" w:lineRule="auto"/>
              <w:rPr>
                <w:rFonts w:eastAsiaTheme="minorEastAsia" w:cs="Arial"/>
                <w:szCs w:val="24"/>
              </w:rPr>
            </w:pPr>
            <w:r w:rsidRPr="005A6E41">
              <w:rPr>
                <w:rFonts w:cs="Arial"/>
                <w:szCs w:val="24"/>
              </w:rPr>
              <w:t xml:space="preserve">Upon being satisfied that there has been a change in the circumstances of </w:t>
            </w:r>
            <w:r w:rsidR="00A45F08" w:rsidRPr="005A6E41">
              <w:rPr>
                <w:rFonts w:cs="Arial"/>
                <w:i/>
                <w:szCs w:val="24"/>
              </w:rPr>
              <w:t>(</w:t>
            </w:r>
            <w:r w:rsidRPr="005A6E41">
              <w:rPr>
                <w:rFonts w:cs="Arial"/>
                <w:i/>
                <w:szCs w:val="24"/>
              </w:rPr>
              <w:t>debtor</w:t>
            </w:r>
            <w:r w:rsidR="00A45F08" w:rsidRPr="005A6E41">
              <w:rPr>
                <w:rFonts w:cs="Arial"/>
                <w:i/>
                <w:szCs w:val="24"/>
              </w:rPr>
              <w:t>)</w:t>
            </w:r>
            <w:r w:rsidRPr="005A6E41">
              <w:rPr>
                <w:rFonts w:cs="Arial"/>
                <w:szCs w:val="24"/>
              </w:rPr>
              <w:t xml:space="preserve"> since the default order was made on </w:t>
            </w:r>
            <w:r w:rsidR="00295491" w:rsidRPr="005A6E41">
              <w:rPr>
                <w:rFonts w:cs="Arial"/>
                <w:i/>
                <w:szCs w:val="24"/>
              </w:rPr>
              <w:t>(date of default hearing order)</w:t>
            </w:r>
            <w:r w:rsidRPr="005A6E41">
              <w:rPr>
                <w:rFonts w:cs="Arial"/>
                <w:szCs w:val="24"/>
              </w:rPr>
              <w:t xml:space="preserve"> and that the change has resulted in </w:t>
            </w:r>
            <w:r w:rsidR="00A45F08" w:rsidRPr="005A6E41">
              <w:rPr>
                <w:rFonts w:cs="Arial"/>
                <w:i/>
                <w:szCs w:val="24"/>
              </w:rPr>
              <w:t>(</w:t>
            </w:r>
            <w:r w:rsidRPr="005A6E41">
              <w:rPr>
                <w:rFonts w:cs="Arial"/>
                <w:i/>
                <w:szCs w:val="24"/>
              </w:rPr>
              <w:t>debtor</w:t>
            </w:r>
            <w:r w:rsidR="00A45F08" w:rsidRPr="005A6E41">
              <w:rPr>
                <w:rFonts w:cs="Arial"/>
                <w:i/>
                <w:szCs w:val="24"/>
              </w:rPr>
              <w:t>)</w:t>
            </w:r>
            <w:r w:rsidRPr="005A6E41">
              <w:rPr>
                <w:rFonts w:cs="Arial"/>
                <w:szCs w:val="24"/>
              </w:rPr>
              <w:t>’s inability to pay the full amount required by the default order, this court orders that the default order is varied as follows:</w:t>
            </w:r>
          </w:p>
        </w:tc>
      </w:tr>
      <w:tr w:rsidR="005A6E41" w:rsidRPr="005A6E41" w:rsidTr="00801110">
        <w:tc>
          <w:tcPr>
            <w:tcW w:w="988" w:type="dxa"/>
          </w:tcPr>
          <w:p w:rsidR="00801110" w:rsidRPr="005A6E41" w:rsidRDefault="00795324" w:rsidP="00F6516E">
            <w:pPr>
              <w:pStyle w:val="NormalNumber"/>
              <w:numPr>
                <w:ilvl w:val="0"/>
                <w:numId w:val="0"/>
              </w:numPr>
              <w:spacing w:after="0" w:line="240" w:lineRule="auto"/>
              <w:rPr>
                <w:rFonts w:cs="Arial"/>
                <w:b/>
                <w:szCs w:val="24"/>
                <w:lang w:val="en-CA"/>
              </w:rPr>
            </w:pPr>
            <w:r>
              <w:rPr>
                <w:lang w:val="en-CA"/>
              </w:rPr>
              <w:br w:type="page"/>
            </w:r>
            <w:r w:rsidR="00F6516E" w:rsidRPr="005A6E41">
              <w:rPr>
                <w:rFonts w:cs="Arial"/>
                <w:b/>
                <w:szCs w:val="24"/>
                <w:lang w:val="en-CA"/>
              </w:rPr>
              <w:t>J20</w:t>
            </w:r>
          </w:p>
        </w:tc>
        <w:tc>
          <w:tcPr>
            <w:tcW w:w="2268" w:type="dxa"/>
          </w:tcPr>
          <w:p w:rsidR="00801110" w:rsidRPr="005A6E41" w:rsidRDefault="00801110" w:rsidP="00801110">
            <w:pPr>
              <w:rPr>
                <w:rFonts w:cs="Arial"/>
                <w:szCs w:val="24"/>
              </w:rPr>
            </w:pPr>
            <w:r w:rsidRPr="005A6E41">
              <w:rPr>
                <w:rFonts w:cs="Arial"/>
                <w:szCs w:val="24"/>
              </w:rPr>
              <w:t>Orders at Committal Hearings – imprisonment</w:t>
            </w:r>
          </w:p>
          <w:p w:rsidR="00784C77" w:rsidRPr="005A6E41" w:rsidRDefault="00784C77" w:rsidP="00801110">
            <w:pPr>
              <w:rPr>
                <w:rFonts w:cs="Arial"/>
                <w:szCs w:val="24"/>
              </w:rPr>
            </w:pPr>
          </w:p>
          <w:p w:rsidR="00801110" w:rsidRPr="005A6E41" w:rsidRDefault="00801110" w:rsidP="00801110">
            <w:pPr>
              <w:rPr>
                <w:rFonts w:cs="Arial"/>
                <w:szCs w:val="24"/>
              </w:rPr>
            </w:pPr>
            <w:r w:rsidRPr="005A6E41">
              <w:rPr>
                <w:rFonts w:cs="Arial"/>
                <w:szCs w:val="24"/>
              </w:rPr>
              <w:t>-Creditor or FMEP</w:t>
            </w:r>
          </w:p>
        </w:tc>
        <w:tc>
          <w:tcPr>
            <w:tcW w:w="6094" w:type="dxa"/>
          </w:tcPr>
          <w:p w:rsidR="00801110" w:rsidRPr="005A6E41" w:rsidRDefault="00801110" w:rsidP="00295491">
            <w:pPr>
              <w:spacing w:after="160" w:line="259" w:lineRule="auto"/>
              <w:rPr>
                <w:rFonts w:cs="Arial"/>
                <w:szCs w:val="24"/>
              </w:rPr>
            </w:pPr>
            <w:r w:rsidRPr="005A6E41">
              <w:rPr>
                <w:rFonts w:cs="Arial"/>
                <w:szCs w:val="24"/>
              </w:rPr>
              <w:t>Pursuant to s. 23 (4) of the</w:t>
            </w:r>
            <w:r w:rsidR="007C1AF6" w:rsidRPr="005A6E41">
              <w:rPr>
                <w:rFonts w:cs="Arial"/>
                <w:szCs w:val="24"/>
              </w:rPr>
              <w:t xml:space="preserve"> Family Maintenance Enforcement Act, </w:t>
            </w:r>
            <w:r w:rsidRPr="005A6E41">
              <w:rPr>
                <w:rFonts w:cs="Arial"/>
                <w:szCs w:val="24"/>
              </w:rPr>
              <w:t>th</w:t>
            </w:r>
            <w:r w:rsidR="007C1AF6" w:rsidRPr="005A6E41">
              <w:rPr>
                <w:rFonts w:cs="Arial"/>
                <w:szCs w:val="24"/>
              </w:rPr>
              <w:t>is</w:t>
            </w:r>
            <w:r w:rsidRPr="005A6E41">
              <w:rPr>
                <w:rFonts w:cs="Arial"/>
                <w:szCs w:val="24"/>
              </w:rPr>
              <w:t xml:space="preserve"> </w:t>
            </w:r>
            <w:r w:rsidR="00361EF9" w:rsidRPr="005A6E41">
              <w:rPr>
                <w:rFonts w:cs="Arial"/>
                <w:szCs w:val="24"/>
              </w:rPr>
              <w:t>c</w:t>
            </w:r>
            <w:r w:rsidRPr="005A6E41">
              <w:rPr>
                <w:rFonts w:cs="Arial"/>
                <w:szCs w:val="24"/>
              </w:rPr>
              <w:t xml:space="preserve">ourt orders that </w:t>
            </w:r>
            <w:r w:rsidR="00A45F08" w:rsidRPr="005A6E41">
              <w:rPr>
                <w:rFonts w:cs="Arial"/>
                <w:szCs w:val="24"/>
              </w:rPr>
              <w:t>(</w:t>
            </w:r>
            <w:r w:rsidRPr="005A6E41">
              <w:rPr>
                <w:rFonts w:cs="Arial"/>
                <w:i/>
                <w:szCs w:val="24"/>
              </w:rPr>
              <w:t>debtor</w:t>
            </w:r>
            <w:r w:rsidR="00A45F08" w:rsidRPr="005A6E41">
              <w:rPr>
                <w:rFonts w:cs="Arial"/>
                <w:szCs w:val="24"/>
              </w:rPr>
              <w:t>)</w:t>
            </w:r>
            <w:r w:rsidRPr="005A6E41">
              <w:rPr>
                <w:rFonts w:cs="Arial"/>
                <w:szCs w:val="24"/>
              </w:rPr>
              <w:t xml:space="preserve"> be imprisoned for a period of </w:t>
            </w:r>
            <w:r w:rsidR="00295491" w:rsidRPr="005A6E41">
              <w:rPr>
                <w:rFonts w:cs="Arial"/>
                <w:szCs w:val="24"/>
              </w:rPr>
              <w:t>(</w:t>
            </w:r>
            <w:r w:rsidR="00295491" w:rsidRPr="005A6E41">
              <w:rPr>
                <w:rFonts w:cs="Arial"/>
                <w:i/>
                <w:szCs w:val="24"/>
              </w:rPr>
              <w:t>maximum 90 days</w:t>
            </w:r>
            <w:r w:rsidR="00295491" w:rsidRPr="005A6E41">
              <w:rPr>
                <w:rFonts w:cs="Arial"/>
                <w:szCs w:val="24"/>
              </w:rPr>
              <w:t>)</w:t>
            </w:r>
            <w:r w:rsidRPr="005A6E41">
              <w:rPr>
                <w:rFonts w:cs="Arial"/>
                <w:szCs w:val="24"/>
              </w:rPr>
              <w:t xml:space="preserve"> days.</w:t>
            </w:r>
          </w:p>
        </w:tc>
      </w:tr>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eastAsiaTheme="minorEastAsia" w:cs="Arial"/>
                <w:b/>
                <w:szCs w:val="24"/>
              </w:rPr>
            </w:pPr>
            <w:r w:rsidRPr="005A6E41">
              <w:rPr>
                <w:rFonts w:cs="Arial"/>
                <w:b/>
                <w:szCs w:val="24"/>
                <w:lang w:val="en-CA"/>
              </w:rPr>
              <w:t>J21</w:t>
            </w:r>
          </w:p>
        </w:tc>
        <w:tc>
          <w:tcPr>
            <w:tcW w:w="2268" w:type="dxa"/>
          </w:tcPr>
          <w:p w:rsidR="00801110" w:rsidRPr="005A6E41" w:rsidRDefault="00801110" w:rsidP="00801110">
            <w:pPr>
              <w:rPr>
                <w:rFonts w:cs="Arial"/>
                <w:szCs w:val="24"/>
              </w:rPr>
            </w:pPr>
            <w:r w:rsidRPr="005A6E41">
              <w:rPr>
                <w:rFonts w:cs="Arial"/>
                <w:szCs w:val="24"/>
              </w:rPr>
              <w:t xml:space="preserve">Attachment Order </w:t>
            </w:r>
          </w:p>
          <w:p w:rsidR="00801110" w:rsidRPr="005A6E41" w:rsidRDefault="00801110" w:rsidP="00801110">
            <w:pPr>
              <w:rPr>
                <w:rFonts w:cs="Arial"/>
                <w:szCs w:val="24"/>
              </w:rPr>
            </w:pPr>
          </w:p>
          <w:p w:rsidR="00801110" w:rsidRPr="005A6E41" w:rsidRDefault="00801110" w:rsidP="00801110">
            <w:pPr>
              <w:rPr>
                <w:rFonts w:cs="Arial"/>
                <w:szCs w:val="24"/>
              </w:rPr>
            </w:pPr>
            <w:r w:rsidRPr="005A6E41">
              <w:rPr>
                <w:rFonts w:cs="Arial"/>
                <w:szCs w:val="24"/>
              </w:rPr>
              <w:t>-Creditor or FMEP</w:t>
            </w:r>
          </w:p>
        </w:tc>
        <w:tc>
          <w:tcPr>
            <w:tcW w:w="6094" w:type="dxa"/>
          </w:tcPr>
          <w:p w:rsidR="00801110" w:rsidRPr="005A6E41" w:rsidRDefault="00801110" w:rsidP="00801110">
            <w:pPr>
              <w:pStyle w:val="NormalNumber"/>
              <w:numPr>
                <w:ilvl w:val="0"/>
                <w:numId w:val="0"/>
              </w:numPr>
              <w:spacing w:after="0" w:line="240" w:lineRule="auto"/>
              <w:contextualSpacing/>
              <w:rPr>
                <w:rFonts w:cs="Arial"/>
                <w:szCs w:val="24"/>
                <w:lang w:val="en-CA"/>
              </w:rPr>
            </w:pPr>
            <w:r w:rsidRPr="005A6E41">
              <w:rPr>
                <w:rFonts w:cs="Arial"/>
                <w:szCs w:val="24"/>
                <w:lang w:val="en-CA"/>
              </w:rPr>
              <w:t xml:space="preserve">Pursuant to s. 24 of the </w:t>
            </w:r>
            <w:r w:rsidR="007C1AF6" w:rsidRPr="005A6E41">
              <w:rPr>
                <w:rFonts w:cs="Arial"/>
                <w:szCs w:val="24"/>
                <w:lang w:val="en-CA"/>
              </w:rPr>
              <w:t>Family Maintenance Enforcement Act, t</w:t>
            </w:r>
            <w:r w:rsidRPr="005A6E41">
              <w:rPr>
                <w:rFonts w:cs="Arial"/>
                <w:szCs w:val="24"/>
                <w:lang w:val="en-CA"/>
              </w:rPr>
              <w:t xml:space="preserve">his </w:t>
            </w:r>
            <w:r w:rsidR="00361EF9" w:rsidRPr="005A6E41">
              <w:rPr>
                <w:rFonts w:cs="Arial"/>
                <w:szCs w:val="24"/>
                <w:lang w:val="en-CA"/>
              </w:rPr>
              <w:t>c</w:t>
            </w:r>
            <w:r w:rsidRPr="005A6E41">
              <w:rPr>
                <w:rFonts w:cs="Arial"/>
                <w:szCs w:val="24"/>
                <w:lang w:val="en-CA"/>
              </w:rPr>
              <w:t xml:space="preserve">ourt orders that </w:t>
            </w:r>
            <w:r w:rsidR="00A45F08" w:rsidRPr="005A6E41">
              <w:rPr>
                <w:rFonts w:cs="Arial"/>
                <w:szCs w:val="24"/>
                <w:lang w:val="en-CA"/>
              </w:rPr>
              <w:t>(</w:t>
            </w:r>
            <w:r w:rsidRPr="005A6E41">
              <w:rPr>
                <w:rFonts w:cs="Arial"/>
                <w:i/>
                <w:szCs w:val="24"/>
                <w:lang w:val="en-CA"/>
              </w:rPr>
              <w:t>attachee</w:t>
            </w:r>
            <w:r w:rsidR="00A45F08" w:rsidRPr="005A6E41">
              <w:rPr>
                <w:rFonts w:cs="Arial"/>
                <w:szCs w:val="24"/>
                <w:lang w:val="en-CA"/>
              </w:rPr>
              <w:t>)</w:t>
            </w:r>
            <w:r w:rsidRPr="005A6E41">
              <w:rPr>
                <w:rFonts w:cs="Arial"/>
                <w:szCs w:val="24"/>
                <w:lang w:val="en-CA"/>
              </w:rPr>
              <w:t xml:space="preserve"> must deduct from any monies due and owing or becoming due and owing to </w:t>
            </w:r>
            <w:r w:rsidR="00A45F08" w:rsidRPr="005A6E41">
              <w:rPr>
                <w:rFonts w:cs="Arial"/>
                <w:szCs w:val="24"/>
                <w:lang w:val="en-CA"/>
              </w:rPr>
              <w:t>(</w:t>
            </w:r>
            <w:r w:rsidRPr="005A6E41">
              <w:rPr>
                <w:rFonts w:cs="Arial"/>
                <w:i/>
                <w:szCs w:val="24"/>
                <w:lang w:val="en-CA"/>
              </w:rPr>
              <w:t>debtor</w:t>
            </w:r>
            <w:r w:rsidR="00A45F08" w:rsidRPr="005A6E41">
              <w:rPr>
                <w:rFonts w:cs="Arial"/>
                <w:szCs w:val="24"/>
                <w:lang w:val="en-CA"/>
              </w:rPr>
              <w:t>)</w:t>
            </w:r>
            <w:r w:rsidRPr="005A6E41">
              <w:rPr>
                <w:rFonts w:cs="Arial"/>
                <w:szCs w:val="24"/>
                <w:lang w:val="en-CA"/>
              </w:rPr>
              <w:t xml:space="preserve"> the sum of $</w:t>
            </w:r>
            <w:r w:rsidR="00295491" w:rsidRPr="005A6E41">
              <w:rPr>
                <w:rFonts w:cs="Arial"/>
                <w:szCs w:val="24"/>
                <w:lang w:val="en-CA"/>
              </w:rPr>
              <w:t>(amount to be attached)</w:t>
            </w:r>
            <w:r w:rsidRPr="005A6E41">
              <w:rPr>
                <w:rFonts w:cs="Arial"/>
                <w:szCs w:val="24"/>
                <w:lang w:val="en-CA"/>
              </w:rPr>
              <w:t xml:space="preserve">, </w:t>
            </w:r>
            <w:r w:rsidR="00295491" w:rsidRPr="005A6E41">
              <w:rPr>
                <w:rFonts w:cs="Arial"/>
                <w:szCs w:val="24"/>
                <w:lang w:val="en-CA"/>
              </w:rPr>
              <w:t xml:space="preserve">which amount will be made </w:t>
            </w:r>
            <w:r w:rsidRPr="005A6E41">
              <w:rPr>
                <w:rFonts w:cs="Arial"/>
                <w:szCs w:val="24"/>
                <w:lang w:val="en-CA"/>
              </w:rPr>
              <w:t xml:space="preserve">payable by cheque or money order to </w:t>
            </w:r>
            <w:r w:rsidR="00A45F08" w:rsidRPr="005A6E41">
              <w:rPr>
                <w:rFonts w:cs="Arial"/>
                <w:szCs w:val="24"/>
                <w:lang w:val="en-CA"/>
              </w:rPr>
              <w:t>(</w:t>
            </w:r>
            <w:r w:rsidRPr="005A6E41">
              <w:rPr>
                <w:rFonts w:cs="Arial"/>
                <w:i/>
                <w:szCs w:val="24"/>
                <w:lang w:val="en-CA"/>
              </w:rPr>
              <w:t>creditor</w:t>
            </w:r>
            <w:r w:rsidR="00A45F08" w:rsidRPr="005A6E41">
              <w:rPr>
                <w:rFonts w:cs="Arial"/>
                <w:szCs w:val="24"/>
                <w:lang w:val="en-CA"/>
              </w:rPr>
              <w:t>)</w:t>
            </w:r>
            <w:r w:rsidR="00295491" w:rsidRPr="005A6E41">
              <w:rPr>
                <w:rFonts w:cs="Arial"/>
                <w:szCs w:val="24"/>
                <w:lang w:val="en-CA"/>
              </w:rPr>
              <w:t>,</w:t>
            </w:r>
            <w:r w:rsidRPr="005A6E41">
              <w:rPr>
                <w:rFonts w:cs="Arial"/>
                <w:szCs w:val="24"/>
                <w:lang w:val="en-CA"/>
              </w:rPr>
              <w:t xml:space="preserve"> and </w:t>
            </w:r>
            <w:r w:rsidR="00295491" w:rsidRPr="005A6E41">
              <w:rPr>
                <w:rFonts w:cs="Arial"/>
                <w:szCs w:val="24"/>
                <w:lang w:val="en-CA"/>
              </w:rPr>
              <w:t xml:space="preserve">to send </w:t>
            </w:r>
            <w:r w:rsidRPr="005A6E41">
              <w:rPr>
                <w:rFonts w:cs="Arial"/>
                <w:szCs w:val="24"/>
                <w:lang w:val="en-CA"/>
              </w:rPr>
              <w:t xml:space="preserve">the moneys to </w:t>
            </w:r>
            <w:r w:rsidR="00A45F08" w:rsidRPr="005A6E41">
              <w:rPr>
                <w:rFonts w:cs="Arial"/>
                <w:szCs w:val="24"/>
                <w:lang w:val="en-CA"/>
              </w:rPr>
              <w:t>(</w:t>
            </w:r>
            <w:r w:rsidRPr="005A6E41">
              <w:rPr>
                <w:rFonts w:cs="Arial"/>
                <w:i/>
                <w:szCs w:val="24"/>
                <w:lang w:val="en-CA"/>
              </w:rPr>
              <w:t>FMEP or the creditor</w:t>
            </w:r>
            <w:r w:rsidR="00A45F08" w:rsidRPr="005A6E41">
              <w:rPr>
                <w:rFonts w:cs="Arial"/>
                <w:szCs w:val="24"/>
                <w:lang w:val="en-CA"/>
              </w:rPr>
              <w:t>)</w:t>
            </w:r>
            <w:r w:rsidRPr="005A6E41">
              <w:rPr>
                <w:rFonts w:cs="Arial"/>
                <w:szCs w:val="24"/>
                <w:lang w:val="en-CA"/>
              </w:rPr>
              <w:t xml:space="preserve"> within five days after each amount is deducted in accordance with this attachment order.  This attachment order remains in effect until </w:t>
            </w:r>
            <w:r w:rsidR="00A45F08" w:rsidRPr="005A6E41">
              <w:rPr>
                <w:rFonts w:cs="Arial"/>
                <w:szCs w:val="24"/>
                <w:lang w:val="en-CA"/>
              </w:rPr>
              <w:t>(</w:t>
            </w:r>
            <w:r w:rsidRPr="005A6E41">
              <w:rPr>
                <w:rFonts w:cs="Arial"/>
                <w:i/>
                <w:szCs w:val="24"/>
                <w:lang w:val="en-CA"/>
              </w:rPr>
              <w:t>date</w:t>
            </w:r>
            <w:r w:rsidR="00A45F08" w:rsidRPr="005A6E41">
              <w:rPr>
                <w:rFonts w:cs="Arial"/>
                <w:szCs w:val="24"/>
                <w:lang w:val="en-CA"/>
              </w:rPr>
              <w:t>)</w:t>
            </w:r>
            <w:r w:rsidRPr="005A6E41">
              <w:rPr>
                <w:rFonts w:cs="Arial"/>
                <w:szCs w:val="24"/>
                <w:lang w:val="en-CA"/>
              </w:rPr>
              <w:t xml:space="preserve">.  </w:t>
            </w:r>
          </w:p>
          <w:p w:rsidR="00801110" w:rsidRPr="005A6E41" w:rsidRDefault="00801110" w:rsidP="00801110">
            <w:pPr>
              <w:pStyle w:val="NormalNumber"/>
              <w:numPr>
                <w:ilvl w:val="0"/>
                <w:numId w:val="0"/>
              </w:numPr>
              <w:spacing w:after="0" w:line="240" w:lineRule="auto"/>
              <w:contextualSpacing/>
              <w:rPr>
                <w:rFonts w:cs="Arial"/>
                <w:szCs w:val="24"/>
                <w:lang w:val="en-CA"/>
              </w:rPr>
            </w:pPr>
          </w:p>
          <w:p w:rsidR="00801110" w:rsidRPr="005A6E41" w:rsidRDefault="00801110" w:rsidP="00295491">
            <w:pPr>
              <w:spacing w:after="160" w:line="259" w:lineRule="auto"/>
              <w:rPr>
                <w:rFonts w:cs="Arial"/>
                <w:szCs w:val="24"/>
              </w:rPr>
            </w:pPr>
            <w:r w:rsidRPr="005A6E41">
              <w:rPr>
                <w:rFonts w:cs="Arial"/>
                <w:szCs w:val="24"/>
              </w:rPr>
              <w:t xml:space="preserve">This attachment order will be served </w:t>
            </w:r>
            <w:proofErr w:type="gramStart"/>
            <w:r w:rsidRPr="005A6E41">
              <w:rPr>
                <w:rFonts w:cs="Arial"/>
                <w:szCs w:val="24"/>
              </w:rPr>
              <w:t>by</w:t>
            </w:r>
            <w:r w:rsidR="00295491" w:rsidRPr="005A6E41">
              <w:rPr>
                <w:rFonts w:cs="Arial"/>
                <w:szCs w:val="24"/>
              </w:rPr>
              <w:t>(</w:t>
            </w:r>
            <w:proofErr w:type="gramEnd"/>
            <w:r w:rsidR="00295491" w:rsidRPr="005A6E41">
              <w:rPr>
                <w:rFonts w:cs="Arial"/>
                <w:szCs w:val="24"/>
              </w:rPr>
              <w:t>creditor or FMEP)</w:t>
            </w:r>
            <w:r w:rsidRPr="005A6E41">
              <w:rPr>
                <w:rFonts w:cs="Arial"/>
                <w:szCs w:val="24"/>
              </w:rPr>
              <w:t xml:space="preserve"> on </w:t>
            </w:r>
            <w:r w:rsidR="00A45F08" w:rsidRPr="005A6E41">
              <w:rPr>
                <w:rFonts w:cs="Arial"/>
                <w:szCs w:val="24"/>
              </w:rPr>
              <w:t>(</w:t>
            </w:r>
            <w:r w:rsidRPr="005A6E41">
              <w:rPr>
                <w:rFonts w:cs="Arial"/>
                <w:i/>
                <w:szCs w:val="24"/>
              </w:rPr>
              <w:t>attachee</w:t>
            </w:r>
            <w:r w:rsidR="00A45F08" w:rsidRPr="005A6E41">
              <w:rPr>
                <w:rFonts w:cs="Arial"/>
                <w:szCs w:val="24"/>
              </w:rPr>
              <w:t>)</w:t>
            </w:r>
            <w:r w:rsidRPr="005A6E41">
              <w:rPr>
                <w:rFonts w:cs="Arial"/>
                <w:szCs w:val="24"/>
              </w:rPr>
              <w:t xml:space="preserve"> by </w:t>
            </w:r>
            <w:r w:rsidR="00295491" w:rsidRPr="005A6E41">
              <w:rPr>
                <w:rFonts w:cs="Arial"/>
                <w:szCs w:val="24"/>
              </w:rPr>
              <w:t>(date for service)</w:t>
            </w:r>
            <w:r w:rsidRPr="005A6E41">
              <w:rPr>
                <w:rFonts w:cs="Arial"/>
                <w:szCs w:val="24"/>
              </w:rPr>
              <w:t xml:space="preserve">.    </w:t>
            </w:r>
          </w:p>
        </w:tc>
      </w:tr>
    </w:tbl>
    <w:p w:rsidR="006C180C" w:rsidRDefault="006C180C">
      <w:r>
        <w:br w:type="page"/>
      </w:r>
    </w:p>
    <w:tbl>
      <w:tblPr>
        <w:tblStyle w:val="TableGrid"/>
        <w:tblW w:w="0" w:type="auto"/>
        <w:tblLook w:val="04A0" w:firstRow="1" w:lastRow="0" w:firstColumn="1" w:lastColumn="0" w:noHBand="0" w:noVBand="1"/>
      </w:tblPr>
      <w:tblGrid>
        <w:gridCol w:w="988"/>
        <w:gridCol w:w="2268"/>
        <w:gridCol w:w="6094"/>
      </w:tblGrid>
      <w:tr w:rsidR="005A6E41"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J22</w:t>
            </w:r>
          </w:p>
        </w:tc>
        <w:tc>
          <w:tcPr>
            <w:tcW w:w="2268" w:type="dxa"/>
          </w:tcPr>
          <w:p w:rsidR="00801110" w:rsidRPr="005A6E41" w:rsidRDefault="00801110" w:rsidP="00801110">
            <w:pPr>
              <w:rPr>
                <w:rFonts w:cs="Arial"/>
                <w:szCs w:val="24"/>
              </w:rPr>
            </w:pPr>
            <w:r w:rsidRPr="005A6E41">
              <w:rPr>
                <w:rFonts w:cs="Arial"/>
                <w:szCs w:val="24"/>
              </w:rPr>
              <w:t>Land Registration - discharged</w:t>
            </w:r>
          </w:p>
        </w:tc>
        <w:tc>
          <w:tcPr>
            <w:tcW w:w="6094" w:type="dxa"/>
          </w:tcPr>
          <w:p w:rsidR="00801110" w:rsidRPr="005A6E41" w:rsidRDefault="00801110" w:rsidP="00C038F1">
            <w:pPr>
              <w:spacing w:after="160" w:line="259" w:lineRule="auto"/>
              <w:rPr>
                <w:rFonts w:cs="Arial"/>
                <w:szCs w:val="24"/>
              </w:rPr>
            </w:pPr>
            <w:r w:rsidRPr="005A6E41">
              <w:rPr>
                <w:rFonts w:cs="Arial"/>
                <w:szCs w:val="24"/>
              </w:rPr>
              <w:t xml:space="preserve">On application by </w:t>
            </w:r>
            <w:r w:rsidR="00A45F08" w:rsidRPr="005A6E41">
              <w:rPr>
                <w:rFonts w:cs="Arial"/>
                <w:szCs w:val="24"/>
              </w:rPr>
              <w:t>(</w:t>
            </w:r>
            <w:r w:rsidRPr="005A6E41">
              <w:rPr>
                <w:rFonts w:cs="Arial"/>
                <w:i/>
                <w:szCs w:val="24"/>
              </w:rPr>
              <w:t>the person against whose land a notice of maintenance is registered or the creditor</w:t>
            </w:r>
            <w:r w:rsidR="00A45F08" w:rsidRPr="005A6E41">
              <w:rPr>
                <w:rFonts w:cs="Arial"/>
                <w:szCs w:val="24"/>
              </w:rPr>
              <w:t>)</w:t>
            </w:r>
            <w:r w:rsidRPr="005A6E41">
              <w:rPr>
                <w:rFonts w:cs="Arial"/>
                <w:szCs w:val="24"/>
              </w:rPr>
              <w:t xml:space="preserve"> this court orders that pursuant to </w:t>
            </w:r>
            <w:r w:rsidR="00C038F1" w:rsidRPr="005A6E41">
              <w:rPr>
                <w:rFonts w:cs="Arial"/>
                <w:szCs w:val="24"/>
              </w:rPr>
              <w:t xml:space="preserve">s. 26(10) of the </w:t>
            </w:r>
            <w:r w:rsidR="007C1AF6" w:rsidRPr="005A6E41">
              <w:rPr>
                <w:rFonts w:cs="Arial"/>
                <w:szCs w:val="24"/>
              </w:rPr>
              <w:t xml:space="preserve">Family Maintenance Enforcement Act, </w:t>
            </w:r>
            <w:r w:rsidRPr="005A6E41">
              <w:rPr>
                <w:rFonts w:cs="Arial"/>
                <w:szCs w:val="24"/>
              </w:rPr>
              <w:t>the registered notice of maintenance is discharged</w:t>
            </w:r>
            <w:r w:rsidR="00175CB7" w:rsidRPr="005A6E41">
              <w:rPr>
                <w:rFonts w:cs="Arial"/>
                <w:szCs w:val="24"/>
              </w:rPr>
              <w:t>.</w:t>
            </w:r>
          </w:p>
        </w:tc>
      </w:tr>
      <w:tr w:rsidR="00801110" w:rsidRPr="005A6E41" w:rsidTr="00801110">
        <w:tc>
          <w:tcPr>
            <w:tcW w:w="988" w:type="dxa"/>
          </w:tcPr>
          <w:p w:rsidR="00801110" w:rsidRPr="005A6E41" w:rsidRDefault="00F6516E" w:rsidP="00F6516E">
            <w:pPr>
              <w:pStyle w:val="NormalNumber"/>
              <w:numPr>
                <w:ilvl w:val="0"/>
                <w:numId w:val="0"/>
              </w:numPr>
              <w:spacing w:after="0" w:line="240" w:lineRule="auto"/>
              <w:rPr>
                <w:rFonts w:cs="Arial"/>
                <w:b/>
                <w:szCs w:val="24"/>
                <w:lang w:val="en-CA"/>
              </w:rPr>
            </w:pPr>
            <w:r w:rsidRPr="005A6E41">
              <w:rPr>
                <w:rFonts w:cs="Arial"/>
                <w:b/>
                <w:szCs w:val="24"/>
                <w:lang w:val="en-CA"/>
              </w:rPr>
              <w:t>J23</w:t>
            </w:r>
          </w:p>
        </w:tc>
        <w:tc>
          <w:tcPr>
            <w:tcW w:w="2268" w:type="dxa"/>
          </w:tcPr>
          <w:p w:rsidR="00801110" w:rsidRPr="005A6E41" w:rsidRDefault="00A07005" w:rsidP="00801110">
            <w:pPr>
              <w:rPr>
                <w:rFonts w:cs="Arial"/>
                <w:szCs w:val="24"/>
              </w:rPr>
            </w:pPr>
            <w:r w:rsidRPr="005A6E41">
              <w:rPr>
                <w:rFonts w:cs="Arial"/>
                <w:szCs w:val="24"/>
              </w:rPr>
              <w:t>Land Registration - Partially D</w:t>
            </w:r>
            <w:r w:rsidR="00801110" w:rsidRPr="005A6E41">
              <w:rPr>
                <w:rFonts w:cs="Arial"/>
                <w:szCs w:val="24"/>
              </w:rPr>
              <w:t>ischarged</w:t>
            </w:r>
          </w:p>
        </w:tc>
        <w:tc>
          <w:tcPr>
            <w:tcW w:w="6094" w:type="dxa"/>
          </w:tcPr>
          <w:p w:rsidR="00801110" w:rsidRPr="005A6E41" w:rsidRDefault="00801110" w:rsidP="00C038F1">
            <w:pPr>
              <w:spacing w:after="160" w:line="259" w:lineRule="auto"/>
              <w:rPr>
                <w:rFonts w:cs="Arial"/>
                <w:szCs w:val="24"/>
              </w:rPr>
            </w:pPr>
            <w:r w:rsidRPr="005A6E41">
              <w:rPr>
                <w:rFonts w:cs="Arial"/>
                <w:szCs w:val="24"/>
              </w:rPr>
              <w:t xml:space="preserve">On application by </w:t>
            </w:r>
            <w:r w:rsidR="00A45F08" w:rsidRPr="005A6E41">
              <w:rPr>
                <w:rFonts w:cs="Arial"/>
                <w:szCs w:val="24"/>
              </w:rPr>
              <w:t>(</w:t>
            </w:r>
            <w:r w:rsidRPr="005A6E41">
              <w:rPr>
                <w:rFonts w:cs="Arial"/>
                <w:i/>
                <w:szCs w:val="24"/>
              </w:rPr>
              <w:t>the person against whose land a notice of maintenance is registered or the creditor</w:t>
            </w:r>
            <w:r w:rsidR="00A45F08" w:rsidRPr="005A6E41">
              <w:rPr>
                <w:rFonts w:cs="Arial"/>
                <w:szCs w:val="24"/>
              </w:rPr>
              <w:t>)</w:t>
            </w:r>
            <w:r w:rsidRPr="005A6E41">
              <w:rPr>
                <w:rFonts w:cs="Arial"/>
                <w:szCs w:val="24"/>
              </w:rPr>
              <w:t xml:space="preserve"> this court orders that pursuant to</w:t>
            </w:r>
            <w:r w:rsidR="007C1AF6" w:rsidRPr="005A6E41">
              <w:rPr>
                <w:rFonts w:cs="Arial"/>
                <w:szCs w:val="24"/>
              </w:rPr>
              <w:t xml:space="preserve"> </w:t>
            </w:r>
            <w:r w:rsidR="00C038F1" w:rsidRPr="005A6E41">
              <w:rPr>
                <w:rFonts w:cs="Arial"/>
                <w:szCs w:val="24"/>
              </w:rPr>
              <w:t xml:space="preserve">s. 26(10) of the </w:t>
            </w:r>
            <w:r w:rsidR="007C1AF6" w:rsidRPr="005A6E41">
              <w:rPr>
                <w:rFonts w:cs="Arial"/>
                <w:szCs w:val="24"/>
              </w:rPr>
              <w:t>Family Maintenance Enforcement Act,</w:t>
            </w:r>
            <w:r w:rsidRPr="005A6E41">
              <w:rPr>
                <w:rFonts w:cs="Arial"/>
                <w:szCs w:val="24"/>
              </w:rPr>
              <w:t xml:space="preserve"> the registered notice of maintenance is postponed to allow the registration of </w:t>
            </w:r>
            <w:r w:rsidR="00A45F08" w:rsidRPr="005A6E41">
              <w:rPr>
                <w:rFonts w:cs="Arial"/>
                <w:szCs w:val="24"/>
              </w:rPr>
              <w:t>(</w:t>
            </w:r>
            <w:r w:rsidR="00752813" w:rsidRPr="005A6E41">
              <w:rPr>
                <w:rFonts w:cs="Arial"/>
                <w:i/>
                <w:szCs w:val="24"/>
              </w:rPr>
              <w:t xml:space="preserve">describe </w:t>
            </w:r>
            <w:r w:rsidRPr="005A6E41">
              <w:rPr>
                <w:rFonts w:cs="Arial"/>
                <w:i/>
                <w:szCs w:val="24"/>
              </w:rPr>
              <w:t>charge</w:t>
            </w:r>
            <w:r w:rsidR="00A45F08" w:rsidRPr="005A6E41">
              <w:rPr>
                <w:rFonts w:cs="Arial"/>
                <w:szCs w:val="24"/>
              </w:rPr>
              <w:t>)</w:t>
            </w:r>
            <w:r w:rsidRPr="005A6E41">
              <w:rPr>
                <w:rFonts w:cs="Arial"/>
                <w:szCs w:val="24"/>
              </w:rPr>
              <w:t xml:space="preserve">.  </w:t>
            </w:r>
          </w:p>
        </w:tc>
      </w:tr>
    </w:tbl>
    <w:p w:rsidR="00294473" w:rsidRPr="005A6E41" w:rsidRDefault="00294473" w:rsidP="00294473">
      <w:pPr>
        <w:rPr>
          <w:rFonts w:eastAsia="Arial Narrow" w:cs="Arial"/>
          <w:b/>
          <w:bCs/>
          <w:szCs w:val="24"/>
          <w:lang w:eastAsia="en-US"/>
        </w:rPr>
      </w:pPr>
    </w:p>
    <w:p w:rsidR="003A0126" w:rsidRPr="005A6E41" w:rsidRDefault="003A0126">
      <w:pPr>
        <w:rPr>
          <w:rFonts w:eastAsia="Arial Narrow" w:cs="Arial"/>
          <w:b/>
          <w:bCs/>
          <w:szCs w:val="24"/>
          <w:lang w:eastAsia="en-US"/>
        </w:rPr>
      </w:pPr>
      <w:r w:rsidRPr="005A6E41">
        <w:rPr>
          <w:rFonts w:eastAsia="Arial Narrow" w:cs="Arial"/>
          <w:b/>
          <w:bCs/>
          <w:szCs w:val="24"/>
          <w:lang w:eastAsia="en-US"/>
        </w:rPr>
        <w:br w:type="page"/>
      </w:r>
    </w:p>
    <w:p w:rsidR="003A0126" w:rsidRPr="005A6E41" w:rsidRDefault="003A0126" w:rsidP="0027364B">
      <w:pPr>
        <w:pStyle w:val="Heading1"/>
        <w:numPr>
          <w:ilvl w:val="0"/>
          <w:numId w:val="26"/>
        </w:numPr>
        <w:rPr>
          <w:b w:val="0"/>
          <w:sz w:val="28"/>
          <w:szCs w:val="28"/>
        </w:rPr>
      </w:pPr>
      <w:bookmarkStart w:id="81" w:name="_Toc92377428"/>
      <w:r w:rsidRPr="005A6E41">
        <w:rPr>
          <w:rStyle w:val="Heading1Char"/>
          <w:rFonts w:eastAsia="Arial Narrow"/>
          <w:b/>
          <w:sz w:val="28"/>
          <w:szCs w:val="28"/>
        </w:rPr>
        <w:t>INTERJURISDICTIONAL</w:t>
      </w:r>
      <w:r w:rsidRPr="005A6E41">
        <w:rPr>
          <w:b w:val="0"/>
          <w:sz w:val="28"/>
          <w:szCs w:val="28"/>
        </w:rPr>
        <w:t xml:space="preserve"> </w:t>
      </w:r>
      <w:r w:rsidRPr="005A6E41">
        <w:rPr>
          <w:sz w:val="28"/>
          <w:szCs w:val="28"/>
        </w:rPr>
        <w:t>SUPPORT ORDERS ACT</w:t>
      </w:r>
      <w:r w:rsidR="000B546C" w:rsidRPr="005A6E41">
        <w:rPr>
          <w:sz w:val="28"/>
          <w:szCs w:val="28"/>
        </w:rPr>
        <w:t xml:space="preserve"> PICKLIST</w:t>
      </w:r>
      <w:bookmarkEnd w:id="81"/>
    </w:p>
    <w:p w:rsidR="00294473" w:rsidRPr="005A6E41" w:rsidRDefault="00294473" w:rsidP="00294473">
      <w:pPr>
        <w:rPr>
          <w:rFonts w:eastAsia="Arial Narrow" w:cs="Arial"/>
          <w:b/>
          <w:szCs w:val="24"/>
          <w:lang w:eastAsia="en-US"/>
        </w:rPr>
      </w:pPr>
    </w:p>
    <w:tbl>
      <w:tblPr>
        <w:tblStyle w:val="TableGrid"/>
        <w:tblW w:w="9634" w:type="dxa"/>
        <w:tblLook w:val="04A0" w:firstRow="1" w:lastRow="0" w:firstColumn="1" w:lastColumn="0" w:noHBand="0" w:noVBand="1"/>
      </w:tblPr>
      <w:tblGrid>
        <w:gridCol w:w="1165"/>
        <w:gridCol w:w="2231"/>
        <w:gridCol w:w="6238"/>
      </w:tblGrid>
      <w:tr w:rsidR="005A6E41" w:rsidRPr="005A6E41" w:rsidTr="006C3027">
        <w:tc>
          <w:tcPr>
            <w:tcW w:w="1165" w:type="dxa"/>
          </w:tcPr>
          <w:p w:rsidR="003A0126" w:rsidRPr="005A6E41" w:rsidRDefault="005E5AA5" w:rsidP="00C40C72">
            <w:pPr>
              <w:pStyle w:val="NormalNumber"/>
              <w:numPr>
                <w:ilvl w:val="0"/>
                <w:numId w:val="0"/>
              </w:numPr>
              <w:spacing w:after="0" w:line="240" w:lineRule="auto"/>
              <w:rPr>
                <w:rFonts w:cs="Arial"/>
                <w:b/>
                <w:szCs w:val="24"/>
                <w:lang w:val="en-CA"/>
              </w:rPr>
            </w:pPr>
            <w:r w:rsidRPr="005A6E41">
              <w:rPr>
                <w:rFonts w:cs="Arial"/>
                <w:b/>
                <w:szCs w:val="24"/>
                <w:lang w:val="en-CA"/>
              </w:rPr>
              <w:t>K1</w:t>
            </w:r>
          </w:p>
        </w:tc>
        <w:tc>
          <w:tcPr>
            <w:tcW w:w="2231" w:type="dxa"/>
          </w:tcPr>
          <w:p w:rsidR="003A0126" w:rsidRPr="005A6E41" w:rsidRDefault="003A0126" w:rsidP="00627A27">
            <w:pPr>
              <w:pStyle w:val="NormalNumber"/>
              <w:numPr>
                <w:ilvl w:val="0"/>
                <w:numId w:val="0"/>
              </w:numPr>
              <w:spacing w:after="0" w:line="240" w:lineRule="auto"/>
              <w:rPr>
                <w:rFonts w:cs="Arial"/>
                <w:szCs w:val="24"/>
                <w:lang w:val="en-CA"/>
              </w:rPr>
            </w:pPr>
            <w:r w:rsidRPr="005A6E41">
              <w:rPr>
                <w:rFonts w:cs="Arial"/>
                <w:caps/>
                <w:szCs w:val="24"/>
                <w:lang w:val="en-CA"/>
              </w:rPr>
              <w:t>P</w:t>
            </w:r>
            <w:r w:rsidRPr="005A6E41">
              <w:rPr>
                <w:rFonts w:cs="Arial"/>
                <w:szCs w:val="24"/>
                <w:lang w:val="en-CA"/>
              </w:rPr>
              <w:t>rovisional Initial Order</w:t>
            </w:r>
          </w:p>
        </w:tc>
        <w:tc>
          <w:tcPr>
            <w:tcW w:w="6238" w:type="dxa"/>
          </w:tcPr>
          <w:p w:rsidR="003A0126" w:rsidRPr="005A6E41" w:rsidRDefault="003A0126" w:rsidP="00F704B0">
            <w:pPr>
              <w:spacing w:after="120"/>
              <w:rPr>
                <w:rFonts w:cs="Arial"/>
                <w:szCs w:val="24"/>
              </w:rPr>
            </w:pPr>
            <w:r w:rsidRPr="005A6E41">
              <w:rPr>
                <w:rFonts w:cs="Arial"/>
                <w:szCs w:val="24"/>
              </w:rPr>
              <w:t>On a provisional basis</w:t>
            </w:r>
            <w:r w:rsidR="00651BCC" w:rsidRPr="005A6E41">
              <w:rPr>
                <w:rFonts w:cs="Arial"/>
                <w:szCs w:val="24"/>
              </w:rPr>
              <w:t xml:space="preserve">, </w:t>
            </w:r>
            <w:r w:rsidR="00651BCC" w:rsidRPr="005A6E41">
              <w:rPr>
                <w:rFonts w:cs="Arial"/>
                <w:i/>
                <w:szCs w:val="24"/>
              </w:rPr>
              <w:t>(</w:t>
            </w:r>
            <w:r w:rsidRPr="005A6E41">
              <w:rPr>
                <w:rFonts w:cs="Arial"/>
                <w:i/>
                <w:szCs w:val="24"/>
              </w:rPr>
              <w:t>name</w:t>
            </w:r>
            <w:r w:rsidR="00A45F08" w:rsidRPr="005A6E41">
              <w:rPr>
                <w:rFonts w:cs="Arial"/>
                <w:i/>
                <w:szCs w:val="24"/>
              </w:rPr>
              <w:t>)</w:t>
            </w:r>
            <w:r w:rsidRPr="005A6E41">
              <w:rPr>
                <w:rFonts w:cs="Arial"/>
                <w:szCs w:val="24"/>
              </w:rPr>
              <w:t xml:space="preserve"> is found to be a resident of British Columbia and is imputed to have a </w:t>
            </w:r>
            <w:r w:rsidR="0030710E" w:rsidRPr="005A6E41">
              <w:rPr>
                <w:rFonts w:cs="Arial"/>
                <w:szCs w:val="24"/>
              </w:rPr>
              <w:t>Guideline</w:t>
            </w:r>
            <w:r w:rsidRPr="005A6E41">
              <w:rPr>
                <w:rFonts w:cs="Arial"/>
                <w:szCs w:val="24"/>
              </w:rPr>
              <w:t xml:space="preserve"> annual income of $</w:t>
            </w:r>
            <w:r w:rsidR="00F704B0" w:rsidRPr="005A6E41">
              <w:rPr>
                <w:rFonts w:cs="Arial"/>
                <w:szCs w:val="24"/>
              </w:rPr>
              <w:t xml:space="preserve"> </w:t>
            </w:r>
            <w:r w:rsidR="008B66EC" w:rsidRPr="005A6E41">
              <w:rPr>
                <w:rFonts w:cs="Arial"/>
                <w:i/>
                <w:szCs w:val="24"/>
              </w:rPr>
              <w:t>(amount)</w:t>
            </w:r>
            <w:r w:rsidRPr="005A6E41">
              <w:rPr>
                <w:rFonts w:cs="Arial"/>
                <w:szCs w:val="24"/>
              </w:rPr>
              <w:t>.</w:t>
            </w:r>
          </w:p>
          <w:p w:rsidR="003A0126" w:rsidRPr="005A6E41" w:rsidRDefault="003A0126" w:rsidP="00F704B0">
            <w:pPr>
              <w:spacing w:before="120" w:after="120"/>
              <w:rPr>
                <w:rFonts w:cs="Arial"/>
                <w:szCs w:val="24"/>
              </w:rPr>
            </w:pPr>
            <w:r w:rsidRPr="005A6E41">
              <w:rPr>
                <w:rFonts w:cs="Arial"/>
                <w:szCs w:val="24"/>
              </w:rPr>
              <w:t xml:space="preserve">On a provisional basis, </w:t>
            </w:r>
            <w:r w:rsidR="00A45F08" w:rsidRPr="005A6E41">
              <w:rPr>
                <w:rFonts w:cs="Arial"/>
                <w:i/>
                <w:szCs w:val="24"/>
              </w:rPr>
              <w:t>(</w:t>
            </w:r>
            <w:r w:rsidRPr="005A6E41">
              <w:rPr>
                <w:rFonts w:cs="Arial"/>
                <w:i/>
                <w:szCs w:val="24"/>
              </w:rPr>
              <w:t>name 1</w:t>
            </w:r>
            <w:r w:rsidR="00A45F08" w:rsidRPr="005A6E41">
              <w:rPr>
                <w:rFonts w:cs="Arial"/>
                <w:i/>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A45F08" w:rsidRPr="005A6E41">
              <w:rPr>
                <w:rFonts w:cs="Arial"/>
                <w:i/>
                <w:szCs w:val="24"/>
              </w:rPr>
              <w:t>(</w:t>
            </w:r>
            <w:r w:rsidRPr="005A6E41">
              <w:rPr>
                <w:rFonts w:cs="Arial"/>
                <w:i/>
                <w:szCs w:val="24"/>
              </w:rPr>
              <w:t>name 2</w:t>
            </w:r>
            <w:r w:rsidR="00A45F08" w:rsidRPr="005A6E41">
              <w:rPr>
                <w:rFonts w:cs="Arial"/>
                <w:i/>
                <w:szCs w:val="24"/>
              </w:rPr>
              <w:t>)</w:t>
            </w:r>
            <w:r w:rsidRPr="005A6E41">
              <w:rPr>
                <w:rFonts w:cs="Arial"/>
                <w:szCs w:val="24"/>
              </w:rPr>
              <w:t xml:space="preserve"> the sum of $</w:t>
            </w:r>
            <w:r w:rsidR="00F704B0" w:rsidRPr="005A6E41">
              <w:rPr>
                <w:rFonts w:cs="Arial"/>
                <w:szCs w:val="24"/>
              </w:rPr>
              <w:t xml:space="preserve"> </w:t>
            </w:r>
            <w:r w:rsidR="008B66EC" w:rsidRPr="005A6E41">
              <w:rPr>
                <w:rFonts w:cs="Arial"/>
                <w:i/>
                <w:szCs w:val="24"/>
              </w:rPr>
              <w:t>(amount)</w:t>
            </w:r>
            <w:r w:rsidRPr="005A6E41">
              <w:rPr>
                <w:rFonts w:cs="Arial"/>
                <w:szCs w:val="24"/>
              </w:rPr>
              <w:t xml:space="preserve"> per month for the support of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 xml:space="preserve">), commencing on </w:t>
            </w:r>
            <w:r w:rsidR="00A45F08" w:rsidRPr="005A6E41">
              <w:rPr>
                <w:rFonts w:cs="Arial"/>
                <w:i/>
                <w:szCs w:val="24"/>
              </w:rPr>
              <w:t>(</w:t>
            </w:r>
            <w:r w:rsidRPr="005A6E41">
              <w:rPr>
                <w:rFonts w:cs="Arial"/>
                <w:i/>
                <w:szCs w:val="24"/>
              </w:rPr>
              <w:t>date</w:t>
            </w:r>
            <w:r w:rsidR="00A45F08" w:rsidRPr="005A6E41">
              <w:rPr>
                <w:rFonts w:cs="Arial"/>
                <w:i/>
                <w:szCs w:val="24"/>
              </w:rPr>
              <w:t>)</w:t>
            </w:r>
            <w:r w:rsidRPr="005A6E41">
              <w:rPr>
                <w:rFonts w:cs="Arial"/>
                <w:szCs w:val="24"/>
              </w:rPr>
              <w:t xml:space="preserve"> and continuing on the </w:t>
            </w:r>
            <w:r w:rsidR="008B66EC" w:rsidRPr="005A6E41">
              <w:rPr>
                <w:rFonts w:cs="Arial"/>
                <w:i/>
                <w:szCs w:val="24"/>
              </w:rPr>
              <w:t>(date)</w:t>
            </w:r>
            <w:r w:rsidR="00F704B0" w:rsidRPr="005A6E41">
              <w:rPr>
                <w:rFonts w:cs="Arial"/>
                <w:i/>
                <w:szCs w:val="24"/>
              </w:rPr>
              <w:t xml:space="preserve"> </w:t>
            </w:r>
            <w:r w:rsidRPr="005A6E41">
              <w:rPr>
                <w:rFonts w:cs="Arial"/>
                <w:szCs w:val="24"/>
              </w:rPr>
              <w:t>day of each and every month thereafter, for as long as the child(</w:t>
            </w:r>
            <w:proofErr w:type="spellStart"/>
            <w:r w:rsidRPr="005A6E41">
              <w:rPr>
                <w:rFonts w:cs="Arial"/>
                <w:szCs w:val="24"/>
              </w:rPr>
              <w:t>ren</w:t>
            </w:r>
            <w:proofErr w:type="spellEnd"/>
            <w:r w:rsidRPr="005A6E41">
              <w:rPr>
                <w:rFonts w:cs="Arial"/>
                <w:szCs w:val="24"/>
              </w:rPr>
              <w:t xml:space="preserve">) is/are eligible for support under the Family Law Act or until further </w:t>
            </w:r>
            <w:r w:rsidR="0009509C" w:rsidRPr="005A6E41">
              <w:rPr>
                <w:rFonts w:cs="Arial"/>
                <w:szCs w:val="24"/>
              </w:rPr>
              <w:t>c</w:t>
            </w:r>
            <w:r w:rsidRPr="005A6E41">
              <w:rPr>
                <w:rFonts w:cs="Arial"/>
                <w:szCs w:val="24"/>
              </w:rPr>
              <w:t>ourt order.</w:t>
            </w:r>
          </w:p>
          <w:p w:rsidR="003A0126" w:rsidRPr="005A6E41" w:rsidRDefault="003A0126" w:rsidP="00F704B0">
            <w:pPr>
              <w:spacing w:before="120" w:after="120"/>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 1</w:t>
            </w:r>
            <w:r w:rsidR="00A45F08" w:rsidRPr="005A6E41">
              <w:rPr>
                <w:rFonts w:cs="Arial"/>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A45F08" w:rsidRPr="005A6E41">
              <w:rPr>
                <w:rFonts w:cs="Arial"/>
                <w:szCs w:val="24"/>
              </w:rPr>
              <w:t>(</w:t>
            </w:r>
            <w:r w:rsidRPr="005A6E41">
              <w:rPr>
                <w:rFonts w:cs="Arial"/>
                <w:i/>
                <w:szCs w:val="24"/>
              </w:rPr>
              <w:t>name 2</w:t>
            </w:r>
            <w:r w:rsidR="00A45F08" w:rsidRPr="005A6E41">
              <w:rPr>
                <w:rFonts w:cs="Arial"/>
                <w:szCs w:val="24"/>
              </w:rPr>
              <w:t>)</w:t>
            </w:r>
            <w:r w:rsidRPr="005A6E41">
              <w:rPr>
                <w:rFonts w:cs="Arial"/>
                <w:szCs w:val="24"/>
              </w:rPr>
              <w:t xml:space="preserve"> the sum of $</w:t>
            </w:r>
            <w:r w:rsidR="008B66EC" w:rsidRPr="005A6E41">
              <w:rPr>
                <w:rFonts w:cs="Arial"/>
                <w:szCs w:val="24"/>
              </w:rPr>
              <w:t>(amount)</w:t>
            </w:r>
            <w:r w:rsidR="00784C77" w:rsidRPr="005A6E41">
              <w:rPr>
                <w:rFonts w:cs="Arial"/>
                <w:szCs w:val="24"/>
              </w:rPr>
              <w:t xml:space="preserve"> </w:t>
            </w:r>
            <w:r w:rsidRPr="005A6E41">
              <w:rPr>
                <w:rFonts w:cs="Arial"/>
                <w:szCs w:val="24"/>
              </w:rPr>
              <w:t xml:space="preserve">per month commencing on </w:t>
            </w:r>
            <w:r w:rsidR="00A45F08" w:rsidRPr="005A6E41">
              <w:rPr>
                <w:rFonts w:cs="Arial"/>
                <w:i/>
                <w:szCs w:val="24"/>
              </w:rPr>
              <w:t>(</w:t>
            </w:r>
            <w:r w:rsidRPr="005A6E41">
              <w:rPr>
                <w:rFonts w:cs="Arial"/>
                <w:i/>
                <w:szCs w:val="24"/>
              </w:rPr>
              <w:t>date</w:t>
            </w:r>
            <w:r w:rsidR="00A45F08" w:rsidRPr="005A6E41">
              <w:rPr>
                <w:rFonts w:cs="Arial"/>
                <w:szCs w:val="24"/>
              </w:rPr>
              <w:t>)</w:t>
            </w:r>
            <w:r w:rsidRPr="005A6E41">
              <w:rPr>
                <w:rFonts w:cs="Arial"/>
                <w:szCs w:val="24"/>
              </w:rPr>
              <w:t xml:space="preserve"> and continuing on the </w:t>
            </w:r>
            <w:r w:rsidR="008B66EC" w:rsidRPr="005A6E41">
              <w:rPr>
                <w:rFonts w:cs="Arial"/>
                <w:szCs w:val="24"/>
              </w:rPr>
              <w:t>(date</w:t>
            </w:r>
            <w:proofErr w:type="gramStart"/>
            <w:r w:rsidR="008B66EC" w:rsidRPr="005A6E41">
              <w:rPr>
                <w:rFonts w:cs="Arial"/>
                <w:szCs w:val="24"/>
              </w:rPr>
              <w:t>)</w:t>
            </w:r>
            <w:r w:rsidRPr="005A6E41">
              <w:rPr>
                <w:rFonts w:cs="Arial"/>
                <w:szCs w:val="24"/>
              </w:rPr>
              <w:t>day</w:t>
            </w:r>
            <w:proofErr w:type="gramEnd"/>
            <w:r w:rsidRPr="005A6E41">
              <w:rPr>
                <w:rFonts w:cs="Arial"/>
                <w:szCs w:val="24"/>
              </w:rPr>
              <w:t xml:space="preserve"> of each month thereafter for the child(</w:t>
            </w:r>
            <w:proofErr w:type="spellStart"/>
            <w:r w:rsidRPr="005A6E41">
              <w:rPr>
                <w:rFonts w:cs="Arial"/>
                <w:szCs w:val="24"/>
              </w:rPr>
              <w:t>ren</w:t>
            </w:r>
            <w:proofErr w:type="spellEnd"/>
            <w:r w:rsidRPr="005A6E41">
              <w:rPr>
                <w:rFonts w:cs="Arial"/>
                <w:szCs w:val="24"/>
              </w:rPr>
              <w:t>)'s special or extraordinary expenses.</w:t>
            </w:r>
          </w:p>
          <w:p w:rsidR="003A0126" w:rsidRPr="005A6E41" w:rsidRDefault="003A0126" w:rsidP="00F704B0">
            <w:pPr>
              <w:spacing w:after="120"/>
              <w:contextualSpacing/>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 1</w:t>
            </w:r>
            <w:r w:rsidR="00A45F08" w:rsidRPr="005A6E41">
              <w:rPr>
                <w:rFonts w:cs="Arial"/>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651BCC" w:rsidRPr="005A6E41">
              <w:rPr>
                <w:rFonts w:cs="Arial"/>
                <w:szCs w:val="24"/>
              </w:rPr>
              <w:t>(name</w:t>
            </w:r>
            <w:r w:rsidRPr="005A6E41">
              <w:rPr>
                <w:rFonts w:cs="Arial"/>
                <w:i/>
                <w:szCs w:val="24"/>
              </w:rPr>
              <w:t xml:space="preserve"> 2</w:t>
            </w:r>
            <w:r w:rsidR="00A45F08" w:rsidRPr="005A6E41">
              <w:rPr>
                <w:rFonts w:cs="Arial"/>
                <w:szCs w:val="24"/>
              </w:rPr>
              <w:t>)</w:t>
            </w:r>
            <w:r w:rsidRPr="005A6E41">
              <w:rPr>
                <w:rFonts w:cs="Arial"/>
                <w:szCs w:val="24"/>
              </w:rPr>
              <w:t xml:space="preserve"> </w:t>
            </w:r>
            <w:r w:rsidR="00651BCC" w:rsidRPr="005A6E41">
              <w:rPr>
                <w:rFonts w:cs="Arial"/>
                <w:szCs w:val="24"/>
              </w:rPr>
              <w:t xml:space="preserve">as spousal support </w:t>
            </w:r>
            <w:r w:rsidRPr="005A6E41">
              <w:rPr>
                <w:rFonts w:cs="Arial"/>
                <w:szCs w:val="24"/>
              </w:rPr>
              <w:t>the sum of $</w:t>
            </w:r>
            <w:r w:rsidR="008B66EC" w:rsidRPr="005A6E41">
              <w:rPr>
                <w:rFonts w:cs="Arial"/>
                <w:szCs w:val="24"/>
              </w:rPr>
              <w:t>(amount)</w:t>
            </w:r>
            <w:r w:rsidR="00784C77" w:rsidRPr="005A6E41">
              <w:rPr>
                <w:rFonts w:cs="Arial"/>
                <w:szCs w:val="24"/>
              </w:rPr>
              <w:t xml:space="preserve"> </w:t>
            </w:r>
            <w:r w:rsidRPr="005A6E41">
              <w:rPr>
                <w:rFonts w:cs="Arial"/>
                <w:szCs w:val="24"/>
              </w:rPr>
              <w:t xml:space="preserve">per month, commencing on </w:t>
            </w:r>
            <w:r w:rsidR="00A45F08" w:rsidRPr="005A6E41">
              <w:rPr>
                <w:rFonts w:cs="Arial"/>
                <w:szCs w:val="24"/>
              </w:rPr>
              <w:t>(</w:t>
            </w:r>
            <w:r w:rsidRPr="005A6E41">
              <w:rPr>
                <w:rFonts w:cs="Arial"/>
                <w:i/>
                <w:szCs w:val="24"/>
              </w:rPr>
              <w:t>start date</w:t>
            </w:r>
            <w:r w:rsidR="00A45F08" w:rsidRPr="005A6E41">
              <w:rPr>
                <w:rFonts w:cs="Arial"/>
                <w:szCs w:val="24"/>
              </w:rPr>
              <w:t>)</w:t>
            </w:r>
            <w:r w:rsidRPr="005A6E41">
              <w:rPr>
                <w:rFonts w:cs="Arial"/>
                <w:szCs w:val="24"/>
              </w:rPr>
              <w:t xml:space="preserve"> and continuing on the</w:t>
            </w:r>
            <w:r w:rsidR="008B66EC" w:rsidRPr="005A6E41">
              <w:rPr>
                <w:rFonts w:cs="Arial"/>
                <w:szCs w:val="24"/>
              </w:rPr>
              <w:t xml:space="preserve"> </w:t>
            </w:r>
            <w:r w:rsidR="008B66EC" w:rsidRPr="005A6E41">
              <w:rPr>
                <w:rFonts w:cs="Arial"/>
                <w:i/>
                <w:szCs w:val="24"/>
              </w:rPr>
              <w:t>(date)</w:t>
            </w:r>
            <w:r w:rsidR="00F704B0" w:rsidRPr="005A6E41">
              <w:rPr>
                <w:rFonts w:cs="Arial"/>
                <w:i/>
                <w:szCs w:val="24"/>
              </w:rPr>
              <w:t xml:space="preserve"> </w:t>
            </w:r>
            <w:r w:rsidRPr="005A6E41">
              <w:rPr>
                <w:rFonts w:cs="Arial"/>
                <w:szCs w:val="24"/>
              </w:rPr>
              <w:t xml:space="preserve">day of each and every month thereafter until </w:t>
            </w:r>
            <w:r w:rsidR="00A45F08" w:rsidRPr="005A6E41">
              <w:rPr>
                <w:rFonts w:cs="Arial"/>
                <w:szCs w:val="24"/>
              </w:rPr>
              <w:t>(</w:t>
            </w:r>
            <w:r w:rsidRPr="005A6E41">
              <w:rPr>
                <w:rFonts w:cs="Arial"/>
                <w:i/>
                <w:szCs w:val="24"/>
              </w:rPr>
              <w:t>end date</w:t>
            </w:r>
            <w:r w:rsidR="00A45F08" w:rsidRPr="005A6E41">
              <w:rPr>
                <w:rFonts w:cs="Arial"/>
                <w:szCs w:val="24"/>
              </w:rPr>
              <w:t>)</w:t>
            </w:r>
            <w:r w:rsidRPr="005A6E41">
              <w:rPr>
                <w:rFonts w:cs="Arial"/>
                <w:szCs w:val="24"/>
              </w:rPr>
              <w:t>, at which time spous</w:t>
            </w:r>
            <w:r w:rsidR="00F704B0" w:rsidRPr="005A6E41">
              <w:rPr>
                <w:rFonts w:cs="Arial"/>
                <w:szCs w:val="24"/>
              </w:rPr>
              <w:t>al support will be terminated.</w:t>
            </w:r>
          </w:p>
        </w:tc>
      </w:tr>
      <w:tr w:rsidR="005A6E41" w:rsidRPr="005A6E41" w:rsidTr="006C3027">
        <w:tc>
          <w:tcPr>
            <w:tcW w:w="1165" w:type="dxa"/>
          </w:tcPr>
          <w:p w:rsidR="003A0126" w:rsidRPr="005A6E41" w:rsidRDefault="005E5AA5" w:rsidP="00C40C72">
            <w:pPr>
              <w:pStyle w:val="NormalNumber"/>
              <w:numPr>
                <w:ilvl w:val="0"/>
                <w:numId w:val="0"/>
              </w:numPr>
              <w:spacing w:after="0" w:line="240" w:lineRule="auto"/>
              <w:rPr>
                <w:rFonts w:cs="Arial"/>
                <w:b/>
                <w:szCs w:val="24"/>
                <w:lang w:val="en-CA"/>
              </w:rPr>
            </w:pPr>
            <w:r w:rsidRPr="005A6E41">
              <w:rPr>
                <w:rFonts w:cs="Arial"/>
                <w:b/>
                <w:szCs w:val="24"/>
                <w:lang w:val="en-CA"/>
              </w:rPr>
              <w:t>K2</w:t>
            </w:r>
          </w:p>
        </w:tc>
        <w:tc>
          <w:tcPr>
            <w:tcW w:w="2231" w:type="dxa"/>
          </w:tcPr>
          <w:p w:rsidR="003A0126" w:rsidRPr="005A6E41" w:rsidRDefault="003A0126" w:rsidP="00627A27">
            <w:pPr>
              <w:pStyle w:val="NormalNumber"/>
              <w:numPr>
                <w:ilvl w:val="0"/>
                <w:numId w:val="0"/>
              </w:numPr>
              <w:spacing w:after="0" w:line="240" w:lineRule="auto"/>
              <w:rPr>
                <w:rFonts w:cs="Arial"/>
                <w:szCs w:val="24"/>
                <w:lang w:val="en-CA"/>
              </w:rPr>
            </w:pPr>
            <w:r w:rsidRPr="005A6E41">
              <w:rPr>
                <w:rFonts w:cs="Arial"/>
                <w:caps/>
                <w:szCs w:val="24"/>
                <w:lang w:val="en-CA"/>
              </w:rPr>
              <w:t>P</w:t>
            </w:r>
            <w:r w:rsidRPr="005A6E41">
              <w:rPr>
                <w:rFonts w:cs="Arial"/>
                <w:szCs w:val="24"/>
                <w:lang w:val="en-CA"/>
              </w:rPr>
              <w:t>rovisional Variation Order</w:t>
            </w:r>
          </w:p>
        </w:tc>
        <w:tc>
          <w:tcPr>
            <w:tcW w:w="6238" w:type="dxa"/>
          </w:tcPr>
          <w:p w:rsidR="003A0126" w:rsidRPr="005A6E41" w:rsidRDefault="003A0126" w:rsidP="00F704B0">
            <w:pPr>
              <w:pStyle w:val="NormalNumber"/>
              <w:numPr>
                <w:ilvl w:val="0"/>
                <w:numId w:val="0"/>
              </w:numPr>
              <w:spacing w:after="120" w:line="240" w:lineRule="auto"/>
              <w:contextualSpacing/>
              <w:rPr>
                <w:rFonts w:cs="Arial"/>
                <w:szCs w:val="24"/>
                <w:lang w:val="en-CA"/>
              </w:rPr>
            </w:pPr>
            <w:r w:rsidRPr="005A6E41">
              <w:rPr>
                <w:rFonts w:cs="Arial"/>
                <w:szCs w:val="24"/>
                <w:lang w:val="en-CA"/>
              </w:rPr>
              <w:t xml:space="preserve">The </w:t>
            </w:r>
            <w:r w:rsidR="00654882" w:rsidRPr="005A6E41">
              <w:rPr>
                <w:rFonts w:cs="Arial"/>
                <w:szCs w:val="24"/>
                <w:lang w:val="en-CA"/>
              </w:rPr>
              <w:t>o</w:t>
            </w:r>
            <w:r w:rsidRPr="005A6E41">
              <w:rPr>
                <w:rFonts w:cs="Arial"/>
                <w:szCs w:val="24"/>
                <w:lang w:val="en-CA"/>
              </w:rPr>
              <w:t xml:space="preserve">rder of the Honourable Judge </w:t>
            </w:r>
            <w:r w:rsidR="00C40C72" w:rsidRPr="005A6E41">
              <w:rPr>
                <w:rFonts w:cs="Arial"/>
                <w:i/>
                <w:szCs w:val="24"/>
                <w:lang w:val="en-CA"/>
              </w:rPr>
              <w:t>(name)</w:t>
            </w:r>
            <w:r w:rsidRPr="005A6E41">
              <w:rPr>
                <w:rFonts w:cs="Arial"/>
                <w:szCs w:val="24"/>
                <w:lang w:val="en-CA"/>
              </w:rPr>
              <w:t xml:space="preserve"> </w:t>
            </w:r>
            <w:r w:rsidR="00C40C72" w:rsidRPr="005A6E41">
              <w:rPr>
                <w:rFonts w:cs="Arial"/>
                <w:szCs w:val="24"/>
                <w:lang w:val="en-CA"/>
              </w:rPr>
              <w:t xml:space="preserve">made on </w:t>
            </w:r>
            <w:r w:rsidR="00C40C72" w:rsidRPr="005A6E41">
              <w:rPr>
                <w:rFonts w:cs="Arial"/>
                <w:i/>
                <w:szCs w:val="24"/>
                <w:lang w:val="en-CA"/>
              </w:rPr>
              <w:t>(date)</w:t>
            </w:r>
            <w:r w:rsidR="00C40C72" w:rsidRPr="005A6E41">
              <w:rPr>
                <w:rFonts w:cs="Arial"/>
                <w:szCs w:val="24"/>
                <w:lang w:val="en-CA"/>
              </w:rPr>
              <w:t xml:space="preserve"> </w:t>
            </w:r>
            <w:r w:rsidR="005E168B" w:rsidRPr="005A6E41">
              <w:rPr>
                <w:rFonts w:cs="Arial"/>
                <w:szCs w:val="24"/>
                <w:lang w:val="en-CA"/>
              </w:rPr>
              <w:t>is provisionally varied.</w:t>
            </w:r>
          </w:p>
          <w:p w:rsidR="003A0126" w:rsidRPr="005A6E41" w:rsidRDefault="003A0126" w:rsidP="00F704B0">
            <w:pPr>
              <w:spacing w:before="120" w:after="120"/>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w:t>
            </w:r>
            <w:r w:rsidR="00A45F08" w:rsidRPr="005A6E41">
              <w:rPr>
                <w:rFonts w:cs="Arial"/>
                <w:szCs w:val="24"/>
              </w:rPr>
              <w:t>)</w:t>
            </w:r>
            <w:r w:rsidRPr="005A6E41">
              <w:rPr>
                <w:rFonts w:cs="Arial"/>
                <w:szCs w:val="24"/>
              </w:rPr>
              <w:t xml:space="preserve"> is found to be a resident of British Columbia and is imputed to have a </w:t>
            </w:r>
            <w:r w:rsidR="0030710E" w:rsidRPr="005A6E41">
              <w:rPr>
                <w:rFonts w:cs="Arial"/>
                <w:szCs w:val="24"/>
              </w:rPr>
              <w:t>Guideline</w:t>
            </w:r>
            <w:r w:rsidRPr="005A6E41">
              <w:rPr>
                <w:rFonts w:cs="Arial"/>
                <w:szCs w:val="24"/>
              </w:rPr>
              <w:t xml:space="preserve"> annual income of $</w:t>
            </w:r>
            <w:r w:rsidR="005E168B" w:rsidRPr="005A6E41">
              <w:rPr>
                <w:rFonts w:cs="Arial"/>
                <w:szCs w:val="24"/>
              </w:rPr>
              <w:t xml:space="preserve"> </w:t>
            </w:r>
            <w:r w:rsidR="008B66EC" w:rsidRPr="005A6E41">
              <w:rPr>
                <w:rFonts w:cs="Arial"/>
                <w:i/>
                <w:szCs w:val="24"/>
              </w:rPr>
              <w:t>(amount)</w:t>
            </w:r>
            <w:r w:rsidRPr="005A6E41">
              <w:rPr>
                <w:rFonts w:cs="Arial"/>
                <w:i/>
                <w:szCs w:val="24"/>
              </w:rPr>
              <w:t>.</w:t>
            </w:r>
          </w:p>
          <w:p w:rsidR="003A0126" w:rsidRPr="005A6E41" w:rsidRDefault="003A0126" w:rsidP="00F704B0">
            <w:pPr>
              <w:spacing w:before="120" w:after="120"/>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 1</w:t>
            </w:r>
            <w:r w:rsidR="00A45F08" w:rsidRPr="005A6E41">
              <w:rPr>
                <w:rFonts w:cs="Arial"/>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A45F08" w:rsidRPr="005A6E41">
              <w:rPr>
                <w:rFonts w:cs="Arial"/>
                <w:szCs w:val="24"/>
              </w:rPr>
              <w:t>(</w:t>
            </w:r>
            <w:r w:rsidRPr="005A6E41">
              <w:rPr>
                <w:rFonts w:cs="Arial"/>
                <w:i/>
                <w:szCs w:val="24"/>
              </w:rPr>
              <w:t>name 2</w:t>
            </w:r>
            <w:r w:rsidR="00A45F08" w:rsidRPr="005A6E41">
              <w:rPr>
                <w:rFonts w:cs="Arial"/>
                <w:szCs w:val="24"/>
              </w:rPr>
              <w:t>)</w:t>
            </w:r>
            <w:r w:rsidRPr="005A6E41">
              <w:rPr>
                <w:rFonts w:cs="Arial"/>
                <w:szCs w:val="24"/>
              </w:rPr>
              <w:t xml:space="preserve"> the sum of $</w:t>
            </w:r>
            <w:r w:rsidR="00F704B0" w:rsidRPr="005A6E41">
              <w:rPr>
                <w:rFonts w:cs="Arial"/>
                <w:szCs w:val="24"/>
              </w:rPr>
              <w:t xml:space="preserve"> </w:t>
            </w:r>
            <w:r w:rsidR="008B66EC" w:rsidRPr="005A6E41">
              <w:rPr>
                <w:rFonts w:cs="Arial"/>
                <w:i/>
                <w:szCs w:val="24"/>
              </w:rPr>
              <w:t>(amount)</w:t>
            </w:r>
            <w:r w:rsidR="00F704B0" w:rsidRPr="005A6E41">
              <w:rPr>
                <w:rFonts w:cs="Arial"/>
                <w:szCs w:val="24"/>
              </w:rPr>
              <w:t xml:space="preserve"> </w:t>
            </w:r>
            <w:r w:rsidRPr="005A6E41">
              <w:rPr>
                <w:rFonts w:cs="Arial"/>
                <w:szCs w:val="24"/>
              </w:rPr>
              <w:t xml:space="preserve">per month for the support of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 xml:space="preserve">), commencing on  </w:t>
            </w:r>
            <w:r w:rsidR="00A45F08" w:rsidRPr="005A6E41">
              <w:rPr>
                <w:rFonts w:cs="Arial"/>
                <w:i/>
                <w:szCs w:val="24"/>
              </w:rPr>
              <w:t>(</w:t>
            </w:r>
            <w:r w:rsidRPr="005A6E41">
              <w:rPr>
                <w:rFonts w:cs="Arial"/>
                <w:i/>
                <w:szCs w:val="24"/>
              </w:rPr>
              <w:t>date</w:t>
            </w:r>
            <w:r w:rsidR="00A45F08" w:rsidRPr="005A6E41">
              <w:rPr>
                <w:rFonts w:cs="Arial"/>
                <w:i/>
                <w:szCs w:val="24"/>
              </w:rPr>
              <w:t>)</w:t>
            </w:r>
            <w:r w:rsidRPr="005A6E41">
              <w:rPr>
                <w:rFonts w:cs="Arial"/>
                <w:szCs w:val="24"/>
              </w:rPr>
              <w:t xml:space="preserve"> and continuing on the </w:t>
            </w:r>
            <w:r w:rsidR="008B66EC" w:rsidRPr="005A6E41">
              <w:rPr>
                <w:rFonts w:cs="Arial"/>
                <w:szCs w:val="24"/>
              </w:rPr>
              <w:t>(date)</w:t>
            </w:r>
            <w:r w:rsidRPr="005A6E41">
              <w:rPr>
                <w:rFonts w:cs="Arial"/>
                <w:szCs w:val="24"/>
              </w:rPr>
              <w:t>day of each and every month thereafter, for as long as the child(</w:t>
            </w:r>
            <w:proofErr w:type="spellStart"/>
            <w:r w:rsidRPr="005A6E41">
              <w:rPr>
                <w:rFonts w:cs="Arial"/>
                <w:szCs w:val="24"/>
              </w:rPr>
              <w:t>ren</w:t>
            </w:r>
            <w:proofErr w:type="spellEnd"/>
            <w:r w:rsidRPr="005A6E41">
              <w:rPr>
                <w:rFonts w:cs="Arial"/>
                <w:szCs w:val="24"/>
              </w:rPr>
              <w:t xml:space="preserve">) is/are eligible for support under the Family Law Act or until further </w:t>
            </w:r>
            <w:r w:rsidR="0009509C" w:rsidRPr="005A6E41">
              <w:rPr>
                <w:rFonts w:cs="Arial"/>
                <w:szCs w:val="24"/>
              </w:rPr>
              <w:t>c</w:t>
            </w:r>
            <w:r w:rsidRPr="005A6E41">
              <w:rPr>
                <w:rFonts w:cs="Arial"/>
                <w:szCs w:val="24"/>
              </w:rPr>
              <w:t>ourt order.</w:t>
            </w:r>
          </w:p>
          <w:p w:rsidR="003A0126" w:rsidRPr="005A6E41" w:rsidRDefault="003A0126" w:rsidP="00F704B0">
            <w:pPr>
              <w:spacing w:before="120" w:after="120"/>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 1</w:t>
            </w:r>
            <w:r w:rsidR="00A45F08" w:rsidRPr="005A6E41">
              <w:rPr>
                <w:rFonts w:cs="Arial"/>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A45F08" w:rsidRPr="005A6E41">
              <w:rPr>
                <w:rFonts w:cs="Arial"/>
                <w:i/>
                <w:szCs w:val="24"/>
              </w:rPr>
              <w:t>(</w:t>
            </w:r>
            <w:r w:rsidRPr="005A6E41">
              <w:rPr>
                <w:rFonts w:cs="Arial"/>
                <w:i/>
                <w:szCs w:val="24"/>
              </w:rPr>
              <w:t>name 2</w:t>
            </w:r>
            <w:r w:rsidR="00A45F08" w:rsidRPr="005A6E41">
              <w:rPr>
                <w:rFonts w:cs="Arial"/>
                <w:szCs w:val="24"/>
              </w:rPr>
              <w:t>)</w:t>
            </w:r>
            <w:r w:rsidRPr="005A6E41">
              <w:rPr>
                <w:rFonts w:cs="Arial"/>
                <w:szCs w:val="24"/>
              </w:rPr>
              <w:t xml:space="preserve"> the sum of $</w:t>
            </w:r>
            <w:r w:rsidR="00F704B0" w:rsidRPr="005A6E41">
              <w:rPr>
                <w:rFonts w:cs="Arial"/>
                <w:szCs w:val="24"/>
              </w:rPr>
              <w:t xml:space="preserve"> </w:t>
            </w:r>
            <w:r w:rsidR="008B66EC" w:rsidRPr="005A6E41">
              <w:rPr>
                <w:rFonts w:cs="Arial"/>
                <w:i/>
                <w:szCs w:val="24"/>
              </w:rPr>
              <w:t>(amount)</w:t>
            </w:r>
            <w:r w:rsidR="00F704B0" w:rsidRPr="005A6E41">
              <w:rPr>
                <w:rFonts w:cs="Arial"/>
                <w:szCs w:val="24"/>
              </w:rPr>
              <w:t xml:space="preserve"> </w:t>
            </w:r>
            <w:r w:rsidRPr="005A6E41">
              <w:rPr>
                <w:rFonts w:cs="Arial"/>
                <w:szCs w:val="24"/>
              </w:rPr>
              <w:t xml:space="preserve">per month commencing on </w:t>
            </w:r>
            <w:r w:rsidR="00A45F08" w:rsidRPr="005A6E41">
              <w:rPr>
                <w:rFonts w:cs="Arial"/>
                <w:szCs w:val="24"/>
              </w:rPr>
              <w:t>(</w:t>
            </w:r>
            <w:r w:rsidRPr="005A6E41">
              <w:rPr>
                <w:rFonts w:cs="Arial"/>
                <w:i/>
                <w:szCs w:val="24"/>
              </w:rPr>
              <w:t>date</w:t>
            </w:r>
            <w:r w:rsidR="00A45F08" w:rsidRPr="005A6E41">
              <w:rPr>
                <w:rFonts w:cs="Arial"/>
                <w:szCs w:val="24"/>
              </w:rPr>
              <w:t>)</w:t>
            </w:r>
            <w:r w:rsidRPr="005A6E41">
              <w:rPr>
                <w:rFonts w:cs="Arial"/>
                <w:szCs w:val="24"/>
              </w:rPr>
              <w:t xml:space="preserve"> and continuing on the</w:t>
            </w:r>
            <w:r w:rsidR="008B66EC" w:rsidRPr="005A6E41">
              <w:rPr>
                <w:rFonts w:cs="Arial"/>
                <w:szCs w:val="24"/>
              </w:rPr>
              <w:t xml:space="preserve"> </w:t>
            </w:r>
            <w:r w:rsidR="008B66EC" w:rsidRPr="005A6E41">
              <w:rPr>
                <w:rFonts w:cs="Arial"/>
                <w:i/>
                <w:szCs w:val="24"/>
              </w:rPr>
              <w:t>(date)</w:t>
            </w:r>
            <w:r w:rsidR="00F704B0" w:rsidRPr="005A6E41">
              <w:rPr>
                <w:rFonts w:cs="Arial"/>
                <w:i/>
                <w:szCs w:val="24"/>
              </w:rPr>
              <w:t xml:space="preserve"> </w:t>
            </w:r>
            <w:r w:rsidRPr="005A6E41">
              <w:rPr>
                <w:rFonts w:cs="Arial"/>
                <w:szCs w:val="24"/>
              </w:rPr>
              <w:t xml:space="preserve">day of each month thereafter for the </w:t>
            </w:r>
            <w:proofErr w:type="gramStart"/>
            <w:r w:rsidRPr="005A6E41">
              <w:rPr>
                <w:rFonts w:cs="Arial"/>
                <w:szCs w:val="24"/>
              </w:rPr>
              <w:t>child(</w:t>
            </w:r>
            <w:proofErr w:type="spellStart"/>
            <w:proofErr w:type="gramEnd"/>
            <w:r w:rsidRPr="005A6E41">
              <w:rPr>
                <w:rFonts w:cs="Arial"/>
                <w:szCs w:val="24"/>
              </w:rPr>
              <w:t>ren</w:t>
            </w:r>
            <w:proofErr w:type="spellEnd"/>
            <w:r w:rsidRPr="005A6E41">
              <w:rPr>
                <w:rFonts w:cs="Arial"/>
                <w:szCs w:val="24"/>
              </w:rPr>
              <w:t>)'s special or extraordinary expenses.</w:t>
            </w:r>
          </w:p>
          <w:p w:rsidR="003A0126" w:rsidRPr="005A6E41" w:rsidRDefault="003A0126" w:rsidP="00F704B0">
            <w:pPr>
              <w:rPr>
                <w:rFonts w:cs="Arial"/>
                <w:szCs w:val="24"/>
              </w:rPr>
            </w:pPr>
            <w:r w:rsidRPr="005A6E41">
              <w:rPr>
                <w:rFonts w:cs="Arial"/>
                <w:szCs w:val="24"/>
              </w:rPr>
              <w:t xml:space="preserve">On a provisional basis, </w:t>
            </w:r>
            <w:r w:rsidR="00A45F08" w:rsidRPr="005A6E41">
              <w:rPr>
                <w:rFonts w:cs="Arial"/>
                <w:szCs w:val="24"/>
              </w:rPr>
              <w:t>(</w:t>
            </w:r>
            <w:r w:rsidRPr="005A6E41">
              <w:rPr>
                <w:rFonts w:cs="Arial"/>
                <w:i/>
                <w:szCs w:val="24"/>
              </w:rPr>
              <w:t>name 1</w:t>
            </w:r>
            <w:r w:rsidR="00A45F08" w:rsidRPr="005A6E41">
              <w:rPr>
                <w:rFonts w:cs="Arial"/>
                <w:szCs w:val="24"/>
              </w:rPr>
              <w:t>)</w:t>
            </w:r>
            <w:r w:rsidRPr="005A6E41">
              <w:rPr>
                <w:rFonts w:cs="Arial"/>
                <w:szCs w:val="24"/>
              </w:rPr>
              <w:t xml:space="preserve"> </w:t>
            </w:r>
            <w:r w:rsidR="00D16C83" w:rsidRPr="005A6E41">
              <w:rPr>
                <w:rFonts w:cs="Arial"/>
                <w:szCs w:val="24"/>
              </w:rPr>
              <w:t>shall</w:t>
            </w:r>
            <w:r w:rsidRPr="005A6E41">
              <w:rPr>
                <w:rFonts w:cs="Arial"/>
                <w:szCs w:val="24"/>
              </w:rPr>
              <w:t xml:space="preserve"> pay to </w:t>
            </w:r>
            <w:r w:rsidR="00A45F08" w:rsidRPr="005A6E41">
              <w:rPr>
                <w:rFonts w:cs="Arial"/>
                <w:szCs w:val="24"/>
              </w:rPr>
              <w:t>(</w:t>
            </w:r>
            <w:r w:rsidRPr="005A6E41">
              <w:rPr>
                <w:rFonts w:cs="Arial"/>
                <w:i/>
                <w:szCs w:val="24"/>
              </w:rPr>
              <w:t>name 2</w:t>
            </w:r>
            <w:r w:rsidR="00A45F08" w:rsidRPr="005A6E41">
              <w:rPr>
                <w:rFonts w:cs="Arial"/>
                <w:szCs w:val="24"/>
              </w:rPr>
              <w:t>)</w:t>
            </w:r>
            <w:r w:rsidRPr="005A6E41">
              <w:rPr>
                <w:rFonts w:cs="Arial"/>
                <w:szCs w:val="24"/>
              </w:rPr>
              <w:t xml:space="preserve"> </w:t>
            </w:r>
            <w:r w:rsidR="00327A88" w:rsidRPr="005A6E41">
              <w:rPr>
                <w:rFonts w:cs="Arial"/>
                <w:szCs w:val="24"/>
              </w:rPr>
              <w:t xml:space="preserve">as spousal support </w:t>
            </w:r>
            <w:r w:rsidRPr="005A6E41">
              <w:rPr>
                <w:rFonts w:cs="Arial"/>
                <w:szCs w:val="24"/>
              </w:rPr>
              <w:t>the sum of $</w:t>
            </w:r>
            <w:r w:rsidR="0074148E" w:rsidRPr="005A6E41">
              <w:rPr>
                <w:rFonts w:cs="Arial"/>
                <w:szCs w:val="24"/>
              </w:rPr>
              <w:t xml:space="preserve"> </w:t>
            </w:r>
            <w:r w:rsidR="008B66EC" w:rsidRPr="005A6E41">
              <w:rPr>
                <w:rFonts w:cs="Arial"/>
                <w:i/>
                <w:szCs w:val="24"/>
              </w:rPr>
              <w:t>(amount)</w:t>
            </w:r>
            <w:r w:rsidR="00F704B0" w:rsidRPr="005A6E41">
              <w:rPr>
                <w:rFonts w:cs="Arial"/>
                <w:i/>
                <w:szCs w:val="24"/>
              </w:rPr>
              <w:t xml:space="preserve"> </w:t>
            </w:r>
            <w:r w:rsidRPr="005A6E41">
              <w:rPr>
                <w:rFonts w:cs="Arial"/>
                <w:szCs w:val="24"/>
              </w:rPr>
              <w:t xml:space="preserve">per month, commencing on </w:t>
            </w:r>
            <w:r w:rsidR="00A45F08" w:rsidRPr="005A6E41">
              <w:rPr>
                <w:rFonts w:cs="Arial"/>
                <w:szCs w:val="24"/>
              </w:rPr>
              <w:t>(</w:t>
            </w:r>
            <w:r w:rsidRPr="005A6E41">
              <w:rPr>
                <w:rFonts w:cs="Arial"/>
                <w:i/>
                <w:szCs w:val="24"/>
              </w:rPr>
              <w:t>start date</w:t>
            </w:r>
            <w:r w:rsidR="00A45F08" w:rsidRPr="005A6E41">
              <w:rPr>
                <w:rFonts w:cs="Arial"/>
                <w:szCs w:val="24"/>
              </w:rPr>
              <w:t>)</w:t>
            </w:r>
            <w:r w:rsidRPr="005A6E41">
              <w:rPr>
                <w:rFonts w:cs="Arial"/>
                <w:szCs w:val="24"/>
              </w:rPr>
              <w:t xml:space="preserve"> and continuing on the</w:t>
            </w:r>
            <w:r w:rsidR="008B66EC" w:rsidRPr="005A6E41">
              <w:rPr>
                <w:rFonts w:cs="Arial"/>
                <w:szCs w:val="24"/>
              </w:rPr>
              <w:t xml:space="preserve"> </w:t>
            </w:r>
            <w:r w:rsidR="008B66EC" w:rsidRPr="005A6E41">
              <w:rPr>
                <w:rFonts w:cs="Arial"/>
                <w:i/>
                <w:szCs w:val="24"/>
              </w:rPr>
              <w:t>(date)</w:t>
            </w:r>
            <w:r w:rsidR="0074148E" w:rsidRPr="005A6E41">
              <w:rPr>
                <w:rFonts w:cs="Arial"/>
                <w:szCs w:val="24"/>
              </w:rPr>
              <w:t xml:space="preserve"> </w:t>
            </w:r>
            <w:r w:rsidRPr="005A6E41">
              <w:rPr>
                <w:rFonts w:cs="Arial"/>
                <w:szCs w:val="24"/>
              </w:rPr>
              <w:t xml:space="preserve">day of each and every month thereafter until </w:t>
            </w:r>
            <w:r w:rsidR="00A45F08" w:rsidRPr="005A6E41">
              <w:rPr>
                <w:rFonts w:cs="Arial"/>
                <w:szCs w:val="24"/>
              </w:rPr>
              <w:t>(</w:t>
            </w:r>
            <w:r w:rsidRPr="005A6E41">
              <w:rPr>
                <w:rFonts w:cs="Arial"/>
                <w:i/>
                <w:szCs w:val="24"/>
              </w:rPr>
              <w:t>end date</w:t>
            </w:r>
            <w:r w:rsidR="00A45F08" w:rsidRPr="005A6E41">
              <w:rPr>
                <w:rFonts w:cs="Arial"/>
                <w:szCs w:val="24"/>
              </w:rPr>
              <w:t>)</w:t>
            </w:r>
            <w:r w:rsidRPr="005A6E41">
              <w:rPr>
                <w:rFonts w:cs="Arial"/>
                <w:szCs w:val="24"/>
              </w:rPr>
              <w:t>, at which time spou</w:t>
            </w:r>
            <w:r w:rsidR="00F704B0" w:rsidRPr="005A6E41">
              <w:rPr>
                <w:rFonts w:cs="Arial"/>
                <w:szCs w:val="24"/>
              </w:rPr>
              <w:t>sal support will be terminated.</w:t>
            </w:r>
          </w:p>
        </w:tc>
      </w:tr>
      <w:tr w:rsidR="005A6E41" w:rsidRPr="005A6E41" w:rsidTr="006C3027">
        <w:tc>
          <w:tcPr>
            <w:tcW w:w="1165" w:type="dxa"/>
          </w:tcPr>
          <w:p w:rsidR="003A0126" w:rsidRPr="005A6E41" w:rsidRDefault="005E5AA5" w:rsidP="00C40C72">
            <w:pPr>
              <w:pStyle w:val="NormalNumber"/>
              <w:numPr>
                <w:ilvl w:val="0"/>
                <w:numId w:val="0"/>
              </w:numPr>
              <w:spacing w:after="0" w:line="240" w:lineRule="auto"/>
              <w:rPr>
                <w:rFonts w:cs="Arial"/>
                <w:b/>
                <w:szCs w:val="24"/>
                <w:lang w:val="en-CA"/>
              </w:rPr>
            </w:pPr>
            <w:r w:rsidRPr="005A6E41">
              <w:rPr>
                <w:rFonts w:cs="Arial"/>
                <w:b/>
                <w:szCs w:val="24"/>
                <w:lang w:val="en-CA"/>
              </w:rPr>
              <w:t>K3</w:t>
            </w:r>
          </w:p>
        </w:tc>
        <w:tc>
          <w:tcPr>
            <w:tcW w:w="2231" w:type="dxa"/>
          </w:tcPr>
          <w:p w:rsidR="003A0126" w:rsidRPr="005A6E41" w:rsidRDefault="00F704B0" w:rsidP="00627A27">
            <w:pPr>
              <w:rPr>
                <w:rFonts w:cs="Arial"/>
                <w:szCs w:val="24"/>
              </w:rPr>
            </w:pPr>
            <w:r w:rsidRPr="005A6E41">
              <w:rPr>
                <w:rFonts w:cs="Arial"/>
                <w:szCs w:val="24"/>
              </w:rPr>
              <w:t>Variation of an Order When Both P</w:t>
            </w:r>
            <w:r w:rsidR="003A0126" w:rsidRPr="005A6E41">
              <w:rPr>
                <w:rFonts w:cs="Arial"/>
                <w:szCs w:val="24"/>
              </w:rPr>
              <w:t xml:space="preserve">arties </w:t>
            </w:r>
            <w:r w:rsidRPr="005A6E41">
              <w:rPr>
                <w:rFonts w:cs="Arial"/>
                <w:szCs w:val="24"/>
              </w:rPr>
              <w:t>Accept Court Jurisdiction U</w:t>
            </w:r>
            <w:r w:rsidR="003A0126" w:rsidRPr="005A6E41">
              <w:rPr>
                <w:rFonts w:cs="Arial"/>
                <w:szCs w:val="24"/>
              </w:rPr>
              <w:t>nder s. 35(a)</w:t>
            </w:r>
          </w:p>
        </w:tc>
        <w:tc>
          <w:tcPr>
            <w:tcW w:w="6238" w:type="dxa"/>
          </w:tcPr>
          <w:p w:rsidR="003A0126" w:rsidRPr="005A6E41" w:rsidRDefault="003A0126" w:rsidP="00F704B0">
            <w:pPr>
              <w:pStyle w:val="NormalNumber"/>
              <w:numPr>
                <w:ilvl w:val="0"/>
                <w:numId w:val="0"/>
              </w:numPr>
              <w:spacing w:after="0" w:line="240" w:lineRule="auto"/>
              <w:rPr>
                <w:rFonts w:cs="Arial"/>
                <w:szCs w:val="24"/>
                <w:lang w:val="en-CA"/>
              </w:rPr>
            </w:pPr>
            <w:r w:rsidRPr="005A6E41">
              <w:rPr>
                <w:rFonts w:cs="Arial"/>
                <w:szCs w:val="24"/>
              </w:rPr>
              <w:t xml:space="preserve">Upon finding that both the applicant and respondent have accepted the jurisdiction of this court, the </w:t>
            </w:r>
            <w:r w:rsidR="00D51E0D" w:rsidRPr="005A6E41">
              <w:rPr>
                <w:rFonts w:cs="Arial"/>
                <w:szCs w:val="24"/>
              </w:rPr>
              <w:t>o</w:t>
            </w:r>
            <w:r w:rsidRPr="005A6E41">
              <w:rPr>
                <w:rFonts w:cs="Arial"/>
                <w:szCs w:val="24"/>
              </w:rPr>
              <w:t>rder made by the Honourable Judge (</w:t>
            </w:r>
            <w:r w:rsidRPr="005A6E41">
              <w:rPr>
                <w:rFonts w:cs="Arial"/>
                <w:i/>
                <w:szCs w:val="24"/>
              </w:rPr>
              <w:t>name</w:t>
            </w:r>
            <w:r w:rsidRPr="005A6E41">
              <w:rPr>
                <w:rFonts w:cs="Arial"/>
                <w:szCs w:val="24"/>
              </w:rPr>
              <w:t>) on (</w:t>
            </w:r>
            <w:r w:rsidRPr="005A6E41">
              <w:rPr>
                <w:rFonts w:cs="Arial"/>
                <w:i/>
                <w:szCs w:val="24"/>
              </w:rPr>
              <w:t>date</w:t>
            </w:r>
            <w:r w:rsidRPr="005A6E41">
              <w:rPr>
                <w:rFonts w:cs="Arial"/>
                <w:szCs w:val="24"/>
              </w:rPr>
              <w:t>) is varied on a final basis such that:</w:t>
            </w:r>
          </w:p>
        </w:tc>
      </w:tr>
      <w:tr w:rsidR="005A6E41" w:rsidRPr="005A6E41" w:rsidTr="006C3027">
        <w:tc>
          <w:tcPr>
            <w:tcW w:w="1165" w:type="dxa"/>
          </w:tcPr>
          <w:p w:rsidR="003A0126" w:rsidRPr="005A6E41" w:rsidRDefault="005E5AA5" w:rsidP="00C40C72">
            <w:pPr>
              <w:pStyle w:val="NormalNumber"/>
              <w:numPr>
                <w:ilvl w:val="0"/>
                <w:numId w:val="0"/>
              </w:numPr>
              <w:spacing w:after="0" w:line="240" w:lineRule="auto"/>
              <w:rPr>
                <w:rFonts w:cs="Arial"/>
                <w:b/>
                <w:szCs w:val="24"/>
                <w:lang w:val="en-CA"/>
              </w:rPr>
            </w:pPr>
            <w:r w:rsidRPr="005A6E41">
              <w:rPr>
                <w:rFonts w:cs="Arial"/>
                <w:b/>
                <w:szCs w:val="24"/>
                <w:lang w:val="en-CA"/>
              </w:rPr>
              <w:t>K4</w:t>
            </w:r>
          </w:p>
        </w:tc>
        <w:tc>
          <w:tcPr>
            <w:tcW w:w="2231" w:type="dxa"/>
          </w:tcPr>
          <w:p w:rsidR="003A0126" w:rsidRPr="005A6E41" w:rsidRDefault="003A0126" w:rsidP="00627A27">
            <w:pPr>
              <w:rPr>
                <w:rFonts w:cs="Arial"/>
                <w:szCs w:val="24"/>
              </w:rPr>
            </w:pPr>
            <w:r w:rsidRPr="005A6E41">
              <w:rPr>
                <w:rFonts w:cs="Arial"/>
                <w:szCs w:val="24"/>
              </w:rPr>
              <w:t xml:space="preserve">Variation of an </w:t>
            </w:r>
            <w:r w:rsidR="00F704B0" w:rsidRPr="005A6E41">
              <w:rPr>
                <w:rFonts w:cs="Arial"/>
                <w:szCs w:val="24"/>
              </w:rPr>
              <w:t xml:space="preserve">Order When Court Has Jurisdiction Based on Habitual Residence of Respondent Under </w:t>
            </w:r>
            <w:r w:rsidRPr="005A6E41">
              <w:rPr>
                <w:rFonts w:cs="Arial"/>
                <w:szCs w:val="24"/>
              </w:rPr>
              <w:t>s. 35(c)</w:t>
            </w:r>
          </w:p>
        </w:tc>
        <w:tc>
          <w:tcPr>
            <w:tcW w:w="6238" w:type="dxa"/>
          </w:tcPr>
          <w:p w:rsidR="003A0126" w:rsidRPr="005A6E41" w:rsidRDefault="003A0126" w:rsidP="00654882">
            <w:pPr>
              <w:pStyle w:val="NormalNumber"/>
              <w:numPr>
                <w:ilvl w:val="0"/>
                <w:numId w:val="0"/>
              </w:numPr>
              <w:spacing w:after="0" w:line="240" w:lineRule="auto"/>
              <w:contextualSpacing/>
              <w:rPr>
                <w:rFonts w:cs="Arial"/>
                <w:szCs w:val="24"/>
              </w:rPr>
            </w:pPr>
            <w:r w:rsidRPr="005A6E41">
              <w:rPr>
                <w:rFonts w:cs="Arial"/>
                <w:szCs w:val="24"/>
              </w:rPr>
              <w:t xml:space="preserve">Upon finding that the respondent habitually resides in British Columbia, the </w:t>
            </w:r>
            <w:r w:rsidR="00654882" w:rsidRPr="005A6E41">
              <w:rPr>
                <w:rFonts w:cs="Arial"/>
                <w:szCs w:val="24"/>
              </w:rPr>
              <w:t>o</w:t>
            </w:r>
            <w:r w:rsidRPr="005A6E41">
              <w:rPr>
                <w:rFonts w:cs="Arial"/>
                <w:szCs w:val="24"/>
              </w:rPr>
              <w:t xml:space="preserve">rder made by the Honourable Judge </w:t>
            </w:r>
            <w:r w:rsidRPr="005A6E41">
              <w:rPr>
                <w:rFonts w:cs="Arial"/>
                <w:i/>
                <w:szCs w:val="24"/>
              </w:rPr>
              <w:t xml:space="preserve">(name) </w:t>
            </w:r>
            <w:r w:rsidRPr="005A6E41">
              <w:rPr>
                <w:rFonts w:cs="Arial"/>
                <w:szCs w:val="24"/>
              </w:rPr>
              <w:t>on</w:t>
            </w:r>
            <w:r w:rsidRPr="005A6E41">
              <w:rPr>
                <w:rFonts w:cs="Arial"/>
                <w:i/>
                <w:szCs w:val="24"/>
              </w:rPr>
              <w:t xml:space="preserve"> (date)</w:t>
            </w:r>
            <w:r w:rsidRPr="005A6E41">
              <w:rPr>
                <w:rFonts w:cs="Arial"/>
                <w:szCs w:val="24"/>
              </w:rPr>
              <w:t xml:space="preserve"> is varied on a final basis such that:</w:t>
            </w:r>
          </w:p>
        </w:tc>
      </w:tr>
    </w:tbl>
    <w:p w:rsidR="006C180C" w:rsidRDefault="006C180C">
      <w:r>
        <w:br w:type="page"/>
      </w:r>
      <w:bookmarkStart w:id="82" w:name="_GoBack"/>
      <w:bookmarkEnd w:id="82"/>
    </w:p>
    <w:tbl>
      <w:tblPr>
        <w:tblStyle w:val="TableGrid"/>
        <w:tblW w:w="9634" w:type="dxa"/>
        <w:tblLook w:val="04A0" w:firstRow="1" w:lastRow="0" w:firstColumn="1" w:lastColumn="0" w:noHBand="0" w:noVBand="1"/>
      </w:tblPr>
      <w:tblGrid>
        <w:gridCol w:w="1165"/>
        <w:gridCol w:w="2231"/>
        <w:gridCol w:w="6238"/>
      </w:tblGrid>
      <w:tr w:rsidR="005A6E41" w:rsidRPr="005A6E41" w:rsidTr="006C3027">
        <w:tc>
          <w:tcPr>
            <w:tcW w:w="1165" w:type="dxa"/>
          </w:tcPr>
          <w:p w:rsidR="003A0126" w:rsidRPr="005A6E41" w:rsidRDefault="005E5AA5" w:rsidP="00C40C72">
            <w:pPr>
              <w:pStyle w:val="NormalNumber"/>
              <w:numPr>
                <w:ilvl w:val="0"/>
                <w:numId w:val="0"/>
              </w:numPr>
              <w:spacing w:after="0" w:line="240" w:lineRule="auto"/>
              <w:rPr>
                <w:rFonts w:cs="Arial"/>
                <w:b/>
                <w:szCs w:val="24"/>
                <w:lang w:val="en-CA"/>
              </w:rPr>
            </w:pPr>
            <w:r w:rsidRPr="005A6E41">
              <w:rPr>
                <w:rFonts w:cs="Arial"/>
                <w:b/>
                <w:szCs w:val="24"/>
                <w:lang w:val="en-CA"/>
              </w:rPr>
              <w:t>K5</w:t>
            </w:r>
          </w:p>
        </w:tc>
        <w:tc>
          <w:tcPr>
            <w:tcW w:w="2231" w:type="dxa"/>
          </w:tcPr>
          <w:p w:rsidR="003A0126" w:rsidRPr="005A6E41" w:rsidRDefault="00F704B0" w:rsidP="00627A27">
            <w:pPr>
              <w:rPr>
                <w:rFonts w:cs="Arial"/>
                <w:szCs w:val="24"/>
              </w:rPr>
            </w:pPr>
            <w:r w:rsidRPr="005A6E41">
              <w:rPr>
                <w:rFonts w:cs="Arial"/>
                <w:szCs w:val="24"/>
              </w:rPr>
              <w:t>Further Information or Documents R</w:t>
            </w:r>
            <w:r w:rsidR="003A0126" w:rsidRPr="005A6E41">
              <w:rPr>
                <w:rFonts w:cs="Arial"/>
                <w:szCs w:val="24"/>
              </w:rPr>
              <w:t>equired s. 19(2) or 30(2)</w:t>
            </w:r>
          </w:p>
        </w:tc>
        <w:tc>
          <w:tcPr>
            <w:tcW w:w="6238" w:type="dxa"/>
          </w:tcPr>
          <w:p w:rsidR="003A0126" w:rsidRPr="005A6E41" w:rsidRDefault="003A0126" w:rsidP="00627A27">
            <w:pPr>
              <w:pStyle w:val="NormalNumber"/>
              <w:numPr>
                <w:ilvl w:val="0"/>
                <w:numId w:val="0"/>
              </w:numPr>
              <w:spacing w:after="0" w:line="240" w:lineRule="auto"/>
              <w:contextualSpacing/>
              <w:rPr>
                <w:rFonts w:cs="Arial"/>
                <w:szCs w:val="24"/>
              </w:rPr>
            </w:pPr>
            <w:r w:rsidRPr="005A6E41">
              <w:rPr>
                <w:rFonts w:cs="Arial"/>
                <w:szCs w:val="24"/>
              </w:rPr>
              <w:t xml:space="preserve">The Designated Authority under the Interjurisdictional Support Orders Act, SBC 2002, chapter 29, shall contact the applicant or the appropriate authority in the reciprocating jurisdiction to request the following information and/or documents: </w:t>
            </w:r>
            <w:r w:rsidR="00A45F08" w:rsidRPr="005A6E41">
              <w:rPr>
                <w:rFonts w:cs="Arial"/>
                <w:szCs w:val="24"/>
              </w:rPr>
              <w:t>(</w:t>
            </w:r>
            <w:r w:rsidRPr="005A6E41">
              <w:rPr>
                <w:rFonts w:cs="Arial"/>
                <w:i/>
                <w:szCs w:val="24"/>
              </w:rPr>
              <w:t>list information and documents required</w:t>
            </w:r>
            <w:r w:rsidR="00A45F08" w:rsidRPr="005A6E41">
              <w:rPr>
                <w:rFonts w:cs="Arial"/>
                <w:szCs w:val="24"/>
              </w:rPr>
              <w:t>)</w:t>
            </w:r>
          </w:p>
        </w:tc>
      </w:tr>
      <w:tr w:rsidR="00931A33" w:rsidRPr="005A6E41" w:rsidTr="00FC3430">
        <w:tc>
          <w:tcPr>
            <w:tcW w:w="1165" w:type="dxa"/>
          </w:tcPr>
          <w:p w:rsidR="00931A33" w:rsidRPr="005A6E41" w:rsidDel="001471BE" w:rsidRDefault="005E5AA5" w:rsidP="00C40C72">
            <w:pPr>
              <w:pStyle w:val="Picklistformat"/>
              <w:rPr>
                <w:rFonts w:ascii="Arial" w:hAnsi="Arial" w:cs="Arial"/>
                <w:b/>
                <w:sz w:val="24"/>
                <w:szCs w:val="24"/>
              </w:rPr>
            </w:pPr>
            <w:r w:rsidRPr="005A6E41">
              <w:rPr>
                <w:rFonts w:ascii="Arial" w:hAnsi="Arial" w:cs="Arial"/>
                <w:b/>
                <w:sz w:val="24"/>
                <w:szCs w:val="24"/>
              </w:rPr>
              <w:t>K6</w:t>
            </w:r>
          </w:p>
        </w:tc>
        <w:tc>
          <w:tcPr>
            <w:tcW w:w="2231" w:type="dxa"/>
          </w:tcPr>
          <w:p w:rsidR="00931A33" w:rsidRPr="005A6E41" w:rsidRDefault="00931A33" w:rsidP="006C3027">
            <w:pPr>
              <w:rPr>
                <w:rFonts w:eastAsia="Arial Narrow" w:cs="Arial"/>
                <w:szCs w:val="24"/>
                <w:lang w:val="en-US" w:eastAsia="en-US"/>
              </w:rPr>
            </w:pPr>
            <w:r w:rsidRPr="005A6E41">
              <w:rPr>
                <w:rFonts w:eastAsia="Arial Narrow" w:cs="Arial"/>
                <w:szCs w:val="24"/>
                <w:lang w:val="en-US" w:eastAsia="en-US"/>
              </w:rPr>
              <w:t>Set Aside</w:t>
            </w:r>
            <w:r w:rsidR="00F704B0" w:rsidRPr="005A6E41">
              <w:rPr>
                <w:rFonts w:eastAsia="Arial Narrow" w:cs="Arial"/>
                <w:szCs w:val="24"/>
                <w:lang w:val="en-US" w:eastAsia="en-US"/>
              </w:rPr>
              <w:t xml:space="preserve"> Registration of Support Order U</w:t>
            </w:r>
            <w:r w:rsidRPr="005A6E41">
              <w:rPr>
                <w:rFonts w:eastAsia="Arial Narrow" w:cs="Arial"/>
                <w:szCs w:val="24"/>
                <w:lang w:val="en-US" w:eastAsia="en-US"/>
              </w:rPr>
              <w:t xml:space="preserve">nder </w:t>
            </w:r>
            <w:r w:rsidRPr="005A6E41">
              <w:rPr>
                <w:rFonts w:eastAsia="Arial Narrow" w:cs="Arial"/>
                <w:i/>
                <w:szCs w:val="24"/>
                <w:lang w:val="en-US" w:eastAsia="en-US"/>
              </w:rPr>
              <w:t>ISOA</w:t>
            </w:r>
          </w:p>
        </w:tc>
        <w:tc>
          <w:tcPr>
            <w:tcW w:w="6238" w:type="dxa"/>
          </w:tcPr>
          <w:p w:rsidR="00931A33" w:rsidRPr="005A6E41" w:rsidRDefault="00931A33" w:rsidP="00FC3430">
            <w:pPr>
              <w:rPr>
                <w:rFonts w:eastAsia="Arial Narrow" w:cs="Arial"/>
                <w:szCs w:val="24"/>
                <w:lang w:val="en-US" w:eastAsia="en-US"/>
              </w:rPr>
            </w:pPr>
            <w:r w:rsidRPr="005A6E41">
              <w:rPr>
                <w:rFonts w:eastAsia="Arial Narrow" w:cs="Arial"/>
                <w:szCs w:val="24"/>
                <w:lang w:val="en-US" w:eastAsia="en-US"/>
              </w:rPr>
              <w:t xml:space="preserve">This </w:t>
            </w:r>
            <w:r w:rsidR="00654882" w:rsidRPr="005A6E41">
              <w:rPr>
                <w:rFonts w:eastAsia="Arial Narrow" w:cs="Arial"/>
                <w:szCs w:val="24"/>
                <w:lang w:val="en-US" w:eastAsia="en-US"/>
              </w:rPr>
              <w:t>c</w:t>
            </w:r>
            <w:r w:rsidRPr="005A6E41">
              <w:rPr>
                <w:rFonts w:eastAsia="Arial Narrow" w:cs="Arial"/>
                <w:szCs w:val="24"/>
                <w:lang w:val="en-US" w:eastAsia="en-US"/>
              </w:rPr>
              <w:t xml:space="preserve">ourt orders that the registration of the order made by </w:t>
            </w:r>
            <w:r w:rsidRPr="005A6E41">
              <w:rPr>
                <w:rFonts w:eastAsia="Arial Narrow" w:cs="Arial"/>
                <w:i/>
                <w:szCs w:val="24"/>
                <w:lang w:val="en-US" w:eastAsia="en-US"/>
              </w:rPr>
              <w:t>(court or tribunal)</w:t>
            </w:r>
            <w:r w:rsidRPr="005A6E41">
              <w:rPr>
                <w:rFonts w:eastAsia="Arial Narrow" w:cs="Arial"/>
                <w:szCs w:val="24"/>
                <w:lang w:val="en-US" w:eastAsia="en-US"/>
              </w:rPr>
              <w:t xml:space="preserve"> on </w:t>
            </w:r>
            <w:r w:rsidRPr="005A6E41">
              <w:rPr>
                <w:rFonts w:eastAsia="Arial Narrow" w:cs="Arial"/>
                <w:i/>
                <w:szCs w:val="24"/>
                <w:lang w:val="en-US" w:eastAsia="en-US"/>
              </w:rPr>
              <w:t>(date)</w:t>
            </w:r>
            <w:r w:rsidRPr="005A6E41">
              <w:rPr>
                <w:rFonts w:eastAsia="Arial Narrow" w:cs="Arial"/>
                <w:szCs w:val="24"/>
                <w:lang w:val="en-US" w:eastAsia="en-US"/>
              </w:rPr>
              <w:t xml:space="preserve"> is set aside pursuant to s</w:t>
            </w:r>
            <w:r w:rsidR="00F704B0" w:rsidRPr="005A6E41">
              <w:rPr>
                <w:rFonts w:eastAsia="Arial Narrow" w:cs="Arial"/>
                <w:szCs w:val="24"/>
                <w:lang w:val="en-US" w:eastAsia="en-US"/>
              </w:rPr>
              <w:t>.</w:t>
            </w:r>
            <w:r w:rsidRPr="005A6E41">
              <w:rPr>
                <w:rFonts w:eastAsia="Arial Narrow" w:cs="Arial"/>
                <w:szCs w:val="24"/>
                <w:lang w:val="en-US" w:eastAsia="en-US"/>
              </w:rPr>
              <w:t xml:space="preserve"> 19(3)</w:t>
            </w:r>
          </w:p>
        </w:tc>
      </w:tr>
    </w:tbl>
    <w:p w:rsidR="00294473" w:rsidRPr="005A6E41" w:rsidRDefault="00294473" w:rsidP="00455D61">
      <w:pPr>
        <w:rPr>
          <w:rFonts w:eastAsia="Arial Narrow" w:cs="Arial"/>
          <w:b/>
          <w:szCs w:val="24"/>
          <w:lang w:val="en-US" w:eastAsia="en-US"/>
        </w:rPr>
      </w:pPr>
    </w:p>
    <w:sectPr w:rsidR="00294473" w:rsidRPr="005A6E41" w:rsidSect="009B127F">
      <w:headerReference w:type="default" r:id="rId10"/>
      <w:footerReference w:type="default" r:id="rId11"/>
      <w:headerReference w:type="first" r:id="rId12"/>
      <w:type w:val="continuous"/>
      <w:pgSz w:w="12240" w:h="20160" w:code="5"/>
      <w:pgMar w:top="447" w:right="132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CE" w:rsidRDefault="009434CE">
      <w:r>
        <w:separator/>
      </w:r>
    </w:p>
  </w:endnote>
  <w:endnote w:type="continuationSeparator" w:id="0">
    <w:p w:rsidR="009434CE" w:rsidRDefault="0094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CE" w:rsidRDefault="009434CE">
    <w:pPr>
      <w:pStyle w:val="Footer"/>
    </w:pPr>
  </w:p>
  <w:p w:rsidR="009434CE" w:rsidRDefault="0094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CE" w:rsidRDefault="009434CE">
      <w:r>
        <w:separator/>
      </w:r>
    </w:p>
  </w:footnote>
  <w:footnote w:type="continuationSeparator" w:id="0">
    <w:p w:rsidR="009434CE" w:rsidRDefault="0094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663285"/>
      <w:docPartObj>
        <w:docPartGallery w:val="Page Numbers (Top of Page)"/>
        <w:docPartUnique/>
      </w:docPartObj>
    </w:sdtPr>
    <w:sdtEndPr>
      <w:rPr>
        <w:noProof/>
      </w:rPr>
    </w:sdtEndPr>
    <w:sdtContent>
      <w:p w:rsidR="009434CE" w:rsidRDefault="009434CE">
        <w:pPr>
          <w:pStyle w:val="Header"/>
          <w:jc w:val="right"/>
        </w:pPr>
        <w:r>
          <w:fldChar w:fldCharType="begin"/>
        </w:r>
        <w:r>
          <w:instrText xml:space="preserve"> PAGE   \* MERGEFORMAT </w:instrText>
        </w:r>
        <w:r>
          <w:fldChar w:fldCharType="separate"/>
        </w:r>
        <w:r w:rsidR="006C180C">
          <w:rPr>
            <w:noProof/>
          </w:rPr>
          <w:t>44</w:t>
        </w:r>
        <w:r>
          <w:rPr>
            <w:noProof/>
          </w:rPr>
          <w:fldChar w:fldCharType="end"/>
        </w:r>
      </w:p>
    </w:sdtContent>
  </w:sdt>
  <w:p w:rsidR="009434CE" w:rsidRDefault="009434CE">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23658"/>
      <w:docPartObj>
        <w:docPartGallery w:val="Page Numbers (Top of Page)"/>
        <w:docPartUnique/>
      </w:docPartObj>
    </w:sdtPr>
    <w:sdtEndPr>
      <w:rPr>
        <w:noProof/>
      </w:rPr>
    </w:sdtEndPr>
    <w:sdtContent>
      <w:p w:rsidR="009434CE" w:rsidRDefault="009434CE">
        <w:pPr>
          <w:pStyle w:val="Header"/>
          <w:jc w:val="right"/>
        </w:pPr>
        <w:r>
          <w:fldChar w:fldCharType="begin"/>
        </w:r>
        <w:r>
          <w:instrText xml:space="preserve"> PAGE   \* MERGEFORMAT </w:instrText>
        </w:r>
        <w:r>
          <w:fldChar w:fldCharType="separate"/>
        </w:r>
        <w:r w:rsidR="00795324">
          <w:rPr>
            <w:noProof/>
          </w:rPr>
          <w:t>1</w:t>
        </w:r>
        <w:r>
          <w:rPr>
            <w:noProof/>
          </w:rPr>
          <w:fldChar w:fldCharType="end"/>
        </w:r>
      </w:p>
    </w:sdtContent>
  </w:sdt>
  <w:p w:rsidR="009434CE" w:rsidRDefault="009434CE">
    <w:pPr>
      <w:pStyle w:val="Header"/>
      <w:tabs>
        <w:tab w:val="right" w:pos="9000"/>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272"/>
    <w:multiLevelType w:val="hybridMultilevel"/>
    <w:tmpl w:val="76369AC2"/>
    <w:lvl w:ilvl="0" w:tplc="51FECC2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C963FC"/>
    <w:multiLevelType w:val="hybridMultilevel"/>
    <w:tmpl w:val="E690B66C"/>
    <w:lvl w:ilvl="0" w:tplc="7D9E7298">
      <w:start w:val="1"/>
      <w:numFmt w:val="lowerRoman"/>
      <w:lvlText w:val="(%1)"/>
      <w:lvlJc w:val="left"/>
      <w:pPr>
        <w:ind w:left="1706" w:hanging="360"/>
      </w:pPr>
      <w:rPr>
        <w:rFonts w:hint="default"/>
      </w:rPr>
    </w:lvl>
    <w:lvl w:ilvl="1" w:tplc="10090019" w:tentative="1">
      <w:start w:val="1"/>
      <w:numFmt w:val="lowerLetter"/>
      <w:lvlText w:val="%2."/>
      <w:lvlJc w:val="left"/>
      <w:pPr>
        <w:ind w:left="2426" w:hanging="360"/>
      </w:pPr>
    </w:lvl>
    <w:lvl w:ilvl="2" w:tplc="1009001B" w:tentative="1">
      <w:start w:val="1"/>
      <w:numFmt w:val="lowerRoman"/>
      <w:lvlText w:val="%3."/>
      <w:lvlJc w:val="right"/>
      <w:pPr>
        <w:ind w:left="3146" w:hanging="180"/>
      </w:pPr>
    </w:lvl>
    <w:lvl w:ilvl="3" w:tplc="1009000F" w:tentative="1">
      <w:start w:val="1"/>
      <w:numFmt w:val="decimal"/>
      <w:lvlText w:val="%4."/>
      <w:lvlJc w:val="left"/>
      <w:pPr>
        <w:ind w:left="3866" w:hanging="360"/>
      </w:pPr>
    </w:lvl>
    <w:lvl w:ilvl="4" w:tplc="10090019" w:tentative="1">
      <w:start w:val="1"/>
      <w:numFmt w:val="lowerLetter"/>
      <w:lvlText w:val="%5."/>
      <w:lvlJc w:val="left"/>
      <w:pPr>
        <w:ind w:left="4586" w:hanging="360"/>
      </w:pPr>
    </w:lvl>
    <w:lvl w:ilvl="5" w:tplc="1009001B" w:tentative="1">
      <w:start w:val="1"/>
      <w:numFmt w:val="lowerRoman"/>
      <w:lvlText w:val="%6."/>
      <w:lvlJc w:val="right"/>
      <w:pPr>
        <w:ind w:left="5306" w:hanging="180"/>
      </w:pPr>
    </w:lvl>
    <w:lvl w:ilvl="6" w:tplc="1009000F" w:tentative="1">
      <w:start w:val="1"/>
      <w:numFmt w:val="decimal"/>
      <w:lvlText w:val="%7."/>
      <w:lvlJc w:val="left"/>
      <w:pPr>
        <w:ind w:left="6026" w:hanging="360"/>
      </w:pPr>
    </w:lvl>
    <w:lvl w:ilvl="7" w:tplc="10090019" w:tentative="1">
      <w:start w:val="1"/>
      <w:numFmt w:val="lowerLetter"/>
      <w:lvlText w:val="%8."/>
      <w:lvlJc w:val="left"/>
      <w:pPr>
        <w:ind w:left="6746" w:hanging="360"/>
      </w:pPr>
    </w:lvl>
    <w:lvl w:ilvl="8" w:tplc="1009001B" w:tentative="1">
      <w:start w:val="1"/>
      <w:numFmt w:val="lowerRoman"/>
      <w:lvlText w:val="%9."/>
      <w:lvlJc w:val="right"/>
      <w:pPr>
        <w:ind w:left="7466" w:hanging="180"/>
      </w:pPr>
    </w:lvl>
  </w:abstractNum>
  <w:abstractNum w:abstractNumId="2" w15:restartNumberingAfterBreak="0">
    <w:nsid w:val="0CF95C2A"/>
    <w:multiLevelType w:val="hybridMultilevel"/>
    <w:tmpl w:val="018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0511"/>
    <w:multiLevelType w:val="hybridMultilevel"/>
    <w:tmpl w:val="BA7A7D14"/>
    <w:lvl w:ilvl="0" w:tplc="396A29DA">
      <w:start w:val="1"/>
      <w:numFmt w:val="lowerLetter"/>
      <w:lvlText w:val="%1."/>
      <w:lvlJc w:val="left"/>
      <w:pPr>
        <w:ind w:left="-1080" w:hanging="360"/>
      </w:pPr>
      <w:rPr>
        <w:rFonts w:ascii="Arial" w:eastAsia="Calibri" w:hAnsi="Arial" w:cs="Aria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0504D3A2">
      <w:start w:val="4"/>
      <w:numFmt w:val="lowerLetter"/>
      <w:lvlText w:val="%4."/>
      <w:lvlJc w:val="left"/>
      <w:pPr>
        <w:ind w:left="1080" w:hanging="360"/>
      </w:pPr>
      <w:rPr>
        <w:rFonts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4" w15:restartNumberingAfterBreak="0">
    <w:nsid w:val="161275B5"/>
    <w:multiLevelType w:val="hybridMultilevel"/>
    <w:tmpl w:val="A28693BA"/>
    <w:lvl w:ilvl="0" w:tplc="C67620B2">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3121A"/>
    <w:multiLevelType w:val="hybridMultilevel"/>
    <w:tmpl w:val="6B868208"/>
    <w:lvl w:ilvl="0" w:tplc="4FB418DC">
      <w:start w:val="10"/>
      <w:numFmt w:val="upperLetter"/>
      <w:lvlText w:val="%1."/>
      <w:lvlJc w:val="left"/>
      <w:pPr>
        <w:ind w:left="720" w:hanging="360"/>
      </w:pPr>
      <w:rPr>
        <w:rFonts w:hint="default"/>
        <w:b/>
        <w:color w:val="auto"/>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0E221E"/>
    <w:multiLevelType w:val="hybridMultilevel"/>
    <w:tmpl w:val="4F40AA40"/>
    <w:lvl w:ilvl="0" w:tplc="F6D28AC4">
      <w:start w:val="1"/>
      <w:numFmt w:val="lowerLetter"/>
      <w:lvlText w:val="(%1)"/>
      <w:lvlJc w:val="left"/>
      <w:pPr>
        <w:ind w:left="62" w:hanging="272"/>
      </w:pPr>
      <w:rPr>
        <w:rFonts w:ascii="Arial Narrow" w:eastAsia="Arial Narrow" w:hAnsi="Arial Narrow" w:cs="Arial Narrow" w:hint="default"/>
        <w:spacing w:val="-1"/>
        <w:w w:val="100"/>
        <w:sz w:val="22"/>
        <w:szCs w:val="22"/>
      </w:rPr>
    </w:lvl>
    <w:lvl w:ilvl="1" w:tplc="EC1458F6">
      <w:numFmt w:val="bullet"/>
      <w:lvlText w:val="•"/>
      <w:lvlJc w:val="left"/>
      <w:pPr>
        <w:ind w:left="933" w:hanging="272"/>
      </w:pPr>
      <w:rPr>
        <w:rFonts w:hint="default"/>
      </w:rPr>
    </w:lvl>
    <w:lvl w:ilvl="2" w:tplc="53205CBC">
      <w:numFmt w:val="bullet"/>
      <w:lvlText w:val="•"/>
      <w:lvlJc w:val="left"/>
      <w:pPr>
        <w:ind w:left="1806" w:hanging="272"/>
      </w:pPr>
      <w:rPr>
        <w:rFonts w:hint="default"/>
      </w:rPr>
    </w:lvl>
    <w:lvl w:ilvl="3" w:tplc="23D88DEA">
      <w:numFmt w:val="bullet"/>
      <w:lvlText w:val="•"/>
      <w:lvlJc w:val="left"/>
      <w:pPr>
        <w:ind w:left="2679" w:hanging="272"/>
      </w:pPr>
      <w:rPr>
        <w:rFonts w:hint="default"/>
      </w:rPr>
    </w:lvl>
    <w:lvl w:ilvl="4" w:tplc="D910D74A">
      <w:numFmt w:val="bullet"/>
      <w:lvlText w:val="•"/>
      <w:lvlJc w:val="left"/>
      <w:pPr>
        <w:ind w:left="3552" w:hanging="272"/>
      </w:pPr>
      <w:rPr>
        <w:rFonts w:hint="default"/>
      </w:rPr>
    </w:lvl>
    <w:lvl w:ilvl="5" w:tplc="BE74DF72">
      <w:numFmt w:val="bullet"/>
      <w:lvlText w:val="•"/>
      <w:lvlJc w:val="left"/>
      <w:pPr>
        <w:ind w:left="4425" w:hanging="272"/>
      </w:pPr>
      <w:rPr>
        <w:rFonts w:hint="default"/>
      </w:rPr>
    </w:lvl>
    <w:lvl w:ilvl="6" w:tplc="C7BCF880">
      <w:numFmt w:val="bullet"/>
      <w:lvlText w:val="•"/>
      <w:lvlJc w:val="left"/>
      <w:pPr>
        <w:ind w:left="5298" w:hanging="272"/>
      </w:pPr>
      <w:rPr>
        <w:rFonts w:hint="default"/>
      </w:rPr>
    </w:lvl>
    <w:lvl w:ilvl="7" w:tplc="DCE02308">
      <w:numFmt w:val="bullet"/>
      <w:lvlText w:val="•"/>
      <w:lvlJc w:val="left"/>
      <w:pPr>
        <w:ind w:left="6171" w:hanging="272"/>
      </w:pPr>
      <w:rPr>
        <w:rFonts w:hint="default"/>
      </w:rPr>
    </w:lvl>
    <w:lvl w:ilvl="8" w:tplc="361C2356">
      <w:numFmt w:val="bullet"/>
      <w:lvlText w:val="•"/>
      <w:lvlJc w:val="left"/>
      <w:pPr>
        <w:ind w:left="7044" w:hanging="272"/>
      </w:pPr>
      <w:rPr>
        <w:rFonts w:hint="default"/>
      </w:rPr>
    </w:lvl>
  </w:abstractNum>
  <w:abstractNum w:abstractNumId="7" w15:restartNumberingAfterBreak="0">
    <w:nsid w:val="196D1DBC"/>
    <w:multiLevelType w:val="hybridMultilevel"/>
    <w:tmpl w:val="5B28A7B0"/>
    <w:lvl w:ilvl="0" w:tplc="10090017">
      <w:start w:val="1"/>
      <w:numFmt w:val="lowerLetter"/>
      <w:lvlText w:val="%1)"/>
      <w:lvlJc w:val="left"/>
      <w:pPr>
        <w:ind w:left="720" w:hanging="360"/>
      </w:pPr>
    </w:lvl>
    <w:lvl w:ilvl="1" w:tplc="31B8C1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2207"/>
    <w:multiLevelType w:val="hybridMultilevel"/>
    <w:tmpl w:val="5B3A3414"/>
    <w:lvl w:ilvl="0" w:tplc="4B461EE4">
      <w:start w:val="1"/>
      <w:numFmt w:val="bullet"/>
      <w:lvlText w:val=""/>
      <w:lvlJc w:val="left"/>
      <w:pPr>
        <w:ind w:left="770" w:hanging="360"/>
      </w:pPr>
      <w:rPr>
        <w:rFonts w:ascii="Symbol" w:hAnsi="Symbol" w:hint="default"/>
        <w:color w:val="auto"/>
        <w:sz w:val="22"/>
        <w:szCs w:val="22"/>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206C12F5"/>
    <w:multiLevelType w:val="hybridMultilevel"/>
    <w:tmpl w:val="1AEC53A2"/>
    <w:lvl w:ilvl="0" w:tplc="EB7EEF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213E81"/>
    <w:multiLevelType w:val="hybridMultilevel"/>
    <w:tmpl w:val="AFA26B04"/>
    <w:lvl w:ilvl="0" w:tplc="F926B1EE">
      <w:start w:val="1"/>
      <w:numFmt w:val="bullet"/>
      <w:pStyle w:val="QUOTE5"/>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A9267D7"/>
    <w:multiLevelType w:val="hybridMultilevel"/>
    <w:tmpl w:val="A3BE37F6"/>
    <w:lvl w:ilvl="0" w:tplc="10090017">
      <w:start w:val="1"/>
      <w:numFmt w:val="lowerLetter"/>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2" w15:restartNumberingAfterBreak="0">
    <w:nsid w:val="2B0C37D9"/>
    <w:multiLevelType w:val="hybridMultilevel"/>
    <w:tmpl w:val="F3D86232"/>
    <w:lvl w:ilvl="0" w:tplc="10090017">
      <w:start w:val="1"/>
      <w:numFmt w:val="lowerLetter"/>
      <w:lvlText w:val="%1)"/>
      <w:lvlJc w:val="left"/>
      <w:pPr>
        <w:ind w:left="770" w:hanging="360"/>
      </w:pPr>
    </w:lvl>
    <w:lvl w:ilvl="1" w:tplc="6B8E9DD2">
      <w:start w:val="6"/>
      <w:numFmt w:val="lowerLetter"/>
      <w:lvlText w:val="%2)"/>
      <w:lvlJc w:val="left"/>
      <w:pPr>
        <w:ind w:left="1490" w:hanging="360"/>
      </w:pPr>
      <w:rPr>
        <w:rFonts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3" w15:restartNumberingAfterBreak="0">
    <w:nsid w:val="31B24758"/>
    <w:multiLevelType w:val="hybridMultilevel"/>
    <w:tmpl w:val="A8FEB3B2"/>
    <w:lvl w:ilvl="0" w:tplc="61FEEA9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9D3FE4"/>
    <w:multiLevelType w:val="hybridMultilevel"/>
    <w:tmpl w:val="8B1AE45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7F73414"/>
    <w:multiLevelType w:val="hybridMultilevel"/>
    <w:tmpl w:val="D3389A7C"/>
    <w:lvl w:ilvl="0" w:tplc="004EF482">
      <w:start w:val="1"/>
      <w:numFmt w:val="lowerLetter"/>
      <w:lvlText w:val="%1)"/>
      <w:lvlJc w:val="left"/>
      <w:pPr>
        <w:ind w:left="499" w:hanging="360"/>
      </w:pPr>
      <w:rPr>
        <w:rFonts w:ascii="Arial" w:eastAsia="Arial Narrow" w:hAnsi="Arial" w:cs="Arial"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16" w15:restartNumberingAfterBreak="0">
    <w:nsid w:val="3A3662F3"/>
    <w:multiLevelType w:val="hybridMultilevel"/>
    <w:tmpl w:val="9F0C3AB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AAA5ACE"/>
    <w:multiLevelType w:val="hybridMultilevel"/>
    <w:tmpl w:val="E5580EF0"/>
    <w:lvl w:ilvl="0" w:tplc="97EEEF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0582B5C"/>
    <w:multiLevelType w:val="hybridMultilevel"/>
    <w:tmpl w:val="3F307A50"/>
    <w:lvl w:ilvl="0" w:tplc="1152E1C8">
      <w:start w:val="1"/>
      <w:numFmt w:val="lowerRoman"/>
      <w:lvlText w:val="(%1)"/>
      <w:lvlJc w:val="left"/>
      <w:pPr>
        <w:ind w:left="994" w:hanging="720"/>
      </w:pPr>
      <w:rPr>
        <w:rFonts w:hint="default"/>
      </w:rPr>
    </w:lvl>
    <w:lvl w:ilvl="1" w:tplc="10090019" w:tentative="1">
      <w:start w:val="1"/>
      <w:numFmt w:val="lowerLetter"/>
      <w:lvlText w:val="%2."/>
      <w:lvlJc w:val="left"/>
      <w:pPr>
        <w:ind w:left="1354" w:hanging="360"/>
      </w:pPr>
    </w:lvl>
    <w:lvl w:ilvl="2" w:tplc="1009001B" w:tentative="1">
      <w:start w:val="1"/>
      <w:numFmt w:val="lowerRoman"/>
      <w:lvlText w:val="%3."/>
      <w:lvlJc w:val="right"/>
      <w:pPr>
        <w:ind w:left="2074" w:hanging="180"/>
      </w:pPr>
    </w:lvl>
    <w:lvl w:ilvl="3" w:tplc="1009000F" w:tentative="1">
      <w:start w:val="1"/>
      <w:numFmt w:val="decimal"/>
      <w:lvlText w:val="%4."/>
      <w:lvlJc w:val="left"/>
      <w:pPr>
        <w:ind w:left="2794" w:hanging="360"/>
      </w:pPr>
    </w:lvl>
    <w:lvl w:ilvl="4" w:tplc="10090019" w:tentative="1">
      <w:start w:val="1"/>
      <w:numFmt w:val="lowerLetter"/>
      <w:lvlText w:val="%5."/>
      <w:lvlJc w:val="left"/>
      <w:pPr>
        <w:ind w:left="3514" w:hanging="360"/>
      </w:pPr>
    </w:lvl>
    <w:lvl w:ilvl="5" w:tplc="1009001B" w:tentative="1">
      <w:start w:val="1"/>
      <w:numFmt w:val="lowerRoman"/>
      <w:lvlText w:val="%6."/>
      <w:lvlJc w:val="right"/>
      <w:pPr>
        <w:ind w:left="4234" w:hanging="180"/>
      </w:pPr>
    </w:lvl>
    <w:lvl w:ilvl="6" w:tplc="1009000F" w:tentative="1">
      <w:start w:val="1"/>
      <w:numFmt w:val="decimal"/>
      <w:lvlText w:val="%7."/>
      <w:lvlJc w:val="left"/>
      <w:pPr>
        <w:ind w:left="4954" w:hanging="360"/>
      </w:pPr>
    </w:lvl>
    <w:lvl w:ilvl="7" w:tplc="10090019" w:tentative="1">
      <w:start w:val="1"/>
      <w:numFmt w:val="lowerLetter"/>
      <w:lvlText w:val="%8."/>
      <w:lvlJc w:val="left"/>
      <w:pPr>
        <w:ind w:left="5674" w:hanging="360"/>
      </w:pPr>
    </w:lvl>
    <w:lvl w:ilvl="8" w:tplc="1009001B" w:tentative="1">
      <w:start w:val="1"/>
      <w:numFmt w:val="lowerRoman"/>
      <w:lvlText w:val="%9."/>
      <w:lvlJc w:val="right"/>
      <w:pPr>
        <w:ind w:left="6394" w:hanging="180"/>
      </w:pPr>
    </w:lvl>
  </w:abstractNum>
  <w:abstractNum w:abstractNumId="19" w15:restartNumberingAfterBreak="0">
    <w:nsid w:val="41F472A8"/>
    <w:multiLevelType w:val="hybridMultilevel"/>
    <w:tmpl w:val="19A8BFF2"/>
    <w:lvl w:ilvl="0" w:tplc="C764F0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23522F7"/>
    <w:multiLevelType w:val="hybridMultilevel"/>
    <w:tmpl w:val="C930B476"/>
    <w:lvl w:ilvl="0" w:tplc="53A8D83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2EF0014"/>
    <w:multiLevelType w:val="hybridMultilevel"/>
    <w:tmpl w:val="6CA678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B97310"/>
    <w:multiLevelType w:val="hybridMultilevel"/>
    <w:tmpl w:val="76369AC2"/>
    <w:lvl w:ilvl="0" w:tplc="51FECC2C">
      <w:start w:val="1"/>
      <w:numFmt w:val="lowerLetter"/>
      <w:lvlText w:val="(%1)"/>
      <w:lvlJc w:val="left"/>
      <w:pPr>
        <w:ind w:left="410" w:hanging="360"/>
      </w:pPr>
      <w:rPr>
        <w:rFonts w:hint="default"/>
        <w:b w:val="0"/>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23" w15:restartNumberingAfterBreak="0">
    <w:nsid w:val="4998207E"/>
    <w:multiLevelType w:val="hybridMultilevel"/>
    <w:tmpl w:val="027C9266"/>
    <w:lvl w:ilvl="0" w:tplc="B8064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BE5778"/>
    <w:multiLevelType w:val="hybridMultilevel"/>
    <w:tmpl w:val="7C1A5044"/>
    <w:lvl w:ilvl="0" w:tplc="A5C4F324">
      <w:start w:val="1"/>
      <w:numFmt w:val="lowerRoman"/>
      <w:lvlText w:val="%1."/>
      <w:lvlJc w:val="righ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5056295E"/>
    <w:multiLevelType w:val="hybridMultilevel"/>
    <w:tmpl w:val="C3D69C60"/>
    <w:lvl w:ilvl="0" w:tplc="EEE450D0">
      <w:start w:val="1"/>
      <w:numFmt w:val="lowerLetter"/>
      <w:lvlText w:val="(%1)"/>
      <w:lvlJc w:val="left"/>
      <w:pPr>
        <w:ind w:left="422" w:hanging="360"/>
      </w:pPr>
      <w:rPr>
        <w:rFonts w:hint="default"/>
      </w:rPr>
    </w:lvl>
    <w:lvl w:ilvl="1" w:tplc="10090019" w:tentative="1">
      <w:start w:val="1"/>
      <w:numFmt w:val="lowerLetter"/>
      <w:lvlText w:val="%2."/>
      <w:lvlJc w:val="left"/>
      <w:pPr>
        <w:ind w:left="1142" w:hanging="360"/>
      </w:pPr>
    </w:lvl>
    <w:lvl w:ilvl="2" w:tplc="1009001B" w:tentative="1">
      <w:start w:val="1"/>
      <w:numFmt w:val="lowerRoman"/>
      <w:lvlText w:val="%3."/>
      <w:lvlJc w:val="right"/>
      <w:pPr>
        <w:ind w:left="1862" w:hanging="180"/>
      </w:pPr>
    </w:lvl>
    <w:lvl w:ilvl="3" w:tplc="1009000F" w:tentative="1">
      <w:start w:val="1"/>
      <w:numFmt w:val="decimal"/>
      <w:lvlText w:val="%4."/>
      <w:lvlJc w:val="left"/>
      <w:pPr>
        <w:ind w:left="2582" w:hanging="360"/>
      </w:pPr>
    </w:lvl>
    <w:lvl w:ilvl="4" w:tplc="10090019" w:tentative="1">
      <w:start w:val="1"/>
      <w:numFmt w:val="lowerLetter"/>
      <w:lvlText w:val="%5."/>
      <w:lvlJc w:val="left"/>
      <w:pPr>
        <w:ind w:left="3302" w:hanging="360"/>
      </w:pPr>
    </w:lvl>
    <w:lvl w:ilvl="5" w:tplc="1009001B" w:tentative="1">
      <w:start w:val="1"/>
      <w:numFmt w:val="lowerRoman"/>
      <w:lvlText w:val="%6."/>
      <w:lvlJc w:val="right"/>
      <w:pPr>
        <w:ind w:left="4022" w:hanging="180"/>
      </w:pPr>
    </w:lvl>
    <w:lvl w:ilvl="6" w:tplc="1009000F" w:tentative="1">
      <w:start w:val="1"/>
      <w:numFmt w:val="decimal"/>
      <w:lvlText w:val="%7."/>
      <w:lvlJc w:val="left"/>
      <w:pPr>
        <w:ind w:left="4742" w:hanging="360"/>
      </w:pPr>
    </w:lvl>
    <w:lvl w:ilvl="7" w:tplc="10090019" w:tentative="1">
      <w:start w:val="1"/>
      <w:numFmt w:val="lowerLetter"/>
      <w:lvlText w:val="%8."/>
      <w:lvlJc w:val="left"/>
      <w:pPr>
        <w:ind w:left="5462" w:hanging="360"/>
      </w:pPr>
    </w:lvl>
    <w:lvl w:ilvl="8" w:tplc="1009001B" w:tentative="1">
      <w:start w:val="1"/>
      <w:numFmt w:val="lowerRoman"/>
      <w:lvlText w:val="%9."/>
      <w:lvlJc w:val="right"/>
      <w:pPr>
        <w:ind w:left="6182" w:hanging="180"/>
      </w:pPr>
    </w:lvl>
  </w:abstractNum>
  <w:abstractNum w:abstractNumId="26" w15:restartNumberingAfterBreak="0">
    <w:nsid w:val="518A557D"/>
    <w:multiLevelType w:val="hybridMultilevel"/>
    <w:tmpl w:val="6B16BA3C"/>
    <w:lvl w:ilvl="0" w:tplc="30105DDE">
      <w:start w:val="1"/>
      <w:numFmt w:val="lowerLetter"/>
      <w:lvlText w:val="(%1)"/>
      <w:lvlJc w:val="left"/>
      <w:pPr>
        <w:ind w:left="411" w:hanging="360"/>
      </w:pPr>
      <w:rPr>
        <w:rFonts w:hint="default"/>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27" w15:restartNumberingAfterBreak="0">
    <w:nsid w:val="51A97BA2"/>
    <w:multiLevelType w:val="hybridMultilevel"/>
    <w:tmpl w:val="1A9077DC"/>
    <w:lvl w:ilvl="0" w:tplc="BFBC209A">
      <w:start w:val="4"/>
      <w:numFmt w:val="upperLetter"/>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1B1D4C"/>
    <w:multiLevelType w:val="hybridMultilevel"/>
    <w:tmpl w:val="B6709B44"/>
    <w:lvl w:ilvl="0" w:tplc="10090017">
      <w:start w:val="1"/>
      <w:numFmt w:val="lowerLetter"/>
      <w:lvlText w:val="%1)"/>
      <w:lvlJc w:val="left"/>
      <w:pPr>
        <w:ind w:left="986" w:hanging="360"/>
      </w:pPr>
      <w:rPr>
        <w:rFonts w:hint="default"/>
        <w:sz w:val="18"/>
        <w:szCs w:val="18"/>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9" w15:restartNumberingAfterBreak="0">
    <w:nsid w:val="53076F16"/>
    <w:multiLevelType w:val="hybridMultilevel"/>
    <w:tmpl w:val="3740E5D0"/>
    <w:lvl w:ilvl="0" w:tplc="E32234A2">
      <w:start w:val="1"/>
      <w:numFmt w:val="lowerLetter"/>
      <w:lvlText w:val="%1)"/>
      <w:lvlJc w:val="left"/>
      <w:pPr>
        <w:ind w:left="770" w:hanging="360"/>
      </w:pPr>
      <w:rPr>
        <w:rFonts w:ascii="Arial" w:eastAsia="Arial Narrow" w:hAnsi="Arial" w:cs="Arial" w:hint="default"/>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0" w15:restartNumberingAfterBreak="0">
    <w:nsid w:val="54A33CB5"/>
    <w:multiLevelType w:val="hybridMultilevel"/>
    <w:tmpl w:val="2C32BF9E"/>
    <w:lvl w:ilvl="0" w:tplc="2D1C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ED418A"/>
    <w:multiLevelType w:val="hybridMultilevel"/>
    <w:tmpl w:val="F84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38C8"/>
    <w:multiLevelType w:val="hybridMultilevel"/>
    <w:tmpl w:val="5862360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A2591"/>
    <w:multiLevelType w:val="hybridMultilevel"/>
    <w:tmpl w:val="DD080B0C"/>
    <w:lvl w:ilvl="0" w:tplc="2F86AD12">
      <w:start w:val="1"/>
      <w:numFmt w:val="lowerLetter"/>
      <w:lvlText w:val="(%1)"/>
      <w:lvlJc w:val="left"/>
      <w:pPr>
        <w:ind w:left="720" w:hanging="360"/>
      </w:pPr>
      <w:rPr>
        <w:rFonts w:ascii="Arial" w:hAnsi="Arial" w:cs="Arial"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E57BBB"/>
    <w:multiLevelType w:val="hybridMultilevel"/>
    <w:tmpl w:val="EA70864C"/>
    <w:lvl w:ilvl="0" w:tplc="A8125CEC">
      <w:start w:val="1"/>
      <w:numFmt w:val="decimal"/>
      <w:pStyle w:val="QUOTE4"/>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51469E9"/>
    <w:multiLevelType w:val="hybridMultilevel"/>
    <w:tmpl w:val="B72CC908"/>
    <w:lvl w:ilvl="0" w:tplc="BEBA758E">
      <w:start w:val="1"/>
      <w:numFmt w:val="lowerRoman"/>
      <w:lvlText w:val="(%1)"/>
      <w:lvlJc w:val="left"/>
      <w:pPr>
        <w:ind w:left="485" w:hanging="212"/>
      </w:pPr>
      <w:rPr>
        <w:rFonts w:ascii="Arial Narrow" w:eastAsia="Arial Narrow" w:hAnsi="Arial Narrow" w:cs="Arial Narrow" w:hint="default"/>
        <w:spacing w:val="-1"/>
        <w:w w:val="100"/>
        <w:sz w:val="22"/>
        <w:szCs w:val="22"/>
      </w:rPr>
    </w:lvl>
    <w:lvl w:ilvl="1" w:tplc="5D389616">
      <w:numFmt w:val="bullet"/>
      <w:lvlText w:val="•"/>
      <w:lvlJc w:val="left"/>
      <w:pPr>
        <w:ind w:left="1343" w:hanging="212"/>
      </w:pPr>
      <w:rPr>
        <w:rFonts w:hint="default"/>
      </w:rPr>
    </w:lvl>
    <w:lvl w:ilvl="2" w:tplc="643A84B6">
      <w:numFmt w:val="bullet"/>
      <w:lvlText w:val="•"/>
      <w:lvlJc w:val="left"/>
      <w:pPr>
        <w:ind w:left="2194" w:hanging="212"/>
      </w:pPr>
      <w:rPr>
        <w:rFonts w:hint="default"/>
      </w:rPr>
    </w:lvl>
    <w:lvl w:ilvl="3" w:tplc="BD0C124E">
      <w:numFmt w:val="bullet"/>
      <w:lvlText w:val="•"/>
      <w:lvlJc w:val="left"/>
      <w:pPr>
        <w:ind w:left="3045" w:hanging="212"/>
      </w:pPr>
      <w:rPr>
        <w:rFonts w:hint="default"/>
      </w:rPr>
    </w:lvl>
    <w:lvl w:ilvl="4" w:tplc="A8EC029E">
      <w:numFmt w:val="bullet"/>
      <w:lvlText w:val="•"/>
      <w:lvlJc w:val="left"/>
      <w:pPr>
        <w:ind w:left="3896" w:hanging="212"/>
      </w:pPr>
      <w:rPr>
        <w:rFonts w:hint="default"/>
      </w:rPr>
    </w:lvl>
    <w:lvl w:ilvl="5" w:tplc="E8A48312">
      <w:numFmt w:val="bullet"/>
      <w:lvlText w:val="•"/>
      <w:lvlJc w:val="left"/>
      <w:pPr>
        <w:ind w:left="4747" w:hanging="212"/>
      </w:pPr>
      <w:rPr>
        <w:rFonts w:hint="default"/>
      </w:rPr>
    </w:lvl>
    <w:lvl w:ilvl="6" w:tplc="BE160732">
      <w:numFmt w:val="bullet"/>
      <w:lvlText w:val="•"/>
      <w:lvlJc w:val="left"/>
      <w:pPr>
        <w:ind w:left="5598" w:hanging="212"/>
      </w:pPr>
      <w:rPr>
        <w:rFonts w:hint="default"/>
      </w:rPr>
    </w:lvl>
    <w:lvl w:ilvl="7" w:tplc="823EE200">
      <w:numFmt w:val="bullet"/>
      <w:lvlText w:val="•"/>
      <w:lvlJc w:val="left"/>
      <w:pPr>
        <w:ind w:left="6449" w:hanging="212"/>
      </w:pPr>
      <w:rPr>
        <w:rFonts w:hint="default"/>
      </w:rPr>
    </w:lvl>
    <w:lvl w:ilvl="8" w:tplc="C4A4653A">
      <w:numFmt w:val="bullet"/>
      <w:lvlText w:val="•"/>
      <w:lvlJc w:val="left"/>
      <w:pPr>
        <w:ind w:left="7300" w:hanging="212"/>
      </w:pPr>
      <w:rPr>
        <w:rFonts w:hint="default"/>
      </w:rPr>
    </w:lvl>
  </w:abstractNum>
  <w:abstractNum w:abstractNumId="36" w15:restartNumberingAfterBreak="0">
    <w:nsid w:val="66150155"/>
    <w:multiLevelType w:val="hybridMultilevel"/>
    <w:tmpl w:val="7844631A"/>
    <w:lvl w:ilvl="0" w:tplc="10090017">
      <w:start w:val="1"/>
      <w:numFmt w:val="lowerLetter"/>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7" w15:restartNumberingAfterBreak="0">
    <w:nsid w:val="67E469B6"/>
    <w:multiLevelType w:val="hybridMultilevel"/>
    <w:tmpl w:val="CCA45316"/>
    <w:lvl w:ilvl="0" w:tplc="10090015">
      <w:start w:val="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A70C69"/>
    <w:multiLevelType w:val="hybridMultilevel"/>
    <w:tmpl w:val="BA2E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B92CAD"/>
    <w:multiLevelType w:val="hybridMultilevel"/>
    <w:tmpl w:val="57283374"/>
    <w:lvl w:ilvl="0" w:tplc="19623C96">
      <w:start w:val="1"/>
      <w:numFmt w:val="bullet"/>
      <w:pStyle w:val="QUOTE3"/>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DA93585"/>
    <w:multiLevelType w:val="hybridMultilevel"/>
    <w:tmpl w:val="D878FE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B97124"/>
    <w:multiLevelType w:val="hybridMultilevel"/>
    <w:tmpl w:val="866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01A2F"/>
    <w:multiLevelType w:val="hybridMultilevel"/>
    <w:tmpl w:val="5DD2C012"/>
    <w:lvl w:ilvl="0" w:tplc="10090017">
      <w:start w:val="1"/>
      <w:numFmt w:val="lowerLetter"/>
      <w:lvlText w:val="%1)"/>
      <w:lvlJc w:val="left"/>
      <w:pPr>
        <w:ind w:left="1460" w:hanging="360"/>
      </w:p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43" w15:restartNumberingAfterBreak="0">
    <w:nsid w:val="6FFF4C5D"/>
    <w:multiLevelType w:val="hybridMultilevel"/>
    <w:tmpl w:val="7D7A15B4"/>
    <w:lvl w:ilvl="0" w:tplc="A5CAD954">
      <w:start w:val="1"/>
      <w:numFmt w:val="lowerLetter"/>
      <w:lvlText w:val="%1)"/>
      <w:lvlJc w:val="left"/>
      <w:pPr>
        <w:ind w:left="1800" w:hanging="360"/>
      </w:pPr>
      <w:rPr>
        <w:rFonts w:hint="default"/>
      </w:r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44" w15:restartNumberingAfterBreak="0">
    <w:nsid w:val="78A77055"/>
    <w:multiLevelType w:val="hybridMultilevel"/>
    <w:tmpl w:val="307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abstractNum w:abstractNumId="46" w15:restartNumberingAfterBreak="0">
    <w:nsid w:val="7E3E680F"/>
    <w:multiLevelType w:val="hybridMultilevel"/>
    <w:tmpl w:val="3E84A980"/>
    <w:lvl w:ilvl="0" w:tplc="44F839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9"/>
  </w:num>
  <w:num w:numId="3">
    <w:abstractNumId w:val="34"/>
  </w:num>
  <w:num w:numId="4">
    <w:abstractNumId w:val="10"/>
  </w:num>
  <w:num w:numId="5">
    <w:abstractNumId w:val="35"/>
  </w:num>
  <w:num w:numId="6">
    <w:abstractNumId w:val="0"/>
  </w:num>
  <w:num w:numId="7">
    <w:abstractNumId w:val="13"/>
  </w:num>
  <w:num w:numId="8">
    <w:abstractNumId w:val="9"/>
  </w:num>
  <w:num w:numId="9">
    <w:abstractNumId w:val="36"/>
  </w:num>
  <w:num w:numId="10">
    <w:abstractNumId w:val="12"/>
  </w:num>
  <w:num w:numId="11">
    <w:abstractNumId w:val="8"/>
  </w:num>
  <w:num w:numId="12">
    <w:abstractNumId w:val="19"/>
  </w:num>
  <w:num w:numId="13">
    <w:abstractNumId w:val="43"/>
  </w:num>
  <w:num w:numId="14">
    <w:abstractNumId w:val="40"/>
  </w:num>
  <w:num w:numId="15">
    <w:abstractNumId w:val="3"/>
  </w:num>
  <w:num w:numId="16">
    <w:abstractNumId w:val="6"/>
  </w:num>
  <w:num w:numId="17">
    <w:abstractNumId w:val="25"/>
  </w:num>
  <w:num w:numId="18">
    <w:abstractNumId w:val="18"/>
  </w:num>
  <w:num w:numId="19">
    <w:abstractNumId w:val="11"/>
  </w:num>
  <w:num w:numId="20">
    <w:abstractNumId w:val="33"/>
  </w:num>
  <w:num w:numId="21">
    <w:abstractNumId w:val="29"/>
  </w:num>
  <w:num w:numId="22">
    <w:abstractNumId w:val="15"/>
  </w:num>
  <w:num w:numId="23">
    <w:abstractNumId w:val="4"/>
  </w:num>
  <w:num w:numId="24">
    <w:abstractNumId w:val="46"/>
  </w:num>
  <w:num w:numId="25">
    <w:abstractNumId w:val="22"/>
  </w:num>
  <w:num w:numId="26">
    <w:abstractNumId w:val="5"/>
  </w:num>
  <w:num w:numId="27">
    <w:abstractNumId w:val="17"/>
  </w:num>
  <w:num w:numId="28">
    <w:abstractNumId w:val="44"/>
  </w:num>
  <w:num w:numId="29">
    <w:abstractNumId w:val="28"/>
  </w:num>
  <w:num w:numId="30">
    <w:abstractNumId w:val="32"/>
  </w:num>
  <w:num w:numId="31">
    <w:abstractNumId w:val="1"/>
  </w:num>
  <w:num w:numId="32">
    <w:abstractNumId w:val="21"/>
  </w:num>
  <w:num w:numId="33">
    <w:abstractNumId w:val="20"/>
  </w:num>
  <w:num w:numId="34">
    <w:abstractNumId w:val="7"/>
  </w:num>
  <w:num w:numId="35">
    <w:abstractNumId w:val="16"/>
  </w:num>
  <w:num w:numId="36">
    <w:abstractNumId w:val="14"/>
  </w:num>
  <w:num w:numId="37">
    <w:abstractNumId w:val="24"/>
  </w:num>
  <w:num w:numId="38">
    <w:abstractNumId w:val="31"/>
  </w:num>
  <w:num w:numId="39">
    <w:abstractNumId w:val="41"/>
  </w:num>
  <w:num w:numId="40">
    <w:abstractNumId w:val="38"/>
  </w:num>
  <w:num w:numId="41">
    <w:abstractNumId w:val="30"/>
  </w:num>
  <w:num w:numId="42">
    <w:abstractNumId w:val="23"/>
  </w:num>
  <w:num w:numId="43">
    <w:abstractNumId w:val="2"/>
  </w:num>
  <w:num w:numId="44">
    <w:abstractNumId w:val="27"/>
  </w:num>
  <w:num w:numId="45">
    <w:abstractNumId w:val="26"/>
  </w:num>
  <w:num w:numId="46">
    <w:abstractNumId w:val="37"/>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8D"/>
    <w:rsid w:val="00002B35"/>
    <w:rsid w:val="00007B4F"/>
    <w:rsid w:val="000110B7"/>
    <w:rsid w:val="00011388"/>
    <w:rsid w:val="00017C0D"/>
    <w:rsid w:val="000204D3"/>
    <w:rsid w:val="00020DF4"/>
    <w:rsid w:val="000227EB"/>
    <w:rsid w:val="000250F9"/>
    <w:rsid w:val="00027861"/>
    <w:rsid w:val="00035C00"/>
    <w:rsid w:val="00036298"/>
    <w:rsid w:val="00036B9C"/>
    <w:rsid w:val="00037DB7"/>
    <w:rsid w:val="00047578"/>
    <w:rsid w:val="00052A62"/>
    <w:rsid w:val="0006252D"/>
    <w:rsid w:val="00063169"/>
    <w:rsid w:val="0006349C"/>
    <w:rsid w:val="00064F7A"/>
    <w:rsid w:val="000724E4"/>
    <w:rsid w:val="00073C6D"/>
    <w:rsid w:val="0007672E"/>
    <w:rsid w:val="000816B6"/>
    <w:rsid w:val="00081969"/>
    <w:rsid w:val="00090083"/>
    <w:rsid w:val="00090B8B"/>
    <w:rsid w:val="00092ADD"/>
    <w:rsid w:val="00094097"/>
    <w:rsid w:val="0009509C"/>
    <w:rsid w:val="000A0B89"/>
    <w:rsid w:val="000A2537"/>
    <w:rsid w:val="000A2ACC"/>
    <w:rsid w:val="000A3F96"/>
    <w:rsid w:val="000A6F49"/>
    <w:rsid w:val="000B12B4"/>
    <w:rsid w:val="000B546C"/>
    <w:rsid w:val="000B5A41"/>
    <w:rsid w:val="000B773C"/>
    <w:rsid w:val="000C1D91"/>
    <w:rsid w:val="000C2389"/>
    <w:rsid w:val="000C3140"/>
    <w:rsid w:val="000C4E1E"/>
    <w:rsid w:val="000D0573"/>
    <w:rsid w:val="000D2405"/>
    <w:rsid w:val="000D2B18"/>
    <w:rsid w:val="000D4045"/>
    <w:rsid w:val="000D644E"/>
    <w:rsid w:val="000E0F2A"/>
    <w:rsid w:val="000E3CB6"/>
    <w:rsid w:val="000E3FEB"/>
    <w:rsid w:val="000E74E8"/>
    <w:rsid w:val="000F028A"/>
    <w:rsid w:val="000F0D75"/>
    <w:rsid w:val="00101815"/>
    <w:rsid w:val="0010302E"/>
    <w:rsid w:val="00103EC3"/>
    <w:rsid w:val="001077C8"/>
    <w:rsid w:val="00110DDA"/>
    <w:rsid w:val="00111138"/>
    <w:rsid w:val="001113A3"/>
    <w:rsid w:val="0011214A"/>
    <w:rsid w:val="00113C83"/>
    <w:rsid w:val="001201BE"/>
    <w:rsid w:val="00124256"/>
    <w:rsid w:val="00125FF9"/>
    <w:rsid w:val="00126D9B"/>
    <w:rsid w:val="00130A90"/>
    <w:rsid w:val="001316E1"/>
    <w:rsid w:val="00133096"/>
    <w:rsid w:val="00134F99"/>
    <w:rsid w:val="00137B82"/>
    <w:rsid w:val="00142BA3"/>
    <w:rsid w:val="001438DA"/>
    <w:rsid w:val="00144A73"/>
    <w:rsid w:val="001451BF"/>
    <w:rsid w:val="001471BE"/>
    <w:rsid w:val="00147B70"/>
    <w:rsid w:val="0015022B"/>
    <w:rsid w:val="00152DD8"/>
    <w:rsid w:val="00152FD3"/>
    <w:rsid w:val="00153046"/>
    <w:rsid w:val="0015484B"/>
    <w:rsid w:val="00155F04"/>
    <w:rsid w:val="00156E21"/>
    <w:rsid w:val="00160394"/>
    <w:rsid w:val="00160BF3"/>
    <w:rsid w:val="00160CF1"/>
    <w:rsid w:val="00163214"/>
    <w:rsid w:val="00171212"/>
    <w:rsid w:val="00173F7C"/>
    <w:rsid w:val="0017469B"/>
    <w:rsid w:val="00174CAA"/>
    <w:rsid w:val="00175CB7"/>
    <w:rsid w:val="00182CBA"/>
    <w:rsid w:val="00182FC2"/>
    <w:rsid w:val="0018532A"/>
    <w:rsid w:val="001867B8"/>
    <w:rsid w:val="001916F4"/>
    <w:rsid w:val="00195369"/>
    <w:rsid w:val="00196B70"/>
    <w:rsid w:val="001A3DBC"/>
    <w:rsid w:val="001B147C"/>
    <w:rsid w:val="001B2CDB"/>
    <w:rsid w:val="001C1FED"/>
    <w:rsid w:val="001C3D4E"/>
    <w:rsid w:val="001C444A"/>
    <w:rsid w:val="001C4ACA"/>
    <w:rsid w:val="001C5F9F"/>
    <w:rsid w:val="001C6B82"/>
    <w:rsid w:val="001D0A4B"/>
    <w:rsid w:val="001D324D"/>
    <w:rsid w:val="001D3EF4"/>
    <w:rsid w:val="001D45DA"/>
    <w:rsid w:val="001D6175"/>
    <w:rsid w:val="001E170D"/>
    <w:rsid w:val="001E3BC8"/>
    <w:rsid w:val="001E6274"/>
    <w:rsid w:val="001E6894"/>
    <w:rsid w:val="001E6B4C"/>
    <w:rsid w:val="001E7D63"/>
    <w:rsid w:val="001F11C4"/>
    <w:rsid w:val="001F3A12"/>
    <w:rsid w:val="002001F0"/>
    <w:rsid w:val="0020033C"/>
    <w:rsid w:val="002064F0"/>
    <w:rsid w:val="00211300"/>
    <w:rsid w:val="00221148"/>
    <w:rsid w:val="00222913"/>
    <w:rsid w:val="00223EDC"/>
    <w:rsid w:val="00224061"/>
    <w:rsid w:val="00226818"/>
    <w:rsid w:val="00230A4F"/>
    <w:rsid w:val="0023153B"/>
    <w:rsid w:val="00233D7F"/>
    <w:rsid w:val="00240BE9"/>
    <w:rsid w:val="00241B91"/>
    <w:rsid w:val="00243201"/>
    <w:rsid w:val="00247A30"/>
    <w:rsid w:val="00253C81"/>
    <w:rsid w:val="002566D0"/>
    <w:rsid w:val="002609A8"/>
    <w:rsid w:val="00260BB8"/>
    <w:rsid w:val="0026265A"/>
    <w:rsid w:val="00263188"/>
    <w:rsid w:val="0027100A"/>
    <w:rsid w:val="0027364B"/>
    <w:rsid w:val="00274907"/>
    <w:rsid w:val="002772E8"/>
    <w:rsid w:val="00294473"/>
    <w:rsid w:val="00294691"/>
    <w:rsid w:val="00295491"/>
    <w:rsid w:val="0029568B"/>
    <w:rsid w:val="0029581F"/>
    <w:rsid w:val="00295BF4"/>
    <w:rsid w:val="00296030"/>
    <w:rsid w:val="00296EA0"/>
    <w:rsid w:val="002A0335"/>
    <w:rsid w:val="002A120C"/>
    <w:rsid w:val="002A2AB4"/>
    <w:rsid w:val="002A4220"/>
    <w:rsid w:val="002A5A32"/>
    <w:rsid w:val="002A5BDA"/>
    <w:rsid w:val="002B6484"/>
    <w:rsid w:val="002B6693"/>
    <w:rsid w:val="002C0627"/>
    <w:rsid w:val="002C1412"/>
    <w:rsid w:val="002C1C42"/>
    <w:rsid w:val="002C2F8F"/>
    <w:rsid w:val="002C3959"/>
    <w:rsid w:val="002C534C"/>
    <w:rsid w:val="002D129A"/>
    <w:rsid w:val="002D13BB"/>
    <w:rsid w:val="002D5137"/>
    <w:rsid w:val="002D728F"/>
    <w:rsid w:val="002E040F"/>
    <w:rsid w:val="002E08B9"/>
    <w:rsid w:val="002E0FC8"/>
    <w:rsid w:val="002E7AC9"/>
    <w:rsid w:val="002F1493"/>
    <w:rsid w:val="002F15E9"/>
    <w:rsid w:val="002F1AF7"/>
    <w:rsid w:val="002F6B4D"/>
    <w:rsid w:val="002F7623"/>
    <w:rsid w:val="00304BF4"/>
    <w:rsid w:val="0030710E"/>
    <w:rsid w:val="003075D9"/>
    <w:rsid w:val="0031116C"/>
    <w:rsid w:val="0031180B"/>
    <w:rsid w:val="00312072"/>
    <w:rsid w:val="00312409"/>
    <w:rsid w:val="003155B8"/>
    <w:rsid w:val="0031563D"/>
    <w:rsid w:val="00322412"/>
    <w:rsid w:val="00324BCC"/>
    <w:rsid w:val="00324CA5"/>
    <w:rsid w:val="00325F8F"/>
    <w:rsid w:val="00327A88"/>
    <w:rsid w:val="00330305"/>
    <w:rsid w:val="003446F5"/>
    <w:rsid w:val="003467BF"/>
    <w:rsid w:val="0035075F"/>
    <w:rsid w:val="00360992"/>
    <w:rsid w:val="00361C86"/>
    <w:rsid w:val="00361EF9"/>
    <w:rsid w:val="0036256D"/>
    <w:rsid w:val="00363598"/>
    <w:rsid w:val="00363F8A"/>
    <w:rsid w:val="00365AB6"/>
    <w:rsid w:val="00365C0A"/>
    <w:rsid w:val="00370CD5"/>
    <w:rsid w:val="003722D1"/>
    <w:rsid w:val="00373DE6"/>
    <w:rsid w:val="003744AB"/>
    <w:rsid w:val="003746D2"/>
    <w:rsid w:val="00376302"/>
    <w:rsid w:val="0037668B"/>
    <w:rsid w:val="00380578"/>
    <w:rsid w:val="00382ED7"/>
    <w:rsid w:val="0038461F"/>
    <w:rsid w:val="0039794C"/>
    <w:rsid w:val="00397977"/>
    <w:rsid w:val="003A0126"/>
    <w:rsid w:val="003A1DA1"/>
    <w:rsid w:val="003A2709"/>
    <w:rsid w:val="003A6C61"/>
    <w:rsid w:val="003A77AA"/>
    <w:rsid w:val="003B28B9"/>
    <w:rsid w:val="003B5DC1"/>
    <w:rsid w:val="003B758D"/>
    <w:rsid w:val="003C2E1E"/>
    <w:rsid w:val="003C30E7"/>
    <w:rsid w:val="003C7B65"/>
    <w:rsid w:val="003C7C47"/>
    <w:rsid w:val="003D00CC"/>
    <w:rsid w:val="003D15BC"/>
    <w:rsid w:val="003D1EF2"/>
    <w:rsid w:val="003D3191"/>
    <w:rsid w:val="003D4724"/>
    <w:rsid w:val="003D7732"/>
    <w:rsid w:val="003E1C8B"/>
    <w:rsid w:val="003E3660"/>
    <w:rsid w:val="003E3C7A"/>
    <w:rsid w:val="003E4CE2"/>
    <w:rsid w:val="003E7535"/>
    <w:rsid w:val="003E7B98"/>
    <w:rsid w:val="003F20BC"/>
    <w:rsid w:val="003F36C9"/>
    <w:rsid w:val="003F37CA"/>
    <w:rsid w:val="003F3CA3"/>
    <w:rsid w:val="003F5AF9"/>
    <w:rsid w:val="003F6857"/>
    <w:rsid w:val="003F6AE1"/>
    <w:rsid w:val="00400709"/>
    <w:rsid w:val="004012BA"/>
    <w:rsid w:val="0040221B"/>
    <w:rsid w:val="00404CFC"/>
    <w:rsid w:val="00406F0F"/>
    <w:rsid w:val="00411FA5"/>
    <w:rsid w:val="0041207F"/>
    <w:rsid w:val="00415EFA"/>
    <w:rsid w:val="004238B9"/>
    <w:rsid w:val="00430A16"/>
    <w:rsid w:val="00431534"/>
    <w:rsid w:val="00436A5D"/>
    <w:rsid w:val="00442DE2"/>
    <w:rsid w:val="00444006"/>
    <w:rsid w:val="00444DDB"/>
    <w:rsid w:val="00445337"/>
    <w:rsid w:val="004461E7"/>
    <w:rsid w:val="00447C49"/>
    <w:rsid w:val="00453EF5"/>
    <w:rsid w:val="00454501"/>
    <w:rsid w:val="00455D61"/>
    <w:rsid w:val="004613EA"/>
    <w:rsid w:val="004622B9"/>
    <w:rsid w:val="004622CA"/>
    <w:rsid w:val="00464BE9"/>
    <w:rsid w:val="00467A87"/>
    <w:rsid w:val="00470F3A"/>
    <w:rsid w:val="004732CC"/>
    <w:rsid w:val="00475BEF"/>
    <w:rsid w:val="00476826"/>
    <w:rsid w:val="0048058C"/>
    <w:rsid w:val="004813D1"/>
    <w:rsid w:val="00483237"/>
    <w:rsid w:val="004975EB"/>
    <w:rsid w:val="004A08C0"/>
    <w:rsid w:val="004A40AD"/>
    <w:rsid w:val="004A47EE"/>
    <w:rsid w:val="004A650F"/>
    <w:rsid w:val="004B46E3"/>
    <w:rsid w:val="004B7173"/>
    <w:rsid w:val="004B7383"/>
    <w:rsid w:val="004B7FD3"/>
    <w:rsid w:val="004C28EE"/>
    <w:rsid w:val="004C3B02"/>
    <w:rsid w:val="004C3B88"/>
    <w:rsid w:val="004C3B89"/>
    <w:rsid w:val="004C4019"/>
    <w:rsid w:val="004C7405"/>
    <w:rsid w:val="004D33E4"/>
    <w:rsid w:val="004D4B12"/>
    <w:rsid w:val="004D56D9"/>
    <w:rsid w:val="004D72B6"/>
    <w:rsid w:val="004D72F7"/>
    <w:rsid w:val="004F16C3"/>
    <w:rsid w:val="004F1A16"/>
    <w:rsid w:val="004F2093"/>
    <w:rsid w:val="004F21B6"/>
    <w:rsid w:val="004F4C70"/>
    <w:rsid w:val="004F4CD2"/>
    <w:rsid w:val="00501E0C"/>
    <w:rsid w:val="0050319A"/>
    <w:rsid w:val="0051007C"/>
    <w:rsid w:val="00511AE1"/>
    <w:rsid w:val="00514FB5"/>
    <w:rsid w:val="005167E9"/>
    <w:rsid w:val="0051758D"/>
    <w:rsid w:val="00517EF6"/>
    <w:rsid w:val="00520180"/>
    <w:rsid w:val="005204E9"/>
    <w:rsid w:val="0052137C"/>
    <w:rsid w:val="0052158A"/>
    <w:rsid w:val="00521804"/>
    <w:rsid w:val="005225D0"/>
    <w:rsid w:val="005244FD"/>
    <w:rsid w:val="005261D8"/>
    <w:rsid w:val="00526210"/>
    <w:rsid w:val="0052771E"/>
    <w:rsid w:val="00532CDB"/>
    <w:rsid w:val="005355D2"/>
    <w:rsid w:val="00535B9E"/>
    <w:rsid w:val="005410DE"/>
    <w:rsid w:val="00541C8B"/>
    <w:rsid w:val="00543134"/>
    <w:rsid w:val="00546501"/>
    <w:rsid w:val="00546692"/>
    <w:rsid w:val="0055244F"/>
    <w:rsid w:val="0055483D"/>
    <w:rsid w:val="005572BB"/>
    <w:rsid w:val="0056158E"/>
    <w:rsid w:val="0056617A"/>
    <w:rsid w:val="00567A51"/>
    <w:rsid w:val="00574198"/>
    <w:rsid w:val="0057441B"/>
    <w:rsid w:val="00575C67"/>
    <w:rsid w:val="005766CB"/>
    <w:rsid w:val="00576CB0"/>
    <w:rsid w:val="00580778"/>
    <w:rsid w:val="00583479"/>
    <w:rsid w:val="00586652"/>
    <w:rsid w:val="005874EB"/>
    <w:rsid w:val="00592E60"/>
    <w:rsid w:val="00593CD4"/>
    <w:rsid w:val="005A0001"/>
    <w:rsid w:val="005A175B"/>
    <w:rsid w:val="005A2A0F"/>
    <w:rsid w:val="005A5C4F"/>
    <w:rsid w:val="005A63CA"/>
    <w:rsid w:val="005A6E41"/>
    <w:rsid w:val="005B01C2"/>
    <w:rsid w:val="005B149C"/>
    <w:rsid w:val="005B1A56"/>
    <w:rsid w:val="005B270F"/>
    <w:rsid w:val="005B6459"/>
    <w:rsid w:val="005B7FBA"/>
    <w:rsid w:val="005C2F53"/>
    <w:rsid w:val="005C3057"/>
    <w:rsid w:val="005D1BF9"/>
    <w:rsid w:val="005D3C5E"/>
    <w:rsid w:val="005D3EDB"/>
    <w:rsid w:val="005D4BCA"/>
    <w:rsid w:val="005D652C"/>
    <w:rsid w:val="005E141F"/>
    <w:rsid w:val="005E168B"/>
    <w:rsid w:val="005E3188"/>
    <w:rsid w:val="005E5197"/>
    <w:rsid w:val="005E5AA5"/>
    <w:rsid w:val="005F7D39"/>
    <w:rsid w:val="00603251"/>
    <w:rsid w:val="00604553"/>
    <w:rsid w:val="00604CFD"/>
    <w:rsid w:val="00613240"/>
    <w:rsid w:val="00613DD9"/>
    <w:rsid w:val="00626724"/>
    <w:rsid w:val="00627677"/>
    <w:rsid w:val="00627A27"/>
    <w:rsid w:val="006323EE"/>
    <w:rsid w:val="00633A66"/>
    <w:rsid w:val="00634DBC"/>
    <w:rsid w:val="00640392"/>
    <w:rsid w:val="00642631"/>
    <w:rsid w:val="00643453"/>
    <w:rsid w:val="00647CDC"/>
    <w:rsid w:val="00651BCC"/>
    <w:rsid w:val="006526C6"/>
    <w:rsid w:val="00654882"/>
    <w:rsid w:val="00660A18"/>
    <w:rsid w:val="006646DA"/>
    <w:rsid w:val="00664BA4"/>
    <w:rsid w:val="006656FB"/>
    <w:rsid w:val="006678F1"/>
    <w:rsid w:val="006703F1"/>
    <w:rsid w:val="00671747"/>
    <w:rsid w:val="006749D7"/>
    <w:rsid w:val="00676470"/>
    <w:rsid w:val="006802DA"/>
    <w:rsid w:val="0068045C"/>
    <w:rsid w:val="006805D5"/>
    <w:rsid w:val="00681178"/>
    <w:rsid w:val="00682313"/>
    <w:rsid w:val="006848D8"/>
    <w:rsid w:val="0068698C"/>
    <w:rsid w:val="00687C88"/>
    <w:rsid w:val="00690F32"/>
    <w:rsid w:val="006924CE"/>
    <w:rsid w:val="00692813"/>
    <w:rsid w:val="00694686"/>
    <w:rsid w:val="0069756F"/>
    <w:rsid w:val="006A1941"/>
    <w:rsid w:val="006A2DAA"/>
    <w:rsid w:val="006A2DDA"/>
    <w:rsid w:val="006B0EB7"/>
    <w:rsid w:val="006B1D1F"/>
    <w:rsid w:val="006B2284"/>
    <w:rsid w:val="006B2CBD"/>
    <w:rsid w:val="006B4891"/>
    <w:rsid w:val="006B58AC"/>
    <w:rsid w:val="006B5977"/>
    <w:rsid w:val="006B5AD9"/>
    <w:rsid w:val="006B6EB7"/>
    <w:rsid w:val="006B7E0C"/>
    <w:rsid w:val="006C0EBC"/>
    <w:rsid w:val="006C180C"/>
    <w:rsid w:val="006C3027"/>
    <w:rsid w:val="006C40BE"/>
    <w:rsid w:val="006D147D"/>
    <w:rsid w:val="006D3AB9"/>
    <w:rsid w:val="006D6A5C"/>
    <w:rsid w:val="006D7643"/>
    <w:rsid w:val="006E1316"/>
    <w:rsid w:val="006E195E"/>
    <w:rsid w:val="006E314B"/>
    <w:rsid w:val="006F1449"/>
    <w:rsid w:val="006F50C0"/>
    <w:rsid w:val="006F7247"/>
    <w:rsid w:val="006F72A3"/>
    <w:rsid w:val="007076F7"/>
    <w:rsid w:val="00710530"/>
    <w:rsid w:val="00710F07"/>
    <w:rsid w:val="00711BA6"/>
    <w:rsid w:val="00711C67"/>
    <w:rsid w:val="007136F4"/>
    <w:rsid w:val="00724F66"/>
    <w:rsid w:val="007265FC"/>
    <w:rsid w:val="007322EA"/>
    <w:rsid w:val="00732BDF"/>
    <w:rsid w:val="007339CA"/>
    <w:rsid w:val="00734485"/>
    <w:rsid w:val="007348AE"/>
    <w:rsid w:val="007356D2"/>
    <w:rsid w:val="0074148E"/>
    <w:rsid w:val="00741E47"/>
    <w:rsid w:val="00744CFD"/>
    <w:rsid w:val="00745631"/>
    <w:rsid w:val="0074571F"/>
    <w:rsid w:val="00752813"/>
    <w:rsid w:val="00754BA5"/>
    <w:rsid w:val="007578E8"/>
    <w:rsid w:val="00760658"/>
    <w:rsid w:val="007606E3"/>
    <w:rsid w:val="00773AE1"/>
    <w:rsid w:val="00780D6E"/>
    <w:rsid w:val="00781102"/>
    <w:rsid w:val="0078149E"/>
    <w:rsid w:val="00781542"/>
    <w:rsid w:val="007831FA"/>
    <w:rsid w:val="00784C77"/>
    <w:rsid w:val="007866E7"/>
    <w:rsid w:val="00794C02"/>
    <w:rsid w:val="00795324"/>
    <w:rsid w:val="00795599"/>
    <w:rsid w:val="00795B9F"/>
    <w:rsid w:val="007A01E5"/>
    <w:rsid w:val="007A200D"/>
    <w:rsid w:val="007A7481"/>
    <w:rsid w:val="007A7851"/>
    <w:rsid w:val="007B1ED4"/>
    <w:rsid w:val="007B1FCC"/>
    <w:rsid w:val="007B6971"/>
    <w:rsid w:val="007B7A3E"/>
    <w:rsid w:val="007C0575"/>
    <w:rsid w:val="007C1AF6"/>
    <w:rsid w:val="007C23CB"/>
    <w:rsid w:val="007C4994"/>
    <w:rsid w:val="007C7863"/>
    <w:rsid w:val="007D1360"/>
    <w:rsid w:val="007D15B7"/>
    <w:rsid w:val="007D251E"/>
    <w:rsid w:val="007D2646"/>
    <w:rsid w:val="007D505A"/>
    <w:rsid w:val="007D66CF"/>
    <w:rsid w:val="007D798E"/>
    <w:rsid w:val="007E4BF2"/>
    <w:rsid w:val="007F2AAC"/>
    <w:rsid w:val="007F6970"/>
    <w:rsid w:val="00801110"/>
    <w:rsid w:val="00806AE1"/>
    <w:rsid w:val="00806E29"/>
    <w:rsid w:val="00812573"/>
    <w:rsid w:val="00815A2F"/>
    <w:rsid w:val="00820E39"/>
    <w:rsid w:val="008228AF"/>
    <w:rsid w:val="00822BB7"/>
    <w:rsid w:val="008257FF"/>
    <w:rsid w:val="008259E2"/>
    <w:rsid w:val="008338D4"/>
    <w:rsid w:val="00842F4F"/>
    <w:rsid w:val="0084310B"/>
    <w:rsid w:val="00847F4A"/>
    <w:rsid w:val="0085278A"/>
    <w:rsid w:val="00855E6B"/>
    <w:rsid w:val="0086511B"/>
    <w:rsid w:val="008655EC"/>
    <w:rsid w:val="00870B4B"/>
    <w:rsid w:val="00875B40"/>
    <w:rsid w:val="008806D3"/>
    <w:rsid w:val="0089440F"/>
    <w:rsid w:val="008A1A90"/>
    <w:rsid w:val="008A2740"/>
    <w:rsid w:val="008A4F17"/>
    <w:rsid w:val="008A5C28"/>
    <w:rsid w:val="008A6642"/>
    <w:rsid w:val="008A78FB"/>
    <w:rsid w:val="008B5008"/>
    <w:rsid w:val="008B66EC"/>
    <w:rsid w:val="008B7983"/>
    <w:rsid w:val="008C30B2"/>
    <w:rsid w:val="008C54EF"/>
    <w:rsid w:val="008C70A7"/>
    <w:rsid w:val="008D34ED"/>
    <w:rsid w:val="008D5058"/>
    <w:rsid w:val="008D646B"/>
    <w:rsid w:val="008E19D3"/>
    <w:rsid w:val="008E6128"/>
    <w:rsid w:val="008E6CEC"/>
    <w:rsid w:val="008E7D47"/>
    <w:rsid w:val="008F5385"/>
    <w:rsid w:val="008F7575"/>
    <w:rsid w:val="009026EF"/>
    <w:rsid w:val="00906F3C"/>
    <w:rsid w:val="00910344"/>
    <w:rsid w:val="0091146C"/>
    <w:rsid w:val="00920EE0"/>
    <w:rsid w:val="00930850"/>
    <w:rsid w:val="00931A33"/>
    <w:rsid w:val="00932143"/>
    <w:rsid w:val="00932A70"/>
    <w:rsid w:val="0093367E"/>
    <w:rsid w:val="0093478F"/>
    <w:rsid w:val="009357BF"/>
    <w:rsid w:val="00942F87"/>
    <w:rsid w:val="009434CE"/>
    <w:rsid w:val="0094508F"/>
    <w:rsid w:val="00957A29"/>
    <w:rsid w:val="00960405"/>
    <w:rsid w:val="009647FF"/>
    <w:rsid w:val="00964D82"/>
    <w:rsid w:val="00966B0A"/>
    <w:rsid w:val="009677E8"/>
    <w:rsid w:val="0096783A"/>
    <w:rsid w:val="00967D88"/>
    <w:rsid w:val="00970EB4"/>
    <w:rsid w:val="00973328"/>
    <w:rsid w:val="00975597"/>
    <w:rsid w:val="0097567E"/>
    <w:rsid w:val="009761B6"/>
    <w:rsid w:val="00976380"/>
    <w:rsid w:val="00981384"/>
    <w:rsid w:val="009815E3"/>
    <w:rsid w:val="009850D4"/>
    <w:rsid w:val="00987671"/>
    <w:rsid w:val="00994E65"/>
    <w:rsid w:val="00995562"/>
    <w:rsid w:val="00996F2D"/>
    <w:rsid w:val="009A097B"/>
    <w:rsid w:val="009A1031"/>
    <w:rsid w:val="009A200F"/>
    <w:rsid w:val="009A5360"/>
    <w:rsid w:val="009B08DE"/>
    <w:rsid w:val="009B127F"/>
    <w:rsid w:val="009B53EC"/>
    <w:rsid w:val="009C0E32"/>
    <w:rsid w:val="009C3EED"/>
    <w:rsid w:val="009C4596"/>
    <w:rsid w:val="009C4DA5"/>
    <w:rsid w:val="009C5289"/>
    <w:rsid w:val="009C655E"/>
    <w:rsid w:val="009D2AF9"/>
    <w:rsid w:val="009D39EF"/>
    <w:rsid w:val="009E1712"/>
    <w:rsid w:val="009E4B6C"/>
    <w:rsid w:val="009E5CAA"/>
    <w:rsid w:val="009E5FCD"/>
    <w:rsid w:val="009E76CB"/>
    <w:rsid w:val="009F1527"/>
    <w:rsid w:val="009F2E2C"/>
    <w:rsid w:val="009F535F"/>
    <w:rsid w:val="009F7833"/>
    <w:rsid w:val="009F79B7"/>
    <w:rsid w:val="00A020E2"/>
    <w:rsid w:val="00A07005"/>
    <w:rsid w:val="00A1135F"/>
    <w:rsid w:val="00A13D2A"/>
    <w:rsid w:val="00A17DCC"/>
    <w:rsid w:val="00A22B61"/>
    <w:rsid w:val="00A237E1"/>
    <w:rsid w:val="00A24C9D"/>
    <w:rsid w:val="00A259A9"/>
    <w:rsid w:val="00A30136"/>
    <w:rsid w:val="00A30339"/>
    <w:rsid w:val="00A3358E"/>
    <w:rsid w:val="00A33F90"/>
    <w:rsid w:val="00A34C6A"/>
    <w:rsid w:val="00A42E1E"/>
    <w:rsid w:val="00A43EAF"/>
    <w:rsid w:val="00A44556"/>
    <w:rsid w:val="00A45F08"/>
    <w:rsid w:val="00A5041D"/>
    <w:rsid w:val="00A50FB8"/>
    <w:rsid w:val="00A528A5"/>
    <w:rsid w:val="00A5780B"/>
    <w:rsid w:val="00A6130E"/>
    <w:rsid w:val="00A62056"/>
    <w:rsid w:val="00A62D21"/>
    <w:rsid w:val="00A6330A"/>
    <w:rsid w:val="00A635BA"/>
    <w:rsid w:val="00A63737"/>
    <w:rsid w:val="00A63A83"/>
    <w:rsid w:val="00A644DB"/>
    <w:rsid w:val="00A64A91"/>
    <w:rsid w:val="00A64FDA"/>
    <w:rsid w:val="00A66821"/>
    <w:rsid w:val="00A71222"/>
    <w:rsid w:val="00A71254"/>
    <w:rsid w:val="00A737FF"/>
    <w:rsid w:val="00A74558"/>
    <w:rsid w:val="00A807D2"/>
    <w:rsid w:val="00A82A09"/>
    <w:rsid w:val="00A93AF0"/>
    <w:rsid w:val="00AA0165"/>
    <w:rsid w:val="00AA0C47"/>
    <w:rsid w:val="00AA6B96"/>
    <w:rsid w:val="00AA7288"/>
    <w:rsid w:val="00AB0BDC"/>
    <w:rsid w:val="00AB1AFB"/>
    <w:rsid w:val="00AB20C3"/>
    <w:rsid w:val="00AB2110"/>
    <w:rsid w:val="00AB7ED4"/>
    <w:rsid w:val="00AC213C"/>
    <w:rsid w:val="00AC30B5"/>
    <w:rsid w:val="00AD4064"/>
    <w:rsid w:val="00AD5912"/>
    <w:rsid w:val="00AD6771"/>
    <w:rsid w:val="00AD6F7B"/>
    <w:rsid w:val="00AD75E1"/>
    <w:rsid w:val="00AE0798"/>
    <w:rsid w:val="00AE1F2A"/>
    <w:rsid w:val="00AE3C08"/>
    <w:rsid w:val="00AE5385"/>
    <w:rsid w:val="00AE74C9"/>
    <w:rsid w:val="00AE7C13"/>
    <w:rsid w:val="00AF3ECA"/>
    <w:rsid w:val="00AF6103"/>
    <w:rsid w:val="00B007BA"/>
    <w:rsid w:val="00B03B12"/>
    <w:rsid w:val="00B040BA"/>
    <w:rsid w:val="00B07F5E"/>
    <w:rsid w:val="00B11AB4"/>
    <w:rsid w:val="00B11B75"/>
    <w:rsid w:val="00B168A2"/>
    <w:rsid w:val="00B17542"/>
    <w:rsid w:val="00B22DF1"/>
    <w:rsid w:val="00B26AA6"/>
    <w:rsid w:val="00B30E3F"/>
    <w:rsid w:val="00B31403"/>
    <w:rsid w:val="00B32089"/>
    <w:rsid w:val="00B374AD"/>
    <w:rsid w:val="00B428EA"/>
    <w:rsid w:val="00B45B06"/>
    <w:rsid w:val="00B511D7"/>
    <w:rsid w:val="00B52A32"/>
    <w:rsid w:val="00B545D8"/>
    <w:rsid w:val="00B555E9"/>
    <w:rsid w:val="00B614D3"/>
    <w:rsid w:val="00B61B05"/>
    <w:rsid w:val="00B63319"/>
    <w:rsid w:val="00B66F79"/>
    <w:rsid w:val="00B721D4"/>
    <w:rsid w:val="00B72EF1"/>
    <w:rsid w:val="00B758CA"/>
    <w:rsid w:val="00B763FA"/>
    <w:rsid w:val="00B857BE"/>
    <w:rsid w:val="00B917CB"/>
    <w:rsid w:val="00BA33E4"/>
    <w:rsid w:val="00BA33FB"/>
    <w:rsid w:val="00BA60D1"/>
    <w:rsid w:val="00BB5762"/>
    <w:rsid w:val="00BC0ED1"/>
    <w:rsid w:val="00BC2733"/>
    <w:rsid w:val="00BC3195"/>
    <w:rsid w:val="00BC6859"/>
    <w:rsid w:val="00BC6DD8"/>
    <w:rsid w:val="00BD2AF5"/>
    <w:rsid w:val="00BD44ED"/>
    <w:rsid w:val="00BD4732"/>
    <w:rsid w:val="00BD596A"/>
    <w:rsid w:val="00BE1E96"/>
    <w:rsid w:val="00BE5C96"/>
    <w:rsid w:val="00BE7D19"/>
    <w:rsid w:val="00BF0460"/>
    <w:rsid w:val="00BF0D5F"/>
    <w:rsid w:val="00BF2214"/>
    <w:rsid w:val="00BF41A8"/>
    <w:rsid w:val="00BF5C43"/>
    <w:rsid w:val="00C02B7E"/>
    <w:rsid w:val="00C03377"/>
    <w:rsid w:val="00C038F1"/>
    <w:rsid w:val="00C03F19"/>
    <w:rsid w:val="00C04B09"/>
    <w:rsid w:val="00C07603"/>
    <w:rsid w:val="00C128EA"/>
    <w:rsid w:val="00C17BB0"/>
    <w:rsid w:val="00C20DC8"/>
    <w:rsid w:val="00C21BCA"/>
    <w:rsid w:val="00C26272"/>
    <w:rsid w:val="00C26DC2"/>
    <w:rsid w:val="00C2708A"/>
    <w:rsid w:val="00C27EAF"/>
    <w:rsid w:val="00C30F27"/>
    <w:rsid w:val="00C34B91"/>
    <w:rsid w:val="00C3532C"/>
    <w:rsid w:val="00C37C56"/>
    <w:rsid w:val="00C40C72"/>
    <w:rsid w:val="00C41B07"/>
    <w:rsid w:val="00C42FF0"/>
    <w:rsid w:val="00C4341C"/>
    <w:rsid w:val="00C43C28"/>
    <w:rsid w:val="00C44656"/>
    <w:rsid w:val="00C47A3B"/>
    <w:rsid w:val="00C51B9C"/>
    <w:rsid w:val="00C562B0"/>
    <w:rsid w:val="00C565E4"/>
    <w:rsid w:val="00C574FF"/>
    <w:rsid w:val="00C60889"/>
    <w:rsid w:val="00C67559"/>
    <w:rsid w:val="00C71CC2"/>
    <w:rsid w:val="00C76731"/>
    <w:rsid w:val="00C77CA3"/>
    <w:rsid w:val="00C82CF9"/>
    <w:rsid w:val="00C84D11"/>
    <w:rsid w:val="00C84FE0"/>
    <w:rsid w:val="00C8666A"/>
    <w:rsid w:val="00C86712"/>
    <w:rsid w:val="00C87455"/>
    <w:rsid w:val="00C91E4D"/>
    <w:rsid w:val="00C9341C"/>
    <w:rsid w:val="00CA0E97"/>
    <w:rsid w:val="00CA201E"/>
    <w:rsid w:val="00CA53B1"/>
    <w:rsid w:val="00CA5C1B"/>
    <w:rsid w:val="00CA63F8"/>
    <w:rsid w:val="00CB02C7"/>
    <w:rsid w:val="00CB0DE7"/>
    <w:rsid w:val="00CB23BB"/>
    <w:rsid w:val="00CB2D77"/>
    <w:rsid w:val="00CC09CA"/>
    <w:rsid w:val="00CC1D0A"/>
    <w:rsid w:val="00CC69C9"/>
    <w:rsid w:val="00CD240B"/>
    <w:rsid w:val="00CD25E3"/>
    <w:rsid w:val="00CD2BC7"/>
    <w:rsid w:val="00CD37B8"/>
    <w:rsid w:val="00CD4127"/>
    <w:rsid w:val="00CD4BAF"/>
    <w:rsid w:val="00CD6426"/>
    <w:rsid w:val="00CD6D13"/>
    <w:rsid w:val="00CE0302"/>
    <w:rsid w:val="00CE20E9"/>
    <w:rsid w:val="00CE2C74"/>
    <w:rsid w:val="00CE603B"/>
    <w:rsid w:val="00CE6DF0"/>
    <w:rsid w:val="00CF08DA"/>
    <w:rsid w:val="00CF0E4B"/>
    <w:rsid w:val="00CF4F96"/>
    <w:rsid w:val="00D005AB"/>
    <w:rsid w:val="00D048A3"/>
    <w:rsid w:val="00D05B38"/>
    <w:rsid w:val="00D1515C"/>
    <w:rsid w:val="00D16C83"/>
    <w:rsid w:val="00D21218"/>
    <w:rsid w:val="00D22034"/>
    <w:rsid w:val="00D226EA"/>
    <w:rsid w:val="00D228B4"/>
    <w:rsid w:val="00D31385"/>
    <w:rsid w:val="00D32990"/>
    <w:rsid w:val="00D33605"/>
    <w:rsid w:val="00D33D32"/>
    <w:rsid w:val="00D34D5F"/>
    <w:rsid w:val="00D40ACF"/>
    <w:rsid w:val="00D43415"/>
    <w:rsid w:val="00D503A0"/>
    <w:rsid w:val="00D5187E"/>
    <w:rsid w:val="00D51E0D"/>
    <w:rsid w:val="00D534B1"/>
    <w:rsid w:val="00D5393F"/>
    <w:rsid w:val="00D54CF7"/>
    <w:rsid w:val="00D56497"/>
    <w:rsid w:val="00D5692C"/>
    <w:rsid w:val="00D601CB"/>
    <w:rsid w:val="00D61069"/>
    <w:rsid w:val="00D63C2C"/>
    <w:rsid w:val="00D64568"/>
    <w:rsid w:val="00D648FC"/>
    <w:rsid w:val="00D65509"/>
    <w:rsid w:val="00D73421"/>
    <w:rsid w:val="00D844B2"/>
    <w:rsid w:val="00D84740"/>
    <w:rsid w:val="00D8622B"/>
    <w:rsid w:val="00D863A3"/>
    <w:rsid w:val="00D86AB5"/>
    <w:rsid w:val="00D9431F"/>
    <w:rsid w:val="00D95647"/>
    <w:rsid w:val="00DA1AA0"/>
    <w:rsid w:val="00DA2D11"/>
    <w:rsid w:val="00DA3CEA"/>
    <w:rsid w:val="00DA3D8E"/>
    <w:rsid w:val="00DA4601"/>
    <w:rsid w:val="00DA6480"/>
    <w:rsid w:val="00DA661A"/>
    <w:rsid w:val="00DB2219"/>
    <w:rsid w:val="00DB3689"/>
    <w:rsid w:val="00DB36F7"/>
    <w:rsid w:val="00DB3793"/>
    <w:rsid w:val="00DB4793"/>
    <w:rsid w:val="00DB7126"/>
    <w:rsid w:val="00DB755A"/>
    <w:rsid w:val="00DC0F96"/>
    <w:rsid w:val="00DC1C54"/>
    <w:rsid w:val="00DC381C"/>
    <w:rsid w:val="00DC422A"/>
    <w:rsid w:val="00DC4774"/>
    <w:rsid w:val="00DC6422"/>
    <w:rsid w:val="00DD788E"/>
    <w:rsid w:val="00DE1F9D"/>
    <w:rsid w:val="00DE7C85"/>
    <w:rsid w:val="00E010DF"/>
    <w:rsid w:val="00E01439"/>
    <w:rsid w:val="00E04650"/>
    <w:rsid w:val="00E0534C"/>
    <w:rsid w:val="00E05FD9"/>
    <w:rsid w:val="00E0686F"/>
    <w:rsid w:val="00E10D01"/>
    <w:rsid w:val="00E132EC"/>
    <w:rsid w:val="00E13F3D"/>
    <w:rsid w:val="00E14169"/>
    <w:rsid w:val="00E15F28"/>
    <w:rsid w:val="00E20F44"/>
    <w:rsid w:val="00E22168"/>
    <w:rsid w:val="00E222A2"/>
    <w:rsid w:val="00E23E1B"/>
    <w:rsid w:val="00E241E6"/>
    <w:rsid w:val="00E257BD"/>
    <w:rsid w:val="00E25F72"/>
    <w:rsid w:val="00E26999"/>
    <w:rsid w:val="00E33FE1"/>
    <w:rsid w:val="00E367AF"/>
    <w:rsid w:val="00E42754"/>
    <w:rsid w:val="00E44CC7"/>
    <w:rsid w:val="00E44FBF"/>
    <w:rsid w:val="00E45A6D"/>
    <w:rsid w:val="00E469CC"/>
    <w:rsid w:val="00E46D18"/>
    <w:rsid w:val="00E473E9"/>
    <w:rsid w:val="00E50053"/>
    <w:rsid w:val="00E5069D"/>
    <w:rsid w:val="00E51B46"/>
    <w:rsid w:val="00E54F04"/>
    <w:rsid w:val="00E56F2A"/>
    <w:rsid w:val="00E611A1"/>
    <w:rsid w:val="00E614AF"/>
    <w:rsid w:val="00E6499D"/>
    <w:rsid w:val="00E720B7"/>
    <w:rsid w:val="00E7380E"/>
    <w:rsid w:val="00E76223"/>
    <w:rsid w:val="00E76479"/>
    <w:rsid w:val="00E82098"/>
    <w:rsid w:val="00E825EC"/>
    <w:rsid w:val="00E84FE3"/>
    <w:rsid w:val="00E91DB9"/>
    <w:rsid w:val="00E921EA"/>
    <w:rsid w:val="00E96188"/>
    <w:rsid w:val="00E970BE"/>
    <w:rsid w:val="00EA050E"/>
    <w:rsid w:val="00EA31E9"/>
    <w:rsid w:val="00EA3C70"/>
    <w:rsid w:val="00EA4E92"/>
    <w:rsid w:val="00EA6A5E"/>
    <w:rsid w:val="00EB10C6"/>
    <w:rsid w:val="00EB1FD1"/>
    <w:rsid w:val="00EC2A7D"/>
    <w:rsid w:val="00EC2F62"/>
    <w:rsid w:val="00EC315A"/>
    <w:rsid w:val="00EC41B1"/>
    <w:rsid w:val="00EC6AFE"/>
    <w:rsid w:val="00EC6D2B"/>
    <w:rsid w:val="00ED21C2"/>
    <w:rsid w:val="00ED2CEA"/>
    <w:rsid w:val="00ED406A"/>
    <w:rsid w:val="00ED4B6D"/>
    <w:rsid w:val="00EE048D"/>
    <w:rsid w:val="00EE264A"/>
    <w:rsid w:val="00EE4BE5"/>
    <w:rsid w:val="00EE54D9"/>
    <w:rsid w:val="00EE617F"/>
    <w:rsid w:val="00EF09E7"/>
    <w:rsid w:val="00EF2289"/>
    <w:rsid w:val="00EF2B51"/>
    <w:rsid w:val="00EF6DD6"/>
    <w:rsid w:val="00F006D3"/>
    <w:rsid w:val="00F021FC"/>
    <w:rsid w:val="00F02358"/>
    <w:rsid w:val="00F034A0"/>
    <w:rsid w:val="00F0370B"/>
    <w:rsid w:val="00F04D1F"/>
    <w:rsid w:val="00F11E2C"/>
    <w:rsid w:val="00F14ADE"/>
    <w:rsid w:val="00F160E9"/>
    <w:rsid w:val="00F17995"/>
    <w:rsid w:val="00F21CB5"/>
    <w:rsid w:val="00F2255C"/>
    <w:rsid w:val="00F2449C"/>
    <w:rsid w:val="00F247CB"/>
    <w:rsid w:val="00F248CF"/>
    <w:rsid w:val="00F26E1E"/>
    <w:rsid w:val="00F32933"/>
    <w:rsid w:val="00F334FB"/>
    <w:rsid w:val="00F354A4"/>
    <w:rsid w:val="00F453F1"/>
    <w:rsid w:val="00F4552F"/>
    <w:rsid w:val="00F468FC"/>
    <w:rsid w:val="00F472FC"/>
    <w:rsid w:val="00F47721"/>
    <w:rsid w:val="00F5069B"/>
    <w:rsid w:val="00F5122A"/>
    <w:rsid w:val="00F51F8B"/>
    <w:rsid w:val="00F5556E"/>
    <w:rsid w:val="00F6150E"/>
    <w:rsid w:val="00F63F64"/>
    <w:rsid w:val="00F6419D"/>
    <w:rsid w:val="00F6516E"/>
    <w:rsid w:val="00F6655C"/>
    <w:rsid w:val="00F7027A"/>
    <w:rsid w:val="00F704B0"/>
    <w:rsid w:val="00F73522"/>
    <w:rsid w:val="00F74649"/>
    <w:rsid w:val="00F765F5"/>
    <w:rsid w:val="00F80C49"/>
    <w:rsid w:val="00F84067"/>
    <w:rsid w:val="00F9167E"/>
    <w:rsid w:val="00F974EB"/>
    <w:rsid w:val="00FA1992"/>
    <w:rsid w:val="00FA2B99"/>
    <w:rsid w:val="00FA3DF7"/>
    <w:rsid w:val="00FA5D91"/>
    <w:rsid w:val="00FA728B"/>
    <w:rsid w:val="00FB180E"/>
    <w:rsid w:val="00FB47B3"/>
    <w:rsid w:val="00FB515E"/>
    <w:rsid w:val="00FC053A"/>
    <w:rsid w:val="00FC1E47"/>
    <w:rsid w:val="00FC3430"/>
    <w:rsid w:val="00FC6A49"/>
    <w:rsid w:val="00FD3004"/>
    <w:rsid w:val="00FD46EF"/>
    <w:rsid w:val="00FD4D02"/>
    <w:rsid w:val="00FD511D"/>
    <w:rsid w:val="00FD5CF0"/>
    <w:rsid w:val="00FD7428"/>
    <w:rsid w:val="00FD7B33"/>
    <w:rsid w:val="00FE15E8"/>
    <w:rsid w:val="00FE35A5"/>
    <w:rsid w:val="00FE7873"/>
    <w:rsid w:val="00FF4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9ED78"/>
  <w15:chartTrackingRefBased/>
  <w15:docId w15:val="{0F57FDAC-B2C5-45FA-B88E-46581407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3"/>
    <w:rPr>
      <w:rFonts w:ascii="Arial" w:hAnsi="Arial"/>
      <w:sz w:val="24"/>
    </w:rPr>
  </w:style>
  <w:style w:type="paragraph" w:styleId="Heading1">
    <w:name w:val="heading 1"/>
    <w:basedOn w:val="Normal"/>
    <w:next w:val="Normal"/>
    <w:link w:val="Heading1Char"/>
    <w:uiPriority w:val="4"/>
    <w:qFormat/>
    <w:rsid w:val="00C44656"/>
    <w:pPr>
      <w:keepNext/>
      <w:spacing w:before="240" w:after="120"/>
      <w:outlineLvl w:val="0"/>
    </w:pPr>
    <w:rPr>
      <w:b/>
      <w:kern w:val="28"/>
      <w:sz w:val="32"/>
    </w:rPr>
  </w:style>
  <w:style w:type="paragraph" w:styleId="Heading2">
    <w:name w:val="heading 2"/>
    <w:basedOn w:val="Normal"/>
    <w:next w:val="Normal"/>
    <w:uiPriority w:val="4"/>
    <w:qFormat/>
    <w:rsid w:val="00C44656"/>
    <w:pPr>
      <w:keepNext/>
      <w:spacing w:before="240" w:after="60"/>
      <w:outlineLvl w:val="1"/>
    </w:pPr>
    <w:rPr>
      <w:b/>
      <w:sz w:val="28"/>
    </w:rPr>
  </w:style>
  <w:style w:type="paragraph" w:styleId="Heading3">
    <w:name w:val="heading 3"/>
    <w:basedOn w:val="Normal"/>
    <w:next w:val="Normal"/>
    <w:uiPriority w:val="4"/>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qFormat/>
    <w:rsid w:val="006526C6"/>
    <w:pPr>
      <w:numPr>
        <w:numId w:val="1"/>
      </w:numPr>
      <w:spacing w:after="240" w:line="360" w:lineRule="auto"/>
    </w:pPr>
    <w:rPr>
      <w:lang w:val="en-GB"/>
    </w:rPr>
  </w:style>
  <w:style w:type="paragraph" w:styleId="Quote">
    <w:name w:val="Quote"/>
    <w:basedOn w:val="Normal"/>
    <w:link w:val="QuoteChar"/>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uiPriority w:val="4"/>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paragraph" w:customStyle="1" w:styleId="QUOTE1">
    <w:name w:val="QUOTE 1"/>
    <w:basedOn w:val="Quote"/>
    <w:link w:val="QUOTE1Char"/>
    <w:qFormat/>
    <w:rsid w:val="0097567E"/>
    <w:rPr>
      <w:lang w:val="en-US"/>
    </w:rPr>
  </w:style>
  <w:style w:type="paragraph" w:customStyle="1" w:styleId="QUOTE2">
    <w:name w:val="QUOTE 2"/>
    <w:basedOn w:val="Quote"/>
    <w:link w:val="QUOTE2Char"/>
    <w:qFormat/>
    <w:rsid w:val="0097567E"/>
    <w:pPr>
      <w:spacing w:after="360"/>
    </w:pPr>
  </w:style>
  <w:style w:type="character" w:customStyle="1" w:styleId="QuoteChar">
    <w:name w:val="Quote Char"/>
    <w:basedOn w:val="DefaultParagraphFont"/>
    <w:link w:val="Quote"/>
    <w:rsid w:val="0097567E"/>
    <w:rPr>
      <w:rFonts w:ascii="Arial" w:hAnsi="Arial"/>
      <w:sz w:val="24"/>
    </w:rPr>
  </w:style>
  <w:style w:type="character" w:customStyle="1" w:styleId="QUOTE1Char">
    <w:name w:val="QUOTE 1 Char"/>
    <w:basedOn w:val="QuoteChar"/>
    <w:link w:val="QUOTE1"/>
    <w:rsid w:val="0097567E"/>
    <w:rPr>
      <w:rFonts w:ascii="Arial" w:hAnsi="Arial"/>
      <w:sz w:val="24"/>
      <w:lang w:val="en-US"/>
    </w:rPr>
  </w:style>
  <w:style w:type="character" w:customStyle="1" w:styleId="QUOTE2Char">
    <w:name w:val="QUOTE 2 Char"/>
    <w:basedOn w:val="QuoteChar"/>
    <w:link w:val="QUOTE2"/>
    <w:rsid w:val="0097567E"/>
    <w:rPr>
      <w:rFonts w:ascii="Arial" w:hAnsi="Arial"/>
      <w:sz w:val="24"/>
    </w:rPr>
  </w:style>
  <w:style w:type="paragraph" w:customStyle="1" w:styleId="QUOTE3">
    <w:name w:val="QUOTE 3"/>
    <w:basedOn w:val="Quote"/>
    <w:link w:val="QUOTE3Char"/>
    <w:qFormat/>
    <w:rsid w:val="001201BE"/>
    <w:pPr>
      <w:numPr>
        <w:numId w:val="2"/>
      </w:numPr>
      <w:ind w:left="1080"/>
    </w:pPr>
  </w:style>
  <w:style w:type="paragraph" w:customStyle="1" w:styleId="QUOTE4">
    <w:name w:val="QUOTE 4"/>
    <w:basedOn w:val="QUOTE1"/>
    <w:link w:val="QUOTE4Char"/>
    <w:qFormat/>
    <w:rsid w:val="001201BE"/>
    <w:pPr>
      <w:numPr>
        <w:numId w:val="3"/>
      </w:numPr>
      <w:ind w:left="1080"/>
    </w:pPr>
  </w:style>
  <w:style w:type="character" w:customStyle="1" w:styleId="QUOTE3Char">
    <w:name w:val="QUOTE 3 Char"/>
    <w:basedOn w:val="QuoteChar"/>
    <w:link w:val="QUOTE3"/>
    <w:rsid w:val="001201BE"/>
    <w:rPr>
      <w:rFonts w:ascii="Arial" w:hAnsi="Arial"/>
      <w:sz w:val="24"/>
    </w:rPr>
  </w:style>
  <w:style w:type="paragraph" w:customStyle="1" w:styleId="QUOTE5">
    <w:name w:val="QUOTE 5"/>
    <w:basedOn w:val="QUOTE2"/>
    <w:link w:val="QUOTE5Char"/>
    <w:qFormat/>
    <w:rsid w:val="001201BE"/>
    <w:pPr>
      <w:numPr>
        <w:numId w:val="4"/>
      </w:numPr>
      <w:ind w:left="1080"/>
    </w:pPr>
  </w:style>
  <w:style w:type="character" w:customStyle="1" w:styleId="QUOTE4Char">
    <w:name w:val="QUOTE 4 Char"/>
    <w:basedOn w:val="QUOTE1Char"/>
    <w:link w:val="QUOTE4"/>
    <w:rsid w:val="001201BE"/>
    <w:rPr>
      <w:rFonts w:ascii="Arial" w:hAnsi="Arial"/>
      <w:sz w:val="24"/>
      <w:lang w:val="en-US"/>
    </w:rPr>
  </w:style>
  <w:style w:type="paragraph" w:customStyle="1" w:styleId="Picklistformat">
    <w:name w:val="Picklist format"/>
    <w:basedOn w:val="Normal"/>
    <w:link w:val="PicklistformatChar"/>
    <w:qFormat/>
    <w:rsid w:val="00AF6103"/>
    <w:pPr>
      <w:widowControl w:val="0"/>
      <w:autoSpaceDE w:val="0"/>
      <w:autoSpaceDN w:val="0"/>
      <w:spacing w:before="2" w:line="252" w:lineRule="exact"/>
      <w:ind w:left="50" w:right="344"/>
    </w:pPr>
    <w:rPr>
      <w:rFonts w:ascii="Arial Narrow" w:eastAsia="Arial Narrow" w:hAnsi="Arial Narrow" w:cs="Arial Narrow"/>
      <w:sz w:val="22"/>
      <w:szCs w:val="22"/>
      <w:lang w:val="en-US" w:eastAsia="en-US"/>
    </w:rPr>
  </w:style>
  <w:style w:type="character" w:customStyle="1" w:styleId="QUOTE5Char">
    <w:name w:val="QUOTE 5 Char"/>
    <w:basedOn w:val="QUOTE2Char"/>
    <w:link w:val="QUOTE5"/>
    <w:rsid w:val="001201BE"/>
    <w:rPr>
      <w:rFonts w:ascii="Arial" w:hAnsi="Arial"/>
      <w:sz w:val="24"/>
    </w:rPr>
  </w:style>
  <w:style w:type="character" w:customStyle="1" w:styleId="PicklistformatChar">
    <w:name w:val="Picklist format Char"/>
    <w:basedOn w:val="QUOTE2Char"/>
    <w:link w:val="Picklistformat"/>
    <w:rsid w:val="00AF6103"/>
    <w:rPr>
      <w:rFonts w:ascii="Arial Narrow" w:eastAsia="Arial Narrow" w:hAnsi="Arial Narrow" w:cs="Arial Narrow"/>
      <w:sz w:val="22"/>
      <w:szCs w:val="22"/>
      <w:lang w:val="en-US" w:eastAsia="en-US"/>
    </w:rPr>
  </w:style>
  <w:style w:type="paragraph" w:customStyle="1" w:styleId="JHeading">
    <w:name w:val="J Heading"/>
    <w:basedOn w:val="Normal"/>
    <w:uiPriority w:val="1"/>
    <w:qFormat/>
    <w:rsid w:val="006526C6"/>
    <w:pPr>
      <w:spacing w:after="240" w:line="360" w:lineRule="auto"/>
    </w:pPr>
    <w:rPr>
      <w:b/>
    </w:rPr>
  </w:style>
  <w:style w:type="table" w:styleId="TableGrid">
    <w:name w:val="Table Grid"/>
    <w:basedOn w:val="TableNormal"/>
    <w:uiPriority w:val="59"/>
    <w:rsid w:val="00EE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5F8F"/>
    <w:pPr>
      <w:widowControl w:val="0"/>
      <w:autoSpaceDE w:val="0"/>
      <w:autoSpaceDN w:val="0"/>
      <w:ind w:left="50"/>
    </w:pPr>
    <w:rPr>
      <w:rFonts w:ascii="Arial Narrow" w:eastAsia="Arial Narrow" w:hAnsi="Arial Narrow" w:cs="Arial Narrow"/>
      <w:sz w:val="22"/>
      <w:szCs w:val="22"/>
      <w:lang w:val="en-US" w:eastAsia="en-US"/>
    </w:rPr>
  </w:style>
  <w:style w:type="paragraph" w:customStyle="1" w:styleId="para">
    <w:name w:val="para"/>
    <w:basedOn w:val="Normal"/>
    <w:rsid w:val="006A2DDA"/>
    <w:pPr>
      <w:spacing w:before="120" w:line="360" w:lineRule="atLeast"/>
      <w:ind w:left="2640"/>
    </w:pPr>
    <w:rPr>
      <w:rFonts w:ascii="Verdana" w:hAnsi="Verdana"/>
      <w:color w:val="000000"/>
      <w:szCs w:val="24"/>
    </w:rPr>
  </w:style>
  <w:style w:type="character" w:customStyle="1" w:styleId="holder6">
    <w:name w:val="holder6"/>
    <w:basedOn w:val="DefaultParagraphFont"/>
    <w:rsid w:val="006A2DDA"/>
  </w:style>
  <w:style w:type="paragraph" w:customStyle="1" w:styleId="subpara">
    <w:name w:val="subpara"/>
    <w:basedOn w:val="Normal"/>
    <w:rsid w:val="0027100A"/>
    <w:pPr>
      <w:spacing w:before="72" w:line="360" w:lineRule="atLeast"/>
      <w:ind w:left="3360"/>
    </w:pPr>
    <w:rPr>
      <w:rFonts w:ascii="Verdana" w:hAnsi="Verdana"/>
      <w:color w:val="000000"/>
      <w:szCs w:val="24"/>
    </w:rPr>
  </w:style>
  <w:style w:type="character" w:customStyle="1" w:styleId="holder8">
    <w:name w:val="holder8"/>
    <w:basedOn w:val="DefaultParagraphFont"/>
    <w:rsid w:val="0027100A"/>
  </w:style>
  <w:style w:type="paragraph" w:styleId="ListParagraph">
    <w:name w:val="List Paragraph"/>
    <w:basedOn w:val="Normal"/>
    <w:uiPriority w:val="34"/>
    <w:qFormat/>
    <w:rsid w:val="00CE603B"/>
    <w:pPr>
      <w:ind w:left="720"/>
      <w:contextualSpacing/>
    </w:pPr>
  </w:style>
  <w:style w:type="paragraph" w:styleId="BalloonText">
    <w:name w:val="Balloon Text"/>
    <w:basedOn w:val="Normal"/>
    <w:link w:val="BalloonTextChar"/>
    <w:uiPriority w:val="99"/>
    <w:semiHidden/>
    <w:unhideWhenUsed/>
    <w:rsid w:val="009B0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DE"/>
    <w:rPr>
      <w:rFonts w:ascii="Segoe UI" w:hAnsi="Segoe UI" w:cs="Segoe UI"/>
      <w:sz w:val="18"/>
      <w:szCs w:val="18"/>
    </w:rPr>
  </w:style>
  <w:style w:type="paragraph" w:styleId="CommentText">
    <w:name w:val="annotation text"/>
    <w:basedOn w:val="Normal"/>
    <w:link w:val="CommentTextChar"/>
    <w:uiPriority w:val="99"/>
    <w:unhideWhenUsed/>
    <w:rsid w:val="002C1C42"/>
    <w:rPr>
      <w:sz w:val="20"/>
    </w:rPr>
  </w:style>
  <w:style w:type="character" w:customStyle="1" w:styleId="CommentTextChar">
    <w:name w:val="Comment Text Char"/>
    <w:basedOn w:val="DefaultParagraphFont"/>
    <w:link w:val="CommentText"/>
    <w:uiPriority w:val="99"/>
    <w:rsid w:val="002C1C42"/>
    <w:rPr>
      <w:rFonts w:ascii="Arial" w:hAnsi="Arial"/>
    </w:rPr>
  </w:style>
  <w:style w:type="character" w:styleId="CommentReference">
    <w:name w:val="annotation reference"/>
    <w:basedOn w:val="DefaultParagraphFont"/>
    <w:uiPriority w:val="99"/>
    <w:semiHidden/>
    <w:unhideWhenUsed/>
    <w:rsid w:val="00647CDC"/>
    <w:rPr>
      <w:sz w:val="16"/>
      <w:szCs w:val="16"/>
    </w:rPr>
  </w:style>
  <w:style w:type="paragraph" w:styleId="EndnoteText">
    <w:name w:val="endnote text"/>
    <w:basedOn w:val="Normal"/>
    <w:link w:val="EndnoteTextChar"/>
    <w:uiPriority w:val="99"/>
    <w:unhideWhenUsed/>
    <w:rsid w:val="0056158E"/>
    <w:rPr>
      <w:sz w:val="20"/>
    </w:rPr>
  </w:style>
  <w:style w:type="character" w:customStyle="1" w:styleId="EndnoteTextChar">
    <w:name w:val="Endnote Text Char"/>
    <w:basedOn w:val="DefaultParagraphFont"/>
    <w:link w:val="EndnoteText"/>
    <w:uiPriority w:val="99"/>
    <w:rsid w:val="0056158E"/>
    <w:rPr>
      <w:rFonts w:ascii="Arial" w:hAnsi="Arial"/>
    </w:rPr>
  </w:style>
  <w:style w:type="character" w:styleId="EndnoteReference">
    <w:name w:val="endnote reference"/>
    <w:basedOn w:val="DefaultParagraphFont"/>
    <w:uiPriority w:val="99"/>
    <w:semiHidden/>
    <w:unhideWhenUsed/>
    <w:rsid w:val="0056158E"/>
    <w:rPr>
      <w:vertAlign w:val="superscript"/>
    </w:rPr>
  </w:style>
  <w:style w:type="paragraph" w:customStyle="1" w:styleId="Level1">
    <w:name w:val="Level 1"/>
    <w:basedOn w:val="Normal"/>
    <w:uiPriority w:val="99"/>
    <w:rsid w:val="00521804"/>
    <w:pPr>
      <w:widowControl w:val="0"/>
    </w:pPr>
    <w:rPr>
      <w:rFonts w:ascii="Times New Roman" w:hAnsi="Times New Roman"/>
      <w:lang w:val="en-US"/>
    </w:rPr>
  </w:style>
  <w:style w:type="paragraph" w:customStyle="1" w:styleId="Level2">
    <w:name w:val="Level 2"/>
    <w:basedOn w:val="Normal"/>
    <w:uiPriority w:val="99"/>
    <w:rsid w:val="00521804"/>
    <w:pPr>
      <w:widowControl w:val="0"/>
    </w:pPr>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DA3CEA"/>
    <w:rPr>
      <w:b/>
      <w:bCs/>
    </w:rPr>
  </w:style>
  <w:style w:type="character" w:customStyle="1" w:styleId="CommentSubjectChar">
    <w:name w:val="Comment Subject Char"/>
    <w:basedOn w:val="CommentTextChar"/>
    <w:link w:val="CommentSubject"/>
    <w:uiPriority w:val="99"/>
    <w:semiHidden/>
    <w:rsid w:val="00DA3CEA"/>
    <w:rPr>
      <w:rFonts w:ascii="Arial" w:hAnsi="Arial"/>
      <w:b/>
      <w:bCs/>
    </w:rPr>
  </w:style>
  <w:style w:type="paragraph" w:styleId="Revision">
    <w:name w:val="Revision"/>
    <w:hidden/>
    <w:uiPriority w:val="99"/>
    <w:semiHidden/>
    <w:rsid w:val="00382ED7"/>
    <w:rPr>
      <w:rFonts w:ascii="Arial" w:hAnsi="Arial"/>
      <w:sz w:val="24"/>
    </w:rPr>
  </w:style>
  <w:style w:type="character" w:customStyle="1" w:styleId="HeaderChar">
    <w:name w:val="Header Char"/>
    <w:basedOn w:val="DefaultParagraphFont"/>
    <w:link w:val="Header"/>
    <w:uiPriority w:val="99"/>
    <w:rsid w:val="0055244F"/>
    <w:rPr>
      <w:rFonts w:ascii="Arial" w:hAnsi="Arial"/>
      <w:sz w:val="24"/>
    </w:rPr>
  </w:style>
  <w:style w:type="paragraph" w:styleId="TOCHeading">
    <w:name w:val="TOC Heading"/>
    <w:basedOn w:val="Heading1"/>
    <w:next w:val="Normal"/>
    <w:uiPriority w:val="39"/>
    <w:unhideWhenUsed/>
    <w:qFormat/>
    <w:rsid w:val="00CC1D0A"/>
    <w:pPr>
      <w:keepLines/>
      <w:spacing w:after="0" w:line="259" w:lineRule="auto"/>
      <w:outlineLvl w:val="9"/>
    </w:pPr>
    <w:rPr>
      <w:rFonts w:asciiTheme="majorHAnsi" w:eastAsiaTheme="majorEastAsia" w:hAnsiTheme="majorHAnsi" w:cstheme="majorBidi"/>
      <w:b w:val="0"/>
      <w:color w:val="365F91" w:themeColor="accent1" w:themeShade="BF"/>
      <w:kern w:val="0"/>
      <w:szCs w:val="32"/>
      <w:lang w:val="en-US" w:eastAsia="en-US"/>
    </w:rPr>
  </w:style>
  <w:style w:type="paragraph" w:styleId="TOC1">
    <w:name w:val="toc 1"/>
    <w:basedOn w:val="Normal"/>
    <w:next w:val="Normal"/>
    <w:autoRedefine/>
    <w:uiPriority w:val="39"/>
    <w:unhideWhenUsed/>
    <w:rsid w:val="00AA0165"/>
    <w:pPr>
      <w:tabs>
        <w:tab w:val="right" w:leader="dot" w:pos="0"/>
        <w:tab w:val="right" w:leader="dot" w:pos="851"/>
        <w:tab w:val="right" w:leader="dot" w:pos="9356"/>
      </w:tabs>
      <w:spacing w:after="100"/>
      <w:ind w:left="426" w:hanging="426"/>
    </w:pPr>
    <w:rPr>
      <w:rFonts w:eastAsia="Arial Narrow" w:cs="Arial"/>
      <w:bCs/>
      <w:noProof/>
      <w:lang w:val="en-US" w:eastAsia="en-US"/>
    </w:rPr>
  </w:style>
  <w:style w:type="character" w:styleId="Hyperlink">
    <w:name w:val="Hyperlink"/>
    <w:basedOn w:val="DefaultParagraphFont"/>
    <w:uiPriority w:val="99"/>
    <w:unhideWhenUsed/>
    <w:rsid w:val="00DC422A"/>
    <w:rPr>
      <w:color w:val="0000FF" w:themeColor="hyperlink"/>
      <w:u w:val="single"/>
    </w:rPr>
  </w:style>
  <w:style w:type="character" w:customStyle="1" w:styleId="Heading1Char">
    <w:name w:val="Heading 1 Char"/>
    <w:basedOn w:val="DefaultParagraphFont"/>
    <w:link w:val="Heading1"/>
    <w:uiPriority w:val="4"/>
    <w:rsid w:val="00801110"/>
    <w:rPr>
      <w:rFonts w:ascii="Arial" w:hAnsi="Arial"/>
      <w:b/>
      <w:kern w:val="28"/>
      <w:sz w:val="32"/>
    </w:rPr>
  </w:style>
  <w:style w:type="paragraph" w:styleId="TOC2">
    <w:name w:val="toc 2"/>
    <w:basedOn w:val="Normal"/>
    <w:next w:val="Normal"/>
    <w:autoRedefine/>
    <w:uiPriority w:val="39"/>
    <w:unhideWhenUsed/>
    <w:rsid w:val="00B374AD"/>
    <w:pPr>
      <w:spacing w:after="100"/>
      <w:ind w:left="240"/>
    </w:pPr>
  </w:style>
  <w:style w:type="character" w:styleId="FollowedHyperlink">
    <w:name w:val="FollowedHyperlink"/>
    <w:basedOn w:val="DefaultParagraphFont"/>
    <w:uiPriority w:val="99"/>
    <w:semiHidden/>
    <w:unhideWhenUsed/>
    <w:rsid w:val="003A2709"/>
    <w:rPr>
      <w:color w:val="800080" w:themeColor="followedHyperlink"/>
      <w:u w:val="single"/>
    </w:rPr>
  </w:style>
  <w:style w:type="paragraph" w:customStyle="1" w:styleId="QUOTE6">
    <w:name w:val="QUOTE 6"/>
    <w:basedOn w:val="QUOTE2"/>
    <w:link w:val="QUOTE6Char"/>
    <w:qFormat/>
    <w:rsid w:val="00F765F5"/>
    <w:pPr>
      <w:ind w:left="1080" w:hanging="360"/>
    </w:pPr>
  </w:style>
  <w:style w:type="character" w:customStyle="1" w:styleId="QUOTE6Char">
    <w:name w:val="QUOTE 6 Char"/>
    <w:basedOn w:val="QUOTE2Char"/>
    <w:link w:val="QUOTE6"/>
    <w:rsid w:val="00F765F5"/>
    <w:rPr>
      <w:rFonts w:ascii="Arial" w:hAnsi="Arial"/>
      <w:sz w:val="24"/>
    </w:rPr>
  </w:style>
  <w:style w:type="paragraph" w:styleId="NoSpacing">
    <w:name w:val="No Spacing"/>
    <w:uiPriority w:val="4"/>
    <w:qFormat/>
    <w:rsid w:val="00FA5D91"/>
    <w:rPr>
      <w:rFonts w:ascii="Arial" w:hAnsi="Arial"/>
      <w:sz w:val="24"/>
    </w:rPr>
  </w:style>
  <w:style w:type="character" w:customStyle="1" w:styleId="holder">
    <w:name w:val="holder"/>
    <w:basedOn w:val="DefaultParagraphFont"/>
    <w:rsid w:val="00007B4F"/>
  </w:style>
  <w:style w:type="character" w:customStyle="1" w:styleId="FooterChar">
    <w:name w:val="Footer Char"/>
    <w:basedOn w:val="DefaultParagraphFont"/>
    <w:link w:val="Footer"/>
    <w:uiPriority w:val="99"/>
    <w:rsid w:val="00C675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643">
      <w:bodyDiv w:val="1"/>
      <w:marLeft w:val="24"/>
      <w:marRight w:val="720"/>
      <w:marTop w:val="240"/>
      <w:marBottom w:val="0"/>
      <w:divBdr>
        <w:top w:val="none" w:sz="0" w:space="0" w:color="auto"/>
        <w:left w:val="none" w:sz="0" w:space="0" w:color="auto"/>
        <w:bottom w:val="none" w:sz="0" w:space="0" w:color="auto"/>
        <w:right w:val="none" w:sz="0" w:space="0" w:color="auto"/>
      </w:divBdr>
      <w:divsChild>
        <w:div w:id="1643850385">
          <w:marLeft w:val="0"/>
          <w:marRight w:val="0"/>
          <w:marTop w:val="600"/>
          <w:marBottom w:val="0"/>
          <w:divBdr>
            <w:top w:val="none" w:sz="0" w:space="0" w:color="auto"/>
            <w:left w:val="none" w:sz="0" w:space="0" w:color="auto"/>
            <w:bottom w:val="none" w:sz="0" w:space="0" w:color="auto"/>
            <w:right w:val="none" w:sz="0" w:space="0" w:color="auto"/>
          </w:divBdr>
          <w:divsChild>
            <w:div w:id="10228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9881">
      <w:bodyDiv w:val="1"/>
      <w:marLeft w:val="0"/>
      <w:marRight w:val="0"/>
      <w:marTop w:val="0"/>
      <w:marBottom w:val="0"/>
      <w:divBdr>
        <w:top w:val="none" w:sz="0" w:space="0" w:color="auto"/>
        <w:left w:val="none" w:sz="0" w:space="0" w:color="auto"/>
        <w:bottom w:val="none" w:sz="0" w:space="0" w:color="auto"/>
        <w:right w:val="none" w:sz="0" w:space="0" w:color="auto"/>
      </w:divBdr>
    </w:div>
    <w:div w:id="215750242">
      <w:bodyDiv w:val="1"/>
      <w:marLeft w:val="0"/>
      <w:marRight w:val="0"/>
      <w:marTop w:val="0"/>
      <w:marBottom w:val="0"/>
      <w:divBdr>
        <w:top w:val="none" w:sz="0" w:space="0" w:color="auto"/>
        <w:left w:val="none" w:sz="0" w:space="0" w:color="auto"/>
        <w:bottom w:val="none" w:sz="0" w:space="0" w:color="auto"/>
        <w:right w:val="none" w:sz="0" w:space="0" w:color="auto"/>
      </w:divBdr>
    </w:div>
    <w:div w:id="384178483">
      <w:bodyDiv w:val="1"/>
      <w:marLeft w:val="0"/>
      <w:marRight w:val="0"/>
      <w:marTop w:val="0"/>
      <w:marBottom w:val="0"/>
      <w:divBdr>
        <w:top w:val="none" w:sz="0" w:space="0" w:color="auto"/>
        <w:left w:val="none" w:sz="0" w:space="0" w:color="auto"/>
        <w:bottom w:val="none" w:sz="0" w:space="0" w:color="auto"/>
        <w:right w:val="none" w:sz="0" w:space="0" w:color="auto"/>
      </w:divBdr>
    </w:div>
    <w:div w:id="1744598107">
      <w:bodyDiv w:val="1"/>
      <w:marLeft w:val="0"/>
      <w:marRight w:val="0"/>
      <w:marTop w:val="0"/>
      <w:marBottom w:val="0"/>
      <w:divBdr>
        <w:top w:val="none" w:sz="0" w:space="0" w:color="auto"/>
        <w:left w:val="none" w:sz="0" w:space="0" w:color="auto"/>
        <w:bottom w:val="none" w:sz="0" w:space="0" w:color="auto"/>
        <w:right w:val="none" w:sz="0" w:space="0" w:color="auto"/>
      </w:divBdr>
    </w:div>
    <w:div w:id="1955168182">
      <w:bodyDiv w:val="1"/>
      <w:marLeft w:val="0"/>
      <w:marRight w:val="0"/>
      <w:marTop w:val="0"/>
      <w:marBottom w:val="0"/>
      <w:divBdr>
        <w:top w:val="none" w:sz="0" w:space="0" w:color="auto"/>
        <w:left w:val="none" w:sz="0" w:space="0" w:color="auto"/>
        <w:bottom w:val="none" w:sz="0" w:space="0" w:color="auto"/>
        <w:right w:val="none" w:sz="0" w:space="0" w:color="auto"/>
      </w:divBdr>
    </w:div>
    <w:div w:id="208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sc-1996-c-19/latest/sc-1996-c-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lii.org/en/ca/laws/stat/sc-1996-c-19/latest/sc-1996-c-1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7DFB-83B1-45DF-984F-21F02823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45</Pages>
  <Words>17070</Words>
  <Characters>91042</Characters>
  <Application>Microsoft Office Word</Application>
  <DocSecurity>0</DocSecurity>
  <Lines>758</Lines>
  <Paragraphs>215</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107897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Wilson</dc:creator>
  <cp:keywords/>
  <dc:description/>
  <cp:lastModifiedBy>Ferriss, Kathryn</cp:lastModifiedBy>
  <cp:revision>4</cp:revision>
  <cp:lastPrinted>2021-10-22T15:10:00Z</cp:lastPrinted>
  <dcterms:created xsi:type="dcterms:W3CDTF">2022-01-11T00:27:00Z</dcterms:created>
  <dcterms:modified xsi:type="dcterms:W3CDTF">2022-01-11T01:01:00Z</dcterms:modified>
</cp:coreProperties>
</file>